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4A" w:rsidRPr="008E754A" w:rsidRDefault="008E754A" w:rsidP="008E754A">
      <w:pPr>
        <w:rPr>
          <w:rFonts w:ascii="Times New Roman" w:hAnsi="Times New Roman" w:cs="Times New Roman"/>
        </w:rPr>
      </w:pPr>
    </w:p>
    <w:tbl>
      <w:tblPr>
        <w:tblW w:w="5000" w:type="pct"/>
        <w:tblCellSpacing w:w="0" w:type="dxa"/>
        <w:tblCellMar>
          <w:left w:w="0" w:type="dxa"/>
          <w:right w:w="0" w:type="dxa"/>
        </w:tblCellMar>
        <w:tblLook w:val="04A0" w:firstRow="1" w:lastRow="0" w:firstColumn="1" w:lastColumn="0" w:noHBand="0" w:noVBand="1"/>
      </w:tblPr>
      <w:tblGrid>
        <w:gridCol w:w="5529"/>
        <w:gridCol w:w="3826"/>
      </w:tblGrid>
      <w:tr w:rsidR="008E754A" w:rsidRPr="00177391" w:rsidTr="0004625B">
        <w:trPr>
          <w:tblCellSpacing w:w="0" w:type="dxa"/>
        </w:trPr>
        <w:tc>
          <w:tcPr>
            <w:tcW w:w="2955" w:type="pct"/>
            <w:hideMark/>
          </w:tcPr>
          <w:p w:rsidR="008E754A" w:rsidRPr="00177391" w:rsidRDefault="008E754A" w:rsidP="008E754A">
            <w:pPr>
              <w:rPr>
                <w:rFonts w:ascii="Times New Roman" w:hAnsi="Times New Roman" w:cs="Times New Roman"/>
                <w:sz w:val="24"/>
                <w:szCs w:val="24"/>
              </w:rPr>
            </w:pPr>
            <w:bookmarkStart w:id="0" w:name="n10"/>
            <w:bookmarkEnd w:id="0"/>
          </w:p>
        </w:tc>
        <w:tc>
          <w:tcPr>
            <w:tcW w:w="2045" w:type="pct"/>
            <w:hideMark/>
          </w:tcPr>
          <w:p w:rsidR="00C16EBE" w:rsidRPr="00177391" w:rsidRDefault="008E754A" w:rsidP="007260A7">
            <w:pPr>
              <w:rPr>
                <w:rFonts w:ascii="Times New Roman" w:hAnsi="Times New Roman" w:cs="Times New Roman"/>
                <w:sz w:val="24"/>
                <w:szCs w:val="24"/>
                <w:lang w:val="uk-UA"/>
              </w:rPr>
            </w:pPr>
            <w:r w:rsidRPr="00177391">
              <w:rPr>
                <w:rFonts w:ascii="Times New Roman" w:hAnsi="Times New Roman" w:cs="Times New Roman"/>
                <w:b/>
                <w:sz w:val="24"/>
                <w:szCs w:val="24"/>
              </w:rPr>
              <w:t xml:space="preserve">ЗАТВЕРДЖЕНО </w:t>
            </w:r>
            <w:r w:rsidRPr="00177391">
              <w:rPr>
                <w:rFonts w:ascii="Times New Roman" w:hAnsi="Times New Roman" w:cs="Times New Roman"/>
                <w:b/>
                <w:sz w:val="24"/>
                <w:szCs w:val="24"/>
              </w:rPr>
              <w:br/>
            </w:r>
            <w:r w:rsidR="00C16EBE" w:rsidRPr="00177391">
              <w:rPr>
                <w:rFonts w:ascii="Times New Roman" w:hAnsi="Times New Roman" w:cs="Times New Roman"/>
                <w:sz w:val="24"/>
                <w:szCs w:val="24"/>
                <w:lang w:val="uk-UA"/>
              </w:rPr>
              <w:t>Наказ територіального управління Державної судової адміністрації України в Кіровоградській області</w:t>
            </w:r>
          </w:p>
          <w:p w:rsidR="00C16EBE" w:rsidRPr="0004625B" w:rsidRDefault="0004625B" w:rsidP="0004625B">
            <w:pPr>
              <w:rPr>
                <w:rFonts w:ascii="Times New Roman" w:hAnsi="Times New Roman" w:cs="Times New Roman"/>
                <w:b/>
                <w:sz w:val="24"/>
                <w:szCs w:val="24"/>
                <w:u w:val="single"/>
                <w:lang w:val="uk-UA"/>
              </w:rPr>
            </w:pPr>
            <w:r w:rsidRPr="0004625B">
              <w:rPr>
                <w:rFonts w:ascii="Times New Roman" w:hAnsi="Times New Roman" w:cs="Times New Roman"/>
                <w:sz w:val="24"/>
                <w:szCs w:val="24"/>
                <w:u w:val="single"/>
                <w:lang w:val="uk-UA"/>
              </w:rPr>
              <w:t xml:space="preserve">10.03.2017 </w:t>
            </w:r>
            <w:r w:rsidR="00C16EBE" w:rsidRPr="0004625B">
              <w:rPr>
                <w:rFonts w:ascii="Times New Roman" w:hAnsi="Times New Roman" w:cs="Times New Roman"/>
                <w:sz w:val="24"/>
                <w:szCs w:val="24"/>
                <w:u w:val="single"/>
                <w:lang w:val="uk-UA"/>
              </w:rPr>
              <w:t xml:space="preserve">№ </w:t>
            </w:r>
            <w:r w:rsidRPr="0004625B">
              <w:rPr>
                <w:rFonts w:ascii="Times New Roman" w:hAnsi="Times New Roman" w:cs="Times New Roman"/>
                <w:sz w:val="24"/>
                <w:szCs w:val="24"/>
                <w:u w:val="single"/>
                <w:lang w:val="uk-UA"/>
              </w:rPr>
              <w:t>23-ОД</w:t>
            </w:r>
          </w:p>
        </w:tc>
      </w:tr>
    </w:tbl>
    <w:p w:rsidR="00F2644E" w:rsidRPr="00177391" w:rsidRDefault="00F2644E" w:rsidP="008E754A">
      <w:pPr>
        <w:jc w:val="center"/>
        <w:rPr>
          <w:rFonts w:ascii="Times New Roman" w:hAnsi="Times New Roman" w:cs="Times New Roman"/>
          <w:b/>
          <w:sz w:val="24"/>
          <w:szCs w:val="24"/>
        </w:rPr>
      </w:pPr>
      <w:bookmarkStart w:id="1" w:name="n11"/>
      <w:bookmarkEnd w:id="1"/>
    </w:p>
    <w:p w:rsidR="008E754A" w:rsidRPr="00177391" w:rsidRDefault="008E754A" w:rsidP="008E754A">
      <w:pPr>
        <w:jc w:val="center"/>
        <w:rPr>
          <w:rFonts w:ascii="Times New Roman" w:hAnsi="Times New Roman" w:cs="Times New Roman"/>
          <w:b/>
          <w:sz w:val="24"/>
          <w:szCs w:val="24"/>
          <w:lang w:val="uk-UA"/>
        </w:rPr>
      </w:pPr>
      <w:r w:rsidRPr="00177391">
        <w:rPr>
          <w:rFonts w:ascii="Times New Roman" w:hAnsi="Times New Roman" w:cs="Times New Roman"/>
          <w:b/>
          <w:sz w:val="24"/>
          <w:szCs w:val="24"/>
        </w:rPr>
        <w:t xml:space="preserve">ІНСТРУКЦІЯ </w:t>
      </w:r>
      <w:r w:rsidRPr="00177391">
        <w:rPr>
          <w:rFonts w:ascii="Times New Roman" w:hAnsi="Times New Roman" w:cs="Times New Roman"/>
          <w:b/>
          <w:sz w:val="24"/>
          <w:szCs w:val="24"/>
        </w:rPr>
        <w:br/>
        <w:t>про порядок ведення обліку, зберігання, використання і знищення документів та інших матеріальних носіїв інформації, що містять службову інформацію</w:t>
      </w:r>
      <w:r w:rsidR="00622F8B" w:rsidRPr="00177391">
        <w:rPr>
          <w:rFonts w:ascii="Times New Roman" w:hAnsi="Times New Roman" w:cs="Times New Roman"/>
          <w:b/>
          <w:sz w:val="24"/>
          <w:szCs w:val="24"/>
          <w:lang w:val="uk-UA"/>
        </w:rPr>
        <w:t xml:space="preserve"> територіального управління Державної судової адміністрації України в Кіровоградській області</w:t>
      </w:r>
    </w:p>
    <w:p w:rsidR="00622F8B" w:rsidRPr="00177391" w:rsidRDefault="00622F8B" w:rsidP="008E754A">
      <w:pPr>
        <w:jc w:val="center"/>
        <w:rPr>
          <w:rFonts w:ascii="Times New Roman" w:hAnsi="Times New Roman" w:cs="Times New Roman"/>
          <w:b/>
          <w:sz w:val="24"/>
          <w:szCs w:val="24"/>
          <w:lang w:val="uk-UA"/>
        </w:rPr>
      </w:pPr>
    </w:p>
    <w:p w:rsidR="008E754A" w:rsidRPr="00177391" w:rsidRDefault="008E754A" w:rsidP="008E754A">
      <w:pPr>
        <w:jc w:val="center"/>
        <w:rPr>
          <w:rFonts w:ascii="Times New Roman" w:hAnsi="Times New Roman" w:cs="Times New Roman"/>
          <w:b/>
          <w:sz w:val="24"/>
          <w:szCs w:val="24"/>
          <w:lang w:val="uk-UA"/>
        </w:rPr>
      </w:pPr>
      <w:bookmarkStart w:id="2" w:name="n12"/>
      <w:bookmarkEnd w:id="2"/>
      <w:r w:rsidRPr="00177391">
        <w:rPr>
          <w:rFonts w:ascii="Times New Roman" w:hAnsi="Times New Roman" w:cs="Times New Roman"/>
          <w:b/>
          <w:sz w:val="24"/>
          <w:szCs w:val="24"/>
          <w:lang w:val="uk-UA"/>
        </w:rPr>
        <w:t>Загальна частина</w:t>
      </w:r>
    </w:p>
    <w:p w:rsidR="00622F8B" w:rsidRPr="00177391" w:rsidRDefault="008E754A" w:rsidP="008E754A">
      <w:pPr>
        <w:ind w:firstLine="708"/>
        <w:jc w:val="both"/>
        <w:rPr>
          <w:rFonts w:ascii="Times New Roman" w:hAnsi="Times New Roman" w:cs="Times New Roman"/>
          <w:sz w:val="24"/>
          <w:szCs w:val="24"/>
          <w:lang w:val="uk-UA"/>
        </w:rPr>
      </w:pPr>
      <w:bookmarkStart w:id="3" w:name="n13"/>
      <w:bookmarkEnd w:id="3"/>
      <w:r w:rsidRPr="00177391">
        <w:rPr>
          <w:rFonts w:ascii="Times New Roman" w:hAnsi="Times New Roman" w:cs="Times New Roman"/>
          <w:sz w:val="24"/>
          <w:szCs w:val="24"/>
          <w:lang w:val="uk-UA"/>
        </w:rPr>
        <w:t>1. Ця Інструкція визначає єдині вимоги до ведення обліку, зберігання, використання і знищення документів та інших матеріальних носіїв інформації (далі - документи),</w:t>
      </w:r>
      <w:r w:rsidR="003B6B60" w:rsidRPr="00177391">
        <w:rPr>
          <w:rFonts w:ascii="Times New Roman" w:hAnsi="Times New Roman" w:cs="Times New Roman"/>
          <w:sz w:val="24"/>
          <w:szCs w:val="24"/>
          <w:lang w:val="uk-UA"/>
        </w:rPr>
        <w:t xml:space="preserve"> що містять службову інформацію</w:t>
      </w:r>
      <w:r w:rsidRPr="00177391">
        <w:rPr>
          <w:rFonts w:ascii="Times New Roman" w:hAnsi="Times New Roman" w:cs="Times New Roman"/>
          <w:sz w:val="24"/>
          <w:szCs w:val="24"/>
          <w:lang w:val="uk-UA"/>
        </w:rPr>
        <w:t xml:space="preserve"> </w:t>
      </w:r>
      <w:r w:rsidR="003B6B60" w:rsidRPr="00177391">
        <w:rPr>
          <w:rFonts w:ascii="Times New Roman" w:hAnsi="Times New Roman" w:cs="Times New Roman"/>
          <w:sz w:val="24"/>
          <w:szCs w:val="24"/>
          <w:lang w:val="uk-UA"/>
        </w:rPr>
        <w:t>в</w:t>
      </w:r>
      <w:r w:rsidR="00622F8B" w:rsidRPr="00177391">
        <w:rPr>
          <w:rFonts w:ascii="Times New Roman" w:hAnsi="Times New Roman" w:cs="Times New Roman"/>
          <w:color w:val="FF0000"/>
          <w:sz w:val="24"/>
          <w:szCs w:val="24"/>
          <w:lang w:val="uk-UA"/>
        </w:rPr>
        <w:t xml:space="preserve"> </w:t>
      </w:r>
      <w:r w:rsidR="00622F8B" w:rsidRPr="00177391">
        <w:rPr>
          <w:rFonts w:ascii="Times New Roman" w:hAnsi="Times New Roman" w:cs="Times New Roman"/>
          <w:sz w:val="24"/>
          <w:szCs w:val="24"/>
          <w:lang w:val="uk-UA"/>
        </w:rPr>
        <w:t>територіальн</w:t>
      </w:r>
      <w:r w:rsidR="003B6B60" w:rsidRPr="00177391">
        <w:rPr>
          <w:rFonts w:ascii="Times New Roman" w:hAnsi="Times New Roman" w:cs="Times New Roman"/>
          <w:sz w:val="24"/>
          <w:szCs w:val="24"/>
          <w:lang w:val="uk-UA"/>
        </w:rPr>
        <w:t>ому</w:t>
      </w:r>
      <w:r w:rsidR="00622F8B" w:rsidRPr="00177391">
        <w:rPr>
          <w:rFonts w:ascii="Times New Roman" w:hAnsi="Times New Roman" w:cs="Times New Roman"/>
          <w:sz w:val="24"/>
          <w:szCs w:val="24"/>
          <w:lang w:val="uk-UA"/>
        </w:rPr>
        <w:t xml:space="preserve"> управлінн</w:t>
      </w:r>
      <w:r w:rsidR="003B6B60" w:rsidRPr="00177391">
        <w:rPr>
          <w:rFonts w:ascii="Times New Roman" w:hAnsi="Times New Roman" w:cs="Times New Roman"/>
          <w:sz w:val="24"/>
          <w:szCs w:val="24"/>
          <w:lang w:val="uk-UA"/>
        </w:rPr>
        <w:t>і</w:t>
      </w:r>
      <w:r w:rsidR="00622F8B" w:rsidRPr="00177391">
        <w:rPr>
          <w:rFonts w:ascii="Times New Roman" w:hAnsi="Times New Roman" w:cs="Times New Roman"/>
          <w:sz w:val="24"/>
          <w:szCs w:val="24"/>
          <w:lang w:val="uk-UA"/>
        </w:rPr>
        <w:t xml:space="preserve"> Державної судової адміністрації Україи</w:t>
      </w:r>
      <w:r w:rsidR="003B6B60" w:rsidRPr="00177391">
        <w:rPr>
          <w:rFonts w:ascii="Times New Roman" w:hAnsi="Times New Roman" w:cs="Times New Roman"/>
          <w:sz w:val="24"/>
          <w:szCs w:val="24"/>
          <w:lang w:val="uk-UA"/>
        </w:rPr>
        <w:t xml:space="preserve"> в Кіровоградській області</w:t>
      </w:r>
      <w:r w:rsidR="00622F8B" w:rsidRPr="00177391">
        <w:rPr>
          <w:rFonts w:ascii="Times New Roman" w:hAnsi="Times New Roman" w:cs="Times New Roman"/>
          <w:sz w:val="24"/>
          <w:szCs w:val="24"/>
          <w:lang w:val="uk-UA"/>
        </w:rPr>
        <w:t xml:space="preserve"> (далі -установ</w:t>
      </w:r>
      <w:r w:rsidR="003B6B60" w:rsidRPr="00177391">
        <w:rPr>
          <w:rFonts w:ascii="Times New Roman" w:hAnsi="Times New Roman" w:cs="Times New Roman"/>
          <w:sz w:val="24"/>
          <w:szCs w:val="24"/>
          <w:lang w:val="uk-UA"/>
        </w:rPr>
        <w:t>а</w:t>
      </w:r>
      <w:r w:rsidR="00622F8B" w:rsidRPr="00177391">
        <w:rPr>
          <w:rFonts w:ascii="Times New Roman" w:hAnsi="Times New Roman" w:cs="Times New Roman"/>
          <w:sz w:val="24"/>
          <w:szCs w:val="24"/>
          <w:lang w:val="uk-UA"/>
        </w:rPr>
        <w:t>)</w:t>
      </w:r>
      <w:r w:rsidR="003B6B60" w:rsidRPr="00177391">
        <w:rPr>
          <w:rFonts w:ascii="Times New Roman" w:hAnsi="Times New Roman" w:cs="Times New Roman"/>
          <w:sz w:val="24"/>
          <w:szCs w:val="24"/>
          <w:lang w:val="uk-UA"/>
        </w:rPr>
        <w:t>.</w:t>
      </w:r>
      <w:r w:rsidR="00622F8B" w:rsidRPr="00177391">
        <w:rPr>
          <w:rFonts w:ascii="Times New Roman" w:hAnsi="Times New Roman" w:cs="Times New Roman"/>
          <w:sz w:val="24"/>
          <w:szCs w:val="24"/>
          <w:lang w:val="uk-UA"/>
        </w:rPr>
        <w:t xml:space="preserve"> </w:t>
      </w:r>
      <w:bookmarkStart w:id="4" w:name="n14"/>
      <w:bookmarkEnd w:id="4"/>
    </w:p>
    <w:p w:rsidR="008E754A" w:rsidRPr="00177391" w:rsidRDefault="008E754A" w:rsidP="008E754A">
      <w:pPr>
        <w:ind w:firstLine="708"/>
        <w:jc w:val="both"/>
        <w:rPr>
          <w:rFonts w:ascii="Times New Roman" w:hAnsi="Times New Roman" w:cs="Times New Roman"/>
          <w:sz w:val="24"/>
          <w:szCs w:val="24"/>
          <w:lang w:val="uk-UA"/>
        </w:rPr>
      </w:pPr>
      <w:r w:rsidRPr="00177391">
        <w:rPr>
          <w:rFonts w:ascii="Times New Roman" w:hAnsi="Times New Roman" w:cs="Times New Roman"/>
          <w:sz w:val="24"/>
          <w:szCs w:val="24"/>
          <w:lang w:val="uk-UA"/>
        </w:rPr>
        <w:t xml:space="preserve">2. В установі утворюється комісія з питань роботи із службовою інформацією, яка постійно діє, положення про яку та склад якої затверджуються відповідним </w:t>
      </w:r>
      <w:r w:rsidR="00B95137" w:rsidRPr="00177391">
        <w:rPr>
          <w:rFonts w:ascii="Times New Roman" w:hAnsi="Times New Roman" w:cs="Times New Roman"/>
          <w:sz w:val="24"/>
          <w:szCs w:val="24"/>
          <w:lang w:val="uk-UA"/>
        </w:rPr>
        <w:t>наказом</w:t>
      </w:r>
      <w:r w:rsidRPr="00177391">
        <w:rPr>
          <w:rFonts w:ascii="Times New Roman" w:hAnsi="Times New Roman" w:cs="Times New Roman"/>
          <w:sz w:val="24"/>
          <w:szCs w:val="24"/>
          <w:lang w:val="uk-UA"/>
        </w:rPr>
        <w:t xml:space="preserve"> установи.</w:t>
      </w:r>
      <w:bookmarkStart w:id="5" w:name="n15"/>
      <w:bookmarkEnd w:id="5"/>
    </w:p>
    <w:p w:rsidR="008E754A" w:rsidRPr="00177391" w:rsidRDefault="008E754A" w:rsidP="008E754A">
      <w:pPr>
        <w:ind w:firstLine="708"/>
        <w:jc w:val="both"/>
        <w:rPr>
          <w:rFonts w:ascii="Times New Roman" w:hAnsi="Times New Roman" w:cs="Times New Roman"/>
          <w:sz w:val="24"/>
          <w:szCs w:val="24"/>
        </w:rPr>
      </w:pPr>
      <w:bookmarkStart w:id="6" w:name="n16"/>
      <w:bookmarkEnd w:id="6"/>
      <w:r w:rsidRPr="00177391">
        <w:rPr>
          <w:rFonts w:ascii="Times New Roman" w:hAnsi="Times New Roman" w:cs="Times New Roman"/>
          <w:sz w:val="24"/>
          <w:szCs w:val="24"/>
        </w:rPr>
        <w:t>3. Основними завданнями комісії з питань роботи із службовою інформацією є:</w:t>
      </w:r>
    </w:p>
    <w:p w:rsidR="008E754A" w:rsidRPr="00177391" w:rsidRDefault="008E754A" w:rsidP="008E754A">
      <w:pPr>
        <w:ind w:firstLine="708"/>
        <w:jc w:val="both"/>
        <w:rPr>
          <w:rFonts w:ascii="Times New Roman" w:hAnsi="Times New Roman" w:cs="Times New Roman"/>
          <w:sz w:val="24"/>
          <w:szCs w:val="24"/>
        </w:rPr>
      </w:pPr>
      <w:bookmarkStart w:id="7" w:name="n17"/>
      <w:bookmarkEnd w:id="7"/>
      <w:r w:rsidRPr="00177391">
        <w:rPr>
          <w:rFonts w:ascii="Times New Roman" w:hAnsi="Times New Roman" w:cs="Times New Roman"/>
          <w:sz w:val="24"/>
          <w:szCs w:val="24"/>
          <w:lang w:val="uk-UA"/>
        </w:rPr>
        <w:t>с</w:t>
      </w:r>
      <w:r w:rsidRPr="00177391">
        <w:rPr>
          <w:rFonts w:ascii="Times New Roman" w:hAnsi="Times New Roman" w:cs="Times New Roman"/>
          <w:sz w:val="24"/>
          <w:szCs w:val="24"/>
        </w:rPr>
        <w:t>кладання на підставі пропозицій структурних підрозділів установи та з урахуванням вимог законодавства переліку відомостей, що становлять службову інформацію (далі - перелік відомостей), і подання його на затвердження керівникові установи;</w:t>
      </w:r>
    </w:p>
    <w:p w:rsidR="008E754A" w:rsidRPr="00177391" w:rsidRDefault="008E754A" w:rsidP="008E754A">
      <w:pPr>
        <w:ind w:firstLine="708"/>
        <w:jc w:val="both"/>
        <w:rPr>
          <w:rFonts w:ascii="Times New Roman" w:hAnsi="Times New Roman" w:cs="Times New Roman"/>
          <w:sz w:val="24"/>
          <w:szCs w:val="24"/>
        </w:rPr>
      </w:pPr>
      <w:bookmarkStart w:id="8" w:name="n18"/>
      <w:bookmarkEnd w:id="8"/>
      <w:r w:rsidRPr="00177391">
        <w:rPr>
          <w:rFonts w:ascii="Times New Roman" w:hAnsi="Times New Roman" w:cs="Times New Roman"/>
          <w:sz w:val="24"/>
          <w:szCs w:val="24"/>
          <w:lang w:val="uk-UA"/>
        </w:rPr>
        <w:t>п</w:t>
      </w:r>
      <w:r w:rsidRPr="00177391">
        <w:rPr>
          <w:rFonts w:ascii="Times New Roman" w:hAnsi="Times New Roman" w:cs="Times New Roman"/>
          <w:sz w:val="24"/>
          <w:szCs w:val="24"/>
        </w:rPr>
        <w:t>ерегляд документів з грифом “Для службового користування” з метою його підтвердження або скасування;</w:t>
      </w:r>
    </w:p>
    <w:p w:rsidR="008E754A" w:rsidRPr="00177391" w:rsidRDefault="008E754A" w:rsidP="008E754A">
      <w:pPr>
        <w:ind w:firstLine="708"/>
        <w:jc w:val="both"/>
        <w:rPr>
          <w:rFonts w:ascii="Times New Roman" w:hAnsi="Times New Roman" w:cs="Times New Roman"/>
          <w:sz w:val="24"/>
          <w:szCs w:val="24"/>
        </w:rPr>
      </w:pPr>
      <w:bookmarkStart w:id="9" w:name="n19"/>
      <w:bookmarkEnd w:id="9"/>
      <w:r w:rsidRPr="00177391">
        <w:rPr>
          <w:rFonts w:ascii="Times New Roman" w:hAnsi="Times New Roman" w:cs="Times New Roman"/>
          <w:sz w:val="24"/>
          <w:szCs w:val="24"/>
          <w:lang w:val="uk-UA"/>
        </w:rPr>
        <w:t>р</w:t>
      </w:r>
      <w:r w:rsidRPr="00177391">
        <w:rPr>
          <w:rFonts w:ascii="Times New Roman" w:hAnsi="Times New Roman" w:cs="Times New Roman"/>
          <w:sz w:val="24"/>
          <w:szCs w:val="24"/>
        </w:rPr>
        <w:t>озгляд документів з грифом “Для службового користування” на предмет встановлення в них відомостей, що містять відкриту інформацію, яка може бути використана під час опрацювання запитів на публічну інформацію;</w:t>
      </w:r>
    </w:p>
    <w:p w:rsidR="008E754A" w:rsidRPr="00177391" w:rsidRDefault="008E754A" w:rsidP="008E754A">
      <w:pPr>
        <w:ind w:firstLine="708"/>
        <w:jc w:val="both"/>
        <w:rPr>
          <w:rFonts w:ascii="Times New Roman" w:hAnsi="Times New Roman" w:cs="Times New Roman"/>
          <w:sz w:val="24"/>
          <w:szCs w:val="24"/>
        </w:rPr>
      </w:pPr>
      <w:bookmarkStart w:id="10" w:name="n20"/>
      <w:bookmarkEnd w:id="10"/>
      <w:r w:rsidRPr="00177391">
        <w:rPr>
          <w:rFonts w:ascii="Times New Roman" w:hAnsi="Times New Roman" w:cs="Times New Roman"/>
          <w:sz w:val="24"/>
          <w:szCs w:val="24"/>
          <w:lang w:val="uk-UA"/>
        </w:rPr>
        <w:t>р</w:t>
      </w:r>
      <w:r w:rsidRPr="00177391">
        <w:rPr>
          <w:rFonts w:ascii="Times New Roman" w:hAnsi="Times New Roman" w:cs="Times New Roman"/>
          <w:sz w:val="24"/>
          <w:szCs w:val="24"/>
        </w:rPr>
        <w:t>озслідування на підставі рішення керівника установи фактів втрати документів з грифом “Для службового користування” та розголошення службової інформації;</w:t>
      </w:r>
    </w:p>
    <w:p w:rsidR="008E754A" w:rsidRPr="00177391" w:rsidRDefault="008E754A" w:rsidP="008E754A">
      <w:pPr>
        <w:ind w:firstLine="708"/>
        <w:jc w:val="both"/>
        <w:rPr>
          <w:rFonts w:ascii="Times New Roman" w:hAnsi="Times New Roman" w:cs="Times New Roman"/>
          <w:sz w:val="24"/>
          <w:szCs w:val="24"/>
        </w:rPr>
      </w:pPr>
      <w:bookmarkStart w:id="11" w:name="n21"/>
      <w:bookmarkEnd w:id="11"/>
      <w:r w:rsidRPr="00177391">
        <w:rPr>
          <w:rFonts w:ascii="Times New Roman" w:hAnsi="Times New Roman" w:cs="Times New Roman"/>
          <w:sz w:val="24"/>
          <w:szCs w:val="24"/>
          <w:lang w:val="uk-UA"/>
        </w:rPr>
        <w:t>р</w:t>
      </w:r>
      <w:r w:rsidRPr="00177391">
        <w:rPr>
          <w:rFonts w:ascii="Times New Roman" w:hAnsi="Times New Roman" w:cs="Times New Roman"/>
          <w:sz w:val="24"/>
          <w:szCs w:val="24"/>
        </w:rPr>
        <w:t>озгляд питання щодо присвоєння грифа “Для службового користування” документам, що містять службову інформацію, яка не передбачена переліком відомостей, за поданням осіб, які підписують такий документ;</w:t>
      </w:r>
    </w:p>
    <w:p w:rsidR="008E754A" w:rsidRPr="00177391" w:rsidRDefault="008E754A" w:rsidP="008E754A">
      <w:pPr>
        <w:ind w:firstLine="708"/>
        <w:jc w:val="both"/>
        <w:rPr>
          <w:rFonts w:ascii="Times New Roman" w:hAnsi="Times New Roman" w:cs="Times New Roman"/>
          <w:sz w:val="24"/>
          <w:szCs w:val="24"/>
        </w:rPr>
      </w:pPr>
      <w:bookmarkStart w:id="12" w:name="n22"/>
      <w:bookmarkEnd w:id="12"/>
      <w:r w:rsidRPr="00177391">
        <w:rPr>
          <w:rFonts w:ascii="Times New Roman" w:hAnsi="Times New Roman" w:cs="Times New Roman"/>
          <w:sz w:val="24"/>
          <w:szCs w:val="24"/>
        </w:rPr>
        <w:t xml:space="preserve">вивчення та проведення оцінки </w:t>
      </w:r>
      <w:proofErr w:type="gramStart"/>
      <w:r w:rsidRPr="00177391">
        <w:rPr>
          <w:rFonts w:ascii="Times New Roman" w:hAnsi="Times New Roman" w:cs="Times New Roman"/>
          <w:sz w:val="24"/>
          <w:szCs w:val="24"/>
        </w:rPr>
        <w:t>матер</w:t>
      </w:r>
      <w:proofErr w:type="gramEnd"/>
      <w:r w:rsidRPr="00177391">
        <w:rPr>
          <w:rFonts w:ascii="Times New Roman" w:hAnsi="Times New Roman" w:cs="Times New Roman"/>
          <w:sz w:val="24"/>
          <w:szCs w:val="24"/>
        </w:rPr>
        <w:t>іалів, з якими планується ознайомити іноземців або які будуть їм передані.</w:t>
      </w:r>
    </w:p>
    <w:p w:rsidR="00BA0FCC" w:rsidRPr="00177391" w:rsidRDefault="00B95137" w:rsidP="00BA0FCC">
      <w:pPr>
        <w:ind w:firstLine="708"/>
        <w:jc w:val="both"/>
        <w:rPr>
          <w:rFonts w:ascii="Times New Roman" w:hAnsi="Times New Roman" w:cs="Times New Roman"/>
          <w:sz w:val="24"/>
          <w:szCs w:val="24"/>
          <w:lang w:val="uk-UA"/>
        </w:rPr>
      </w:pPr>
      <w:bookmarkStart w:id="13" w:name="n23"/>
      <w:bookmarkStart w:id="14" w:name="n24"/>
      <w:bookmarkEnd w:id="13"/>
      <w:bookmarkEnd w:id="14"/>
      <w:r w:rsidRPr="00177391">
        <w:rPr>
          <w:rFonts w:ascii="Times New Roman" w:hAnsi="Times New Roman" w:cs="Times New Roman"/>
          <w:sz w:val="24"/>
          <w:szCs w:val="24"/>
        </w:rPr>
        <w:t>До складу комісії з питань роботи із службовою інформацією включаються працівники структурних підрозділів установи, в яких створюється службова інформація</w:t>
      </w:r>
      <w:r w:rsidRPr="00177391">
        <w:rPr>
          <w:rFonts w:ascii="Times New Roman" w:hAnsi="Times New Roman" w:cs="Times New Roman"/>
          <w:sz w:val="24"/>
          <w:szCs w:val="24"/>
          <w:lang w:val="uk-UA"/>
        </w:rPr>
        <w:t xml:space="preserve"> та працівник, відповідальний за діловодство в установі.</w:t>
      </w:r>
    </w:p>
    <w:p w:rsidR="00BA0FCC" w:rsidRPr="00177391" w:rsidRDefault="008E754A" w:rsidP="008E754A">
      <w:pPr>
        <w:ind w:firstLine="708"/>
        <w:jc w:val="both"/>
        <w:rPr>
          <w:rFonts w:ascii="Times New Roman" w:hAnsi="Times New Roman" w:cs="Times New Roman"/>
          <w:sz w:val="24"/>
          <w:szCs w:val="24"/>
          <w:lang w:val="uk-UA"/>
        </w:rPr>
      </w:pPr>
      <w:bookmarkStart w:id="15" w:name="n25"/>
      <w:bookmarkEnd w:id="15"/>
      <w:r w:rsidRPr="00177391">
        <w:rPr>
          <w:rFonts w:ascii="Times New Roman" w:hAnsi="Times New Roman" w:cs="Times New Roman"/>
          <w:sz w:val="24"/>
          <w:szCs w:val="24"/>
          <w:lang w:val="uk-UA"/>
        </w:rPr>
        <w:lastRenderedPageBreak/>
        <w:t xml:space="preserve">4. Перелік відомостей складається установою відповідно до вимог </w:t>
      </w:r>
      <w:hyperlink r:id="rId6" w:anchor="n40" w:tgtFrame="_blank" w:history="1">
        <w:r w:rsidRPr="00177391">
          <w:rPr>
            <w:rStyle w:val="a3"/>
            <w:rFonts w:ascii="Times New Roman" w:hAnsi="Times New Roman" w:cs="Times New Roman"/>
            <w:color w:val="auto"/>
            <w:sz w:val="24"/>
            <w:szCs w:val="24"/>
            <w:u w:val="none"/>
            <w:lang w:val="uk-UA"/>
          </w:rPr>
          <w:t>частини другої статті 6</w:t>
        </w:r>
      </w:hyperlink>
      <w:r w:rsidRPr="00177391">
        <w:rPr>
          <w:rFonts w:ascii="Times New Roman" w:hAnsi="Times New Roman" w:cs="Times New Roman"/>
          <w:sz w:val="24"/>
          <w:szCs w:val="24"/>
          <w:lang w:val="uk-UA"/>
        </w:rPr>
        <w:t xml:space="preserve"> та </w:t>
      </w:r>
      <w:hyperlink r:id="rId7" w:anchor="n57" w:tgtFrame="_blank" w:history="1">
        <w:r w:rsidRPr="00177391">
          <w:rPr>
            <w:rStyle w:val="a3"/>
            <w:rFonts w:ascii="Times New Roman" w:hAnsi="Times New Roman" w:cs="Times New Roman"/>
            <w:color w:val="auto"/>
            <w:sz w:val="24"/>
            <w:szCs w:val="24"/>
            <w:u w:val="none"/>
            <w:lang w:val="uk-UA"/>
          </w:rPr>
          <w:t>статті 9</w:t>
        </w:r>
      </w:hyperlink>
      <w:r w:rsidRPr="00177391">
        <w:rPr>
          <w:rFonts w:ascii="Times New Roman" w:hAnsi="Times New Roman" w:cs="Times New Roman"/>
          <w:sz w:val="24"/>
          <w:szCs w:val="24"/>
          <w:lang w:val="uk-UA"/>
        </w:rPr>
        <w:t xml:space="preserve"> Закону України “Про доступ до публічної інформації”, затверджується керівником установи та оприлюднюється на її офіційному веб-сайті</w:t>
      </w:r>
      <w:bookmarkStart w:id="16" w:name="n26"/>
      <w:bookmarkEnd w:id="16"/>
      <w:r w:rsidR="00BA0FCC" w:rsidRPr="00177391">
        <w:rPr>
          <w:rFonts w:ascii="Times New Roman" w:hAnsi="Times New Roman" w:cs="Times New Roman"/>
          <w:sz w:val="24"/>
          <w:szCs w:val="24"/>
          <w:lang w:val="uk-UA"/>
        </w:rPr>
        <w:t>.</w:t>
      </w:r>
    </w:p>
    <w:p w:rsidR="008E754A" w:rsidRPr="00177391" w:rsidRDefault="008E754A" w:rsidP="008E754A">
      <w:pPr>
        <w:ind w:firstLine="708"/>
        <w:jc w:val="both"/>
        <w:rPr>
          <w:rFonts w:ascii="Times New Roman" w:hAnsi="Times New Roman" w:cs="Times New Roman"/>
          <w:sz w:val="24"/>
          <w:szCs w:val="24"/>
        </w:rPr>
      </w:pPr>
      <w:r w:rsidRPr="00177391">
        <w:rPr>
          <w:rFonts w:ascii="Times New Roman" w:hAnsi="Times New Roman" w:cs="Times New Roman"/>
          <w:sz w:val="24"/>
          <w:szCs w:val="24"/>
        </w:rPr>
        <w:t>5. Працівники, яким доручено опрацьовувати документ, що містить службову інформацію, визначаються керівником установи, його заступник</w:t>
      </w:r>
      <w:r w:rsidR="00000094" w:rsidRPr="00177391">
        <w:rPr>
          <w:rFonts w:ascii="Times New Roman" w:hAnsi="Times New Roman" w:cs="Times New Roman"/>
          <w:sz w:val="24"/>
          <w:szCs w:val="24"/>
          <w:lang w:val="uk-UA"/>
        </w:rPr>
        <w:t>ом</w:t>
      </w:r>
      <w:r w:rsidRPr="00177391">
        <w:rPr>
          <w:rFonts w:ascii="Times New Roman" w:hAnsi="Times New Roman" w:cs="Times New Roman"/>
          <w:sz w:val="24"/>
          <w:szCs w:val="24"/>
        </w:rPr>
        <w:t>, керівниками структурних підрозділів у резолюції до такого документа.</w:t>
      </w:r>
    </w:p>
    <w:p w:rsidR="008E754A" w:rsidRPr="00177391" w:rsidRDefault="008E754A" w:rsidP="008E754A">
      <w:pPr>
        <w:ind w:firstLine="708"/>
        <w:jc w:val="both"/>
        <w:rPr>
          <w:rFonts w:ascii="Times New Roman" w:hAnsi="Times New Roman" w:cs="Times New Roman"/>
          <w:sz w:val="24"/>
          <w:szCs w:val="24"/>
        </w:rPr>
      </w:pPr>
      <w:bookmarkStart w:id="17" w:name="n27"/>
      <w:bookmarkStart w:id="18" w:name="n28"/>
      <w:bookmarkEnd w:id="17"/>
      <w:bookmarkEnd w:id="18"/>
      <w:r w:rsidRPr="00177391">
        <w:rPr>
          <w:rFonts w:ascii="Times New Roman" w:hAnsi="Times New Roman" w:cs="Times New Roman"/>
          <w:sz w:val="24"/>
          <w:szCs w:val="24"/>
        </w:rPr>
        <w:t xml:space="preserve">6. Організація в установі роботи з документами, що містять службову інформацію, покладається на </w:t>
      </w:r>
      <w:r w:rsidR="00BA0FCC" w:rsidRPr="00177391">
        <w:rPr>
          <w:rFonts w:ascii="Times New Roman" w:hAnsi="Times New Roman" w:cs="Times New Roman"/>
          <w:sz w:val="24"/>
          <w:szCs w:val="24"/>
          <w:lang w:val="uk-UA"/>
        </w:rPr>
        <w:t>діловода установи</w:t>
      </w:r>
      <w:r w:rsidRPr="00177391">
        <w:rPr>
          <w:rFonts w:ascii="Times New Roman" w:hAnsi="Times New Roman" w:cs="Times New Roman"/>
          <w:sz w:val="24"/>
          <w:szCs w:val="24"/>
        </w:rPr>
        <w:t xml:space="preserve">, а за його відсутності - на окрему посадову особу (далі - </w:t>
      </w:r>
      <w:r w:rsidR="00BA0FCC" w:rsidRPr="00177391">
        <w:rPr>
          <w:rFonts w:ascii="Times New Roman" w:hAnsi="Times New Roman" w:cs="Times New Roman"/>
          <w:sz w:val="24"/>
          <w:szCs w:val="24"/>
          <w:lang w:val="uk-UA"/>
        </w:rPr>
        <w:t>діловод</w:t>
      </w:r>
      <w:r w:rsidRPr="00177391">
        <w:rPr>
          <w:rFonts w:ascii="Times New Roman" w:hAnsi="Times New Roman" w:cs="Times New Roman"/>
          <w:sz w:val="24"/>
          <w:szCs w:val="24"/>
        </w:rPr>
        <w:t>).</w:t>
      </w:r>
    </w:p>
    <w:p w:rsidR="008E754A" w:rsidRPr="00177391" w:rsidRDefault="008E754A" w:rsidP="009B6036">
      <w:pPr>
        <w:ind w:firstLine="708"/>
        <w:jc w:val="both"/>
        <w:rPr>
          <w:rFonts w:ascii="Times New Roman" w:hAnsi="Times New Roman" w:cs="Times New Roman"/>
          <w:sz w:val="24"/>
          <w:szCs w:val="24"/>
        </w:rPr>
      </w:pPr>
      <w:bookmarkStart w:id="19" w:name="n29"/>
      <w:bookmarkEnd w:id="19"/>
      <w:r w:rsidRPr="00177391">
        <w:rPr>
          <w:rFonts w:ascii="Times New Roman" w:hAnsi="Times New Roman" w:cs="Times New Roman"/>
          <w:sz w:val="24"/>
          <w:szCs w:val="24"/>
        </w:rPr>
        <w:t>Облік, формування справ, зберігання та використання документів з відмітками “Літер “М”, “Літер “К” та “СІ” провадяться структурними підрозділами або посадовими особами, відповідальними в установі за мобілізаційну роботу, криптографічний захист інформації, роботу з документами з питань спеціальної інформації.</w:t>
      </w:r>
    </w:p>
    <w:p w:rsidR="008E754A" w:rsidRPr="00177391" w:rsidRDefault="008E754A" w:rsidP="009B6036">
      <w:pPr>
        <w:ind w:firstLine="708"/>
        <w:jc w:val="both"/>
        <w:rPr>
          <w:rFonts w:ascii="Times New Roman" w:hAnsi="Times New Roman" w:cs="Times New Roman"/>
          <w:sz w:val="24"/>
          <w:szCs w:val="24"/>
        </w:rPr>
      </w:pPr>
      <w:bookmarkStart w:id="20" w:name="n30"/>
      <w:bookmarkEnd w:id="20"/>
      <w:r w:rsidRPr="00177391">
        <w:rPr>
          <w:rFonts w:ascii="Times New Roman" w:hAnsi="Times New Roman" w:cs="Times New Roman"/>
          <w:sz w:val="24"/>
          <w:szCs w:val="24"/>
        </w:rPr>
        <w:t>Керівники структурних підрозділів здійснюють контроль за дотриманням порядку підготовки документів з грифом “Для службового користування”, їх зберігання і використання.</w:t>
      </w:r>
    </w:p>
    <w:p w:rsidR="008E754A" w:rsidRPr="00177391" w:rsidRDefault="008E754A" w:rsidP="009B6036">
      <w:pPr>
        <w:ind w:firstLine="708"/>
        <w:jc w:val="both"/>
        <w:rPr>
          <w:rFonts w:ascii="Times New Roman" w:hAnsi="Times New Roman" w:cs="Times New Roman"/>
          <w:sz w:val="24"/>
          <w:szCs w:val="24"/>
        </w:rPr>
      </w:pPr>
      <w:bookmarkStart w:id="21" w:name="n31"/>
      <w:bookmarkEnd w:id="21"/>
      <w:r w:rsidRPr="00177391">
        <w:rPr>
          <w:rFonts w:ascii="Times New Roman" w:hAnsi="Times New Roman" w:cs="Times New Roman"/>
          <w:sz w:val="24"/>
          <w:szCs w:val="24"/>
        </w:rPr>
        <w:t xml:space="preserve">7. </w:t>
      </w:r>
      <w:r w:rsidR="00BA0FCC" w:rsidRPr="00177391">
        <w:rPr>
          <w:rFonts w:ascii="Times New Roman" w:hAnsi="Times New Roman" w:cs="Times New Roman"/>
          <w:sz w:val="24"/>
          <w:szCs w:val="24"/>
          <w:lang w:val="uk-UA"/>
        </w:rPr>
        <w:t>Діловод</w:t>
      </w:r>
      <w:r w:rsidRPr="00177391">
        <w:rPr>
          <w:rFonts w:ascii="Times New Roman" w:hAnsi="Times New Roman" w:cs="Times New Roman"/>
          <w:sz w:val="24"/>
          <w:szCs w:val="24"/>
        </w:rPr>
        <w:t xml:space="preserve"> ознайомлює прац</w:t>
      </w:r>
      <w:r w:rsidR="00207CC7" w:rsidRPr="00177391">
        <w:rPr>
          <w:rFonts w:ascii="Times New Roman" w:hAnsi="Times New Roman" w:cs="Times New Roman"/>
          <w:sz w:val="24"/>
          <w:szCs w:val="24"/>
        </w:rPr>
        <w:t>івників структурних підрозділів</w:t>
      </w:r>
      <w:r w:rsidRPr="00177391">
        <w:rPr>
          <w:rFonts w:ascii="Times New Roman" w:hAnsi="Times New Roman" w:cs="Times New Roman"/>
          <w:sz w:val="24"/>
          <w:szCs w:val="24"/>
        </w:rPr>
        <w:t xml:space="preserve"> з інструкцією установи про порядок ведення обліку, зберігання, використання і знищення документів та інших матеріальних носіїв, що містять службову інформацію (далі - інструкція установи), під розпис.</w:t>
      </w:r>
    </w:p>
    <w:p w:rsidR="008E754A" w:rsidRPr="00177391" w:rsidRDefault="008E754A" w:rsidP="009B6036">
      <w:pPr>
        <w:ind w:firstLine="708"/>
        <w:jc w:val="both"/>
        <w:rPr>
          <w:rFonts w:ascii="Times New Roman" w:hAnsi="Times New Roman" w:cs="Times New Roman"/>
          <w:sz w:val="24"/>
          <w:szCs w:val="24"/>
        </w:rPr>
      </w:pPr>
      <w:bookmarkStart w:id="22" w:name="n32"/>
      <w:bookmarkEnd w:id="22"/>
      <w:r w:rsidRPr="00177391">
        <w:rPr>
          <w:rFonts w:ascii="Times New Roman" w:hAnsi="Times New Roman" w:cs="Times New Roman"/>
          <w:sz w:val="24"/>
          <w:szCs w:val="24"/>
        </w:rPr>
        <w:t>8. Документам, що містять службову інформацію, присвоюється гриф “Для службового користування”. На документах, що містять службову інформацію з:</w:t>
      </w:r>
    </w:p>
    <w:p w:rsidR="008E754A" w:rsidRPr="00177391" w:rsidRDefault="008E754A" w:rsidP="009B6036">
      <w:pPr>
        <w:ind w:firstLine="708"/>
        <w:rPr>
          <w:rFonts w:ascii="Times New Roman" w:hAnsi="Times New Roman" w:cs="Times New Roman"/>
          <w:sz w:val="24"/>
          <w:szCs w:val="24"/>
        </w:rPr>
      </w:pPr>
      <w:bookmarkStart w:id="23" w:name="n33"/>
      <w:bookmarkEnd w:id="23"/>
      <w:r w:rsidRPr="00177391">
        <w:rPr>
          <w:rFonts w:ascii="Times New Roman" w:hAnsi="Times New Roman" w:cs="Times New Roman"/>
          <w:b/>
          <w:sz w:val="24"/>
          <w:szCs w:val="24"/>
        </w:rPr>
        <w:t>мобілізаційних</w:t>
      </w:r>
      <w:r w:rsidRPr="00177391">
        <w:rPr>
          <w:rFonts w:ascii="Times New Roman" w:hAnsi="Times New Roman" w:cs="Times New Roman"/>
          <w:sz w:val="24"/>
          <w:szCs w:val="24"/>
        </w:rPr>
        <w:t xml:space="preserve"> питань, додатково </w:t>
      </w:r>
      <w:proofErr w:type="gramStart"/>
      <w:r w:rsidRPr="00177391">
        <w:rPr>
          <w:rFonts w:ascii="Times New Roman" w:hAnsi="Times New Roman" w:cs="Times New Roman"/>
          <w:sz w:val="24"/>
          <w:szCs w:val="24"/>
        </w:rPr>
        <w:t>проставляється</w:t>
      </w:r>
      <w:proofErr w:type="gramEnd"/>
      <w:r w:rsidRPr="00177391">
        <w:rPr>
          <w:rFonts w:ascii="Times New Roman" w:hAnsi="Times New Roman" w:cs="Times New Roman"/>
          <w:sz w:val="24"/>
          <w:szCs w:val="24"/>
        </w:rPr>
        <w:t xml:space="preserve"> відмітка “Літер “</w:t>
      </w:r>
      <w:r w:rsidRPr="00177391">
        <w:rPr>
          <w:rFonts w:ascii="Times New Roman" w:hAnsi="Times New Roman" w:cs="Times New Roman"/>
          <w:b/>
          <w:sz w:val="24"/>
          <w:szCs w:val="24"/>
        </w:rPr>
        <w:t>М</w:t>
      </w:r>
      <w:r w:rsidRPr="00177391">
        <w:rPr>
          <w:rFonts w:ascii="Times New Roman" w:hAnsi="Times New Roman" w:cs="Times New Roman"/>
          <w:sz w:val="24"/>
          <w:szCs w:val="24"/>
        </w:rPr>
        <w:t>”;</w:t>
      </w:r>
    </w:p>
    <w:p w:rsidR="008E754A" w:rsidRPr="00177391" w:rsidRDefault="008E754A" w:rsidP="009B6036">
      <w:pPr>
        <w:ind w:firstLine="708"/>
        <w:rPr>
          <w:rFonts w:ascii="Times New Roman" w:hAnsi="Times New Roman" w:cs="Times New Roman"/>
          <w:sz w:val="24"/>
          <w:szCs w:val="24"/>
        </w:rPr>
      </w:pPr>
      <w:bookmarkStart w:id="24" w:name="n34"/>
      <w:bookmarkEnd w:id="24"/>
      <w:r w:rsidRPr="00177391">
        <w:rPr>
          <w:rFonts w:ascii="Times New Roman" w:hAnsi="Times New Roman" w:cs="Times New Roman"/>
          <w:sz w:val="24"/>
          <w:szCs w:val="24"/>
        </w:rPr>
        <w:t xml:space="preserve">питань </w:t>
      </w:r>
      <w:r w:rsidRPr="00177391">
        <w:rPr>
          <w:rFonts w:ascii="Times New Roman" w:hAnsi="Times New Roman" w:cs="Times New Roman"/>
          <w:b/>
          <w:sz w:val="24"/>
          <w:szCs w:val="24"/>
        </w:rPr>
        <w:t>криптографічного захисту</w:t>
      </w:r>
      <w:r w:rsidRPr="00177391">
        <w:rPr>
          <w:rFonts w:ascii="Times New Roman" w:hAnsi="Times New Roman" w:cs="Times New Roman"/>
          <w:sz w:val="24"/>
          <w:szCs w:val="24"/>
        </w:rPr>
        <w:t xml:space="preserve"> службової інформації, - відмітка “Літер “</w:t>
      </w:r>
      <w:r w:rsidRPr="00177391">
        <w:rPr>
          <w:rFonts w:ascii="Times New Roman" w:hAnsi="Times New Roman" w:cs="Times New Roman"/>
          <w:b/>
          <w:sz w:val="24"/>
          <w:szCs w:val="24"/>
        </w:rPr>
        <w:t>К</w:t>
      </w:r>
      <w:r w:rsidRPr="00177391">
        <w:rPr>
          <w:rFonts w:ascii="Times New Roman" w:hAnsi="Times New Roman" w:cs="Times New Roman"/>
          <w:sz w:val="24"/>
          <w:szCs w:val="24"/>
        </w:rPr>
        <w:t>”;</w:t>
      </w:r>
    </w:p>
    <w:p w:rsidR="008E754A" w:rsidRPr="00177391" w:rsidRDefault="008E754A" w:rsidP="009B6036">
      <w:pPr>
        <w:ind w:firstLine="708"/>
        <w:rPr>
          <w:rFonts w:ascii="Times New Roman" w:hAnsi="Times New Roman" w:cs="Times New Roman"/>
          <w:sz w:val="24"/>
          <w:szCs w:val="24"/>
        </w:rPr>
      </w:pPr>
      <w:bookmarkStart w:id="25" w:name="n35"/>
      <w:bookmarkEnd w:id="25"/>
      <w:r w:rsidRPr="00177391">
        <w:rPr>
          <w:rFonts w:ascii="Times New Roman" w:hAnsi="Times New Roman" w:cs="Times New Roman"/>
          <w:sz w:val="24"/>
          <w:szCs w:val="24"/>
        </w:rPr>
        <w:t xml:space="preserve">питань </w:t>
      </w:r>
      <w:r w:rsidRPr="00177391">
        <w:rPr>
          <w:rFonts w:ascii="Times New Roman" w:hAnsi="Times New Roman" w:cs="Times New Roman"/>
          <w:b/>
          <w:sz w:val="24"/>
          <w:szCs w:val="24"/>
        </w:rPr>
        <w:t>спеціальної інформації</w:t>
      </w:r>
      <w:r w:rsidRPr="00177391">
        <w:rPr>
          <w:rFonts w:ascii="Times New Roman" w:hAnsi="Times New Roman" w:cs="Times New Roman"/>
          <w:sz w:val="24"/>
          <w:szCs w:val="24"/>
        </w:rPr>
        <w:t>, - відмітка “</w:t>
      </w:r>
      <w:proofErr w:type="gramStart"/>
      <w:r w:rsidRPr="00177391">
        <w:rPr>
          <w:rFonts w:ascii="Times New Roman" w:hAnsi="Times New Roman" w:cs="Times New Roman"/>
          <w:b/>
          <w:sz w:val="24"/>
          <w:szCs w:val="24"/>
        </w:rPr>
        <w:t>С</w:t>
      </w:r>
      <w:proofErr w:type="gramEnd"/>
      <w:r w:rsidRPr="00177391">
        <w:rPr>
          <w:rFonts w:ascii="Times New Roman" w:hAnsi="Times New Roman" w:cs="Times New Roman"/>
          <w:b/>
          <w:sz w:val="24"/>
          <w:szCs w:val="24"/>
        </w:rPr>
        <w:t>І</w:t>
      </w:r>
      <w:r w:rsidRPr="00177391">
        <w:rPr>
          <w:rFonts w:ascii="Times New Roman" w:hAnsi="Times New Roman" w:cs="Times New Roman"/>
          <w:sz w:val="24"/>
          <w:szCs w:val="24"/>
        </w:rPr>
        <w:t>”.</w:t>
      </w:r>
    </w:p>
    <w:p w:rsidR="008E754A" w:rsidRPr="00177391" w:rsidRDefault="008E754A" w:rsidP="00207CC7">
      <w:pPr>
        <w:ind w:firstLine="708"/>
        <w:jc w:val="both"/>
        <w:rPr>
          <w:rFonts w:ascii="Times New Roman" w:hAnsi="Times New Roman" w:cs="Times New Roman"/>
          <w:sz w:val="24"/>
          <w:szCs w:val="24"/>
        </w:rPr>
      </w:pPr>
      <w:bookmarkStart w:id="26" w:name="n36"/>
      <w:bookmarkEnd w:id="26"/>
      <w:r w:rsidRPr="00177391">
        <w:rPr>
          <w:rFonts w:ascii="Times New Roman" w:hAnsi="Times New Roman" w:cs="Times New Roman"/>
          <w:sz w:val="24"/>
          <w:szCs w:val="24"/>
        </w:rPr>
        <w:t>Категорії документів, на яких проставляється відмітка “Літер “К”, визначаються нормативно-правовими актами Адміністрації Держспецзв’язку.</w:t>
      </w:r>
    </w:p>
    <w:p w:rsidR="008E754A" w:rsidRPr="00177391" w:rsidRDefault="008E754A" w:rsidP="009B6036">
      <w:pPr>
        <w:ind w:firstLine="708"/>
        <w:jc w:val="both"/>
        <w:rPr>
          <w:rFonts w:ascii="Times New Roman" w:hAnsi="Times New Roman" w:cs="Times New Roman"/>
          <w:sz w:val="24"/>
          <w:szCs w:val="24"/>
        </w:rPr>
      </w:pPr>
      <w:bookmarkStart w:id="27" w:name="n37"/>
      <w:bookmarkEnd w:id="27"/>
      <w:r w:rsidRPr="00177391">
        <w:rPr>
          <w:rFonts w:ascii="Times New Roman" w:hAnsi="Times New Roman" w:cs="Times New Roman"/>
          <w:sz w:val="24"/>
          <w:szCs w:val="24"/>
        </w:rPr>
        <w:t xml:space="preserve">9. Питання щодо необхідності присвоєння документу грифа “Для службового користування” вирішується виконавцем або посадовою особою, яка підписує документ, відповідно до переліку відомостей та з дотриманням вимог </w:t>
      </w:r>
      <w:hyperlink r:id="rId8" w:anchor="n40" w:tgtFrame="_blank" w:history="1">
        <w:r w:rsidRPr="00177391">
          <w:rPr>
            <w:rStyle w:val="a3"/>
            <w:rFonts w:ascii="Times New Roman" w:hAnsi="Times New Roman" w:cs="Times New Roman"/>
            <w:color w:val="auto"/>
            <w:sz w:val="24"/>
            <w:szCs w:val="24"/>
            <w:u w:val="none"/>
          </w:rPr>
          <w:t>частини другої статті 6</w:t>
        </w:r>
      </w:hyperlink>
      <w:r w:rsidRPr="00177391">
        <w:rPr>
          <w:rFonts w:ascii="Times New Roman" w:hAnsi="Times New Roman" w:cs="Times New Roman"/>
          <w:sz w:val="24"/>
          <w:szCs w:val="24"/>
        </w:rPr>
        <w:t xml:space="preserve"> та</w:t>
      </w:r>
      <w:hyperlink r:id="rId9" w:anchor="n57" w:tgtFrame="_blank" w:history="1">
        <w:r w:rsidRPr="00177391">
          <w:rPr>
            <w:rStyle w:val="a3"/>
            <w:rFonts w:ascii="Times New Roman" w:hAnsi="Times New Roman" w:cs="Times New Roman"/>
            <w:sz w:val="24"/>
            <w:szCs w:val="24"/>
          </w:rPr>
          <w:t xml:space="preserve"> </w:t>
        </w:r>
        <w:r w:rsidRPr="00177391">
          <w:rPr>
            <w:rStyle w:val="a3"/>
            <w:rFonts w:ascii="Times New Roman" w:hAnsi="Times New Roman" w:cs="Times New Roman"/>
            <w:color w:val="auto"/>
            <w:sz w:val="24"/>
            <w:szCs w:val="24"/>
            <w:u w:val="none"/>
          </w:rPr>
          <w:t xml:space="preserve">статті 9 </w:t>
        </w:r>
      </w:hyperlink>
      <w:r w:rsidRPr="00177391">
        <w:rPr>
          <w:rFonts w:ascii="Times New Roman" w:hAnsi="Times New Roman" w:cs="Times New Roman"/>
          <w:sz w:val="24"/>
          <w:szCs w:val="24"/>
        </w:rPr>
        <w:t>Закону України “Про доступ до публічної інформації”.</w:t>
      </w:r>
    </w:p>
    <w:p w:rsidR="008E754A" w:rsidRPr="00177391" w:rsidRDefault="008E754A" w:rsidP="009B6036">
      <w:pPr>
        <w:ind w:firstLine="708"/>
        <w:jc w:val="both"/>
        <w:rPr>
          <w:rFonts w:ascii="Times New Roman" w:hAnsi="Times New Roman" w:cs="Times New Roman"/>
          <w:sz w:val="24"/>
          <w:szCs w:val="24"/>
        </w:rPr>
      </w:pPr>
      <w:bookmarkStart w:id="28" w:name="n38"/>
      <w:bookmarkEnd w:id="28"/>
      <w:r w:rsidRPr="00177391">
        <w:rPr>
          <w:rFonts w:ascii="Times New Roman" w:hAnsi="Times New Roman" w:cs="Times New Roman"/>
          <w:sz w:val="24"/>
          <w:szCs w:val="24"/>
        </w:rPr>
        <w:t>10. До прийняття рішення про присвоєння документу грифа “Для службового користування” особи, зазначені в пункті 9 цієї Інструкції, повинні:</w:t>
      </w:r>
    </w:p>
    <w:p w:rsidR="008E754A" w:rsidRPr="00177391" w:rsidRDefault="008E754A" w:rsidP="009B6036">
      <w:pPr>
        <w:ind w:firstLine="708"/>
        <w:jc w:val="both"/>
        <w:rPr>
          <w:rFonts w:ascii="Times New Roman" w:hAnsi="Times New Roman" w:cs="Times New Roman"/>
          <w:sz w:val="24"/>
          <w:szCs w:val="24"/>
        </w:rPr>
      </w:pPr>
      <w:bookmarkStart w:id="29" w:name="n39"/>
      <w:bookmarkEnd w:id="29"/>
      <w:r w:rsidRPr="00177391">
        <w:rPr>
          <w:rFonts w:ascii="Times New Roman" w:hAnsi="Times New Roman" w:cs="Times New Roman"/>
          <w:sz w:val="24"/>
          <w:szCs w:val="24"/>
        </w:rPr>
        <w:t xml:space="preserve">1) перевірити, чи належить інформація, яку містить документ, до категорій, визначених у </w:t>
      </w:r>
      <w:hyperlink r:id="rId10" w:anchor="n58" w:tgtFrame="_blank" w:history="1">
        <w:r w:rsidRPr="00177391">
          <w:rPr>
            <w:rStyle w:val="a3"/>
            <w:rFonts w:ascii="Times New Roman" w:hAnsi="Times New Roman" w:cs="Times New Roman"/>
            <w:color w:val="auto"/>
            <w:sz w:val="24"/>
            <w:szCs w:val="24"/>
            <w:u w:val="none"/>
          </w:rPr>
          <w:t>частині першій</w:t>
        </w:r>
      </w:hyperlink>
      <w:r w:rsidRPr="00177391">
        <w:rPr>
          <w:rFonts w:ascii="Times New Roman" w:hAnsi="Times New Roman" w:cs="Times New Roman"/>
          <w:sz w:val="24"/>
          <w:szCs w:val="24"/>
        </w:rPr>
        <w:t xml:space="preserve"> статті 9 Закону України “Про доступ до публічної інформації”;</w:t>
      </w:r>
    </w:p>
    <w:p w:rsidR="008E754A" w:rsidRPr="00177391" w:rsidRDefault="008E754A" w:rsidP="009B6036">
      <w:pPr>
        <w:ind w:firstLine="708"/>
        <w:jc w:val="both"/>
        <w:rPr>
          <w:rFonts w:ascii="Times New Roman" w:hAnsi="Times New Roman" w:cs="Times New Roman"/>
          <w:sz w:val="24"/>
          <w:szCs w:val="24"/>
        </w:rPr>
      </w:pPr>
      <w:bookmarkStart w:id="30" w:name="n40"/>
      <w:bookmarkEnd w:id="30"/>
      <w:r w:rsidRPr="00177391">
        <w:rPr>
          <w:rFonts w:ascii="Times New Roman" w:hAnsi="Times New Roman" w:cs="Times New Roman"/>
          <w:sz w:val="24"/>
          <w:szCs w:val="24"/>
        </w:rPr>
        <w:t>2) встановити, чи належить відповідна інформація до такої, доступ до якої згідно із законом не може бути обмежено, в тому числі шляхом віднесення її до службової інформації;</w:t>
      </w:r>
    </w:p>
    <w:p w:rsidR="008E754A" w:rsidRPr="00177391" w:rsidRDefault="008E754A" w:rsidP="009B6036">
      <w:pPr>
        <w:ind w:firstLine="708"/>
        <w:jc w:val="both"/>
        <w:rPr>
          <w:rFonts w:ascii="Times New Roman" w:hAnsi="Times New Roman" w:cs="Times New Roman"/>
          <w:sz w:val="24"/>
          <w:szCs w:val="24"/>
        </w:rPr>
      </w:pPr>
      <w:bookmarkStart w:id="31" w:name="n41"/>
      <w:bookmarkEnd w:id="31"/>
      <w:r w:rsidRPr="00177391">
        <w:rPr>
          <w:rFonts w:ascii="Times New Roman" w:hAnsi="Times New Roman" w:cs="Times New Roman"/>
          <w:sz w:val="24"/>
          <w:szCs w:val="24"/>
        </w:rPr>
        <w:t xml:space="preserve">3) перевірити дотримання сукупності вимог, передбачених </w:t>
      </w:r>
      <w:hyperlink r:id="rId11" w:anchor="n40" w:tgtFrame="_blank" w:history="1">
        <w:r w:rsidRPr="00177391">
          <w:rPr>
            <w:rStyle w:val="a3"/>
            <w:rFonts w:ascii="Times New Roman" w:hAnsi="Times New Roman" w:cs="Times New Roman"/>
            <w:color w:val="auto"/>
            <w:sz w:val="24"/>
            <w:szCs w:val="24"/>
            <w:u w:val="none"/>
          </w:rPr>
          <w:t>частиною другою</w:t>
        </w:r>
      </w:hyperlink>
      <w:r w:rsidRPr="00177391">
        <w:rPr>
          <w:rFonts w:ascii="Times New Roman" w:hAnsi="Times New Roman" w:cs="Times New Roman"/>
          <w:sz w:val="24"/>
          <w:szCs w:val="24"/>
        </w:rPr>
        <w:t xml:space="preserve"> статті 6 Закону України “Про доступ до публічної інформації”.</w:t>
      </w:r>
    </w:p>
    <w:p w:rsidR="008E754A" w:rsidRPr="00177391" w:rsidRDefault="008E754A" w:rsidP="009B6036">
      <w:pPr>
        <w:ind w:firstLine="708"/>
        <w:jc w:val="both"/>
        <w:rPr>
          <w:rFonts w:ascii="Times New Roman" w:hAnsi="Times New Roman" w:cs="Times New Roman"/>
          <w:sz w:val="24"/>
          <w:szCs w:val="24"/>
        </w:rPr>
      </w:pPr>
      <w:bookmarkStart w:id="32" w:name="n42"/>
      <w:bookmarkEnd w:id="32"/>
      <w:r w:rsidRPr="00177391">
        <w:rPr>
          <w:rFonts w:ascii="Times New Roman" w:hAnsi="Times New Roman" w:cs="Times New Roman"/>
          <w:sz w:val="24"/>
          <w:szCs w:val="24"/>
        </w:rPr>
        <w:lastRenderedPageBreak/>
        <w:t>В окремих випадках питання щодо необхідності присвоєння документу грифа “Для службового користування” може бути розглянуто комісією з питань роботи із службовою інформацією за поданням посадової особи, яка підписуватиме документ.</w:t>
      </w:r>
    </w:p>
    <w:p w:rsidR="008E754A" w:rsidRPr="00177391" w:rsidRDefault="008E754A" w:rsidP="009B6036">
      <w:pPr>
        <w:ind w:firstLine="708"/>
        <w:jc w:val="both"/>
        <w:rPr>
          <w:rFonts w:ascii="Times New Roman" w:hAnsi="Times New Roman" w:cs="Times New Roman"/>
          <w:sz w:val="24"/>
          <w:szCs w:val="24"/>
        </w:rPr>
      </w:pPr>
      <w:bookmarkStart w:id="33" w:name="n43"/>
      <w:bookmarkEnd w:id="33"/>
      <w:r w:rsidRPr="00177391">
        <w:rPr>
          <w:rFonts w:ascii="Times New Roman" w:hAnsi="Times New Roman" w:cs="Times New Roman"/>
          <w:sz w:val="24"/>
          <w:szCs w:val="24"/>
        </w:rPr>
        <w:t>11. Забороняється використовувати для передачі службової інформації відкриті канали зв’язку.</w:t>
      </w:r>
    </w:p>
    <w:p w:rsidR="008E754A" w:rsidRPr="00177391" w:rsidRDefault="008E754A" w:rsidP="009B6036">
      <w:pPr>
        <w:ind w:firstLine="708"/>
        <w:jc w:val="both"/>
        <w:rPr>
          <w:rFonts w:ascii="Times New Roman" w:hAnsi="Times New Roman" w:cs="Times New Roman"/>
          <w:sz w:val="24"/>
          <w:szCs w:val="24"/>
        </w:rPr>
      </w:pPr>
      <w:bookmarkStart w:id="34" w:name="n44"/>
      <w:bookmarkEnd w:id="34"/>
      <w:r w:rsidRPr="00177391">
        <w:rPr>
          <w:rFonts w:ascii="Times New Roman" w:hAnsi="Times New Roman" w:cs="Times New Roman"/>
          <w:sz w:val="24"/>
          <w:szCs w:val="24"/>
        </w:rPr>
        <w:t>У разі виникнення необхідності в передачі (надсиланні) документів, що містять службову інформацію, юридичним особам, громадським об’єднанням без статусу юридичної особи та фізичним особам, на яких не поширюються вимоги цієї Інструкції, останні беруть на себе письмове зобов’язання стосовно нерозголошення отриманої службової інформації.</w:t>
      </w:r>
    </w:p>
    <w:p w:rsidR="008E754A" w:rsidRPr="00177391" w:rsidRDefault="008E754A" w:rsidP="009B6036">
      <w:pPr>
        <w:ind w:firstLine="708"/>
        <w:jc w:val="both"/>
        <w:rPr>
          <w:rFonts w:ascii="Times New Roman" w:hAnsi="Times New Roman" w:cs="Times New Roman"/>
          <w:sz w:val="24"/>
          <w:szCs w:val="24"/>
        </w:rPr>
      </w:pPr>
      <w:bookmarkStart w:id="35" w:name="n45"/>
      <w:bookmarkEnd w:id="35"/>
      <w:r w:rsidRPr="00177391">
        <w:rPr>
          <w:rFonts w:ascii="Times New Roman" w:hAnsi="Times New Roman" w:cs="Times New Roman"/>
          <w:sz w:val="24"/>
          <w:szCs w:val="24"/>
        </w:rPr>
        <w:t>Керівники юридичних осіб, громадських об’єднань без статусу юридичної особи та фізичні особи за розголошення службової інформації несуть відповідальність відповідно до закону.</w:t>
      </w:r>
    </w:p>
    <w:p w:rsidR="008E754A" w:rsidRPr="00177391" w:rsidRDefault="008E754A" w:rsidP="009B6036">
      <w:pPr>
        <w:ind w:firstLine="708"/>
        <w:jc w:val="both"/>
        <w:rPr>
          <w:rFonts w:ascii="Times New Roman" w:hAnsi="Times New Roman" w:cs="Times New Roman"/>
          <w:sz w:val="24"/>
          <w:szCs w:val="24"/>
        </w:rPr>
      </w:pPr>
      <w:bookmarkStart w:id="36" w:name="n46"/>
      <w:bookmarkEnd w:id="36"/>
      <w:r w:rsidRPr="00177391">
        <w:rPr>
          <w:rFonts w:ascii="Times New Roman" w:hAnsi="Times New Roman" w:cs="Times New Roman"/>
          <w:sz w:val="24"/>
          <w:szCs w:val="24"/>
        </w:rPr>
        <w:t xml:space="preserve">12. Відповідальність за організацію та забезпечення дотримання в </w:t>
      </w:r>
      <w:r w:rsidR="00070DF4" w:rsidRPr="00177391">
        <w:rPr>
          <w:rFonts w:ascii="Times New Roman" w:hAnsi="Times New Roman" w:cs="Times New Roman"/>
          <w:sz w:val="24"/>
          <w:szCs w:val="24"/>
          <w:lang w:val="uk-UA"/>
        </w:rPr>
        <w:t>установі</w:t>
      </w:r>
      <w:r w:rsidRPr="00177391">
        <w:rPr>
          <w:rFonts w:ascii="Times New Roman" w:hAnsi="Times New Roman" w:cs="Times New Roman"/>
          <w:sz w:val="24"/>
          <w:szCs w:val="24"/>
        </w:rPr>
        <w:t xml:space="preserve"> порядку ведення обліку, зберігання та використання документів, що містять службову інформацію, покладається на керівник</w:t>
      </w:r>
      <w:r w:rsidR="00070DF4" w:rsidRPr="00177391">
        <w:rPr>
          <w:rFonts w:ascii="Times New Roman" w:hAnsi="Times New Roman" w:cs="Times New Roman"/>
          <w:sz w:val="24"/>
          <w:szCs w:val="24"/>
          <w:lang w:val="uk-UA"/>
        </w:rPr>
        <w:t>а установи</w:t>
      </w:r>
      <w:r w:rsidRPr="00177391">
        <w:rPr>
          <w:rFonts w:ascii="Times New Roman" w:hAnsi="Times New Roman" w:cs="Times New Roman"/>
          <w:sz w:val="24"/>
          <w:szCs w:val="24"/>
        </w:rPr>
        <w:t>.</w:t>
      </w:r>
    </w:p>
    <w:p w:rsidR="008E754A" w:rsidRPr="00177391" w:rsidRDefault="008E754A" w:rsidP="009B6036">
      <w:pPr>
        <w:ind w:firstLine="708"/>
        <w:jc w:val="both"/>
        <w:rPr>
          <w:rFonts w:ascii="Times New Roman" w:hAnsi="Times New Roman" w:cs="Times New Roman"/>
          <w:sz w:val="24"/>
          <w:szCs w:val="24"/>
        </w:rPr>
      </w:pPr>
      <w:bookmarkStart w:id="37" w:name="n47"/>
      <w:bookmarkEnd w:id="37"/>
      <w:r w:rsidRPr="00177391">
        <w:rPr>
          <w:rFonts w:ascii="Times New Roman" w:hAnsi="Times New Roman" w:cs="Times New Roman"/>
          <w:sz w:val="24"/>
          <w:szCs w:val="24"/>
        </w:rPr>
        <w:t>Особи, винні у порушенні порядку ведення обліку, зберігання, використання і знищення документів та інших матеріальних носіїв інформації, що містять службову інформацію, їх втраті або розголошенні службової інформації, що в них міститься, притягуються до дисциплінарної або іншої відповідальності, передбаченої законом.</w:t>
      </w:r>
    </w:p>
    <w:p w:rsidR="008E754A" w:rsidRPr="00177391" w:rsidRDefault="008E754A" w:rsidP="009B6036">
      <w:pPr>
        <w:ind w:firstLine="708"/>
        <w:jc w:val="both"/>
        <w:rPr>
          <w:rFonts w:ascii="Times New Roman" w:hAnsi="Times New Roman" w:cs="Times New Roman"/>
          <w:sz w:val="24"/>
          <w:szCs w:val="24"/>
        </w:rPr>
      </w:pPr>
      <w:bookmarkStart w:id="38" w:name="n48"/>
      <w:bookmarkEnd w:id="38"/>
      <w:r w:rsidRPr="00177391">
        <w:rPr>
          <w:rFonts w:ascii="Times New Roman" w:hAnsi="Times New Roman" w:cs="Times New Roman"/>
          <w:sz w:val="24"/>
          <w:szCs w:val="24"/>
        </w:rPr>
        <w:t xml:space="preserve">13. Під час роботи з документами з грифом “Для службового користування” застосовуються положення </w:t>
      </w:r>
      <w:hyperlink r:id="rId12" w:tgtFrame="_blank" w:history="1">
        <w:r w:rsidRPr="00177391">
          <w:rPr>
            <w:rStyle w:val="a3"/>
            <w:rFonts w:ascii="Times New Roman" w:hAnsi="Times New Roman" w:cs="Times New Roman"/>
            <w:color w:val="auto"/>
            <w:sz w:val="24"/>
            <w:szCs w:val="24"/>
            <w:u w:val="none"/>
          </w:rPr>
          <w:t>Типової інструкції з діловодства у центральних органах виконавчої влади, Раді міністрів Автономної Республіки Крим, місцевих органах виконавчої влади</w:t>
        </w:r>
      </w:hyperlink>
      <w:r w:rsidRPr="00177391">
        <w:rPr>
          <w:rFonts w:ascii="Times New Roman" w:hAnsi="Times New Roman" w:cs="Times New Roman"/>
          <w:sz w:val="24"/>
          <w:szCs w:val="24"/>
        </w:rPr>
        <w:t>,</w:t>
      </w:r>
      <w:r w:rsidRPr="00177391">
        <w:rPr>
          <w:rFonts w:ascii="Times New Roman" w:hAnsi="Times New Roman" w:cs="Times New Roman"/>
          <w:color w:val="FF0000"/>
          <w:sz w:val="24"/>
          <w:szCs w:val="24"/>
        </w:rPr>
        <w:t xml:space="preserve"> </w:t>
      </w:r>
      <w:r w:rsidRPr="00177391">
        <w:rPr>
          <w:rFonts w:ascii="Times New Roman" w:hAnsi="Times New Roman" w:cs="Times New Roman"/>
          <w:sz w:val="24"/>
          <w:szCs w:val="24"/>
        </w:rPr>
        <w:t>затвердженої постановою Кабінету Міністрів України від 30 листопада 2011 р. № 1242 (Офіційний вісник України, 2011 р., № 94, ст. 3433), та національних стандартів, що регламентують порядок складення та оформлення організаційно-розпорядчих документів.</w:t>
      </w:r>
    </w:p>
    <w:p w:rsidR="00420EDE" w:rsidRPr="00177391" w:rsidRDefault="008E754A" w:rsidP="009B6036">
      <w:pPr>
        <w:ind w:firstLine="708"/>
        <w:jc w:val="both"/>
        <w:rPr>
          <w:rFonts w:ascii="Times New Roman" w:hAnsi="Times New Roman" w:cs="Times New Roman"/>
          <w:sz w:val="24"/>
          <w:szCs w:val="24"/>
          <w:lang w:val="uk-UA"/>
        </w:rPr>
      </w:pPr>
      <w:bookmarkStart w:id="39" w:name="n49"/>
      <w:bookmarkEnd w:id="39"/>
      <w:r w:rsidRPr="00177391">
        <w:rPr>
          <w:rFonts w:ascii="Times New Roman" w:hAnsi="Times New Roman" w:cs="Times New Roman"/>
          <w:sz w:val="24"/>
          <w:szCs w:val="24"/>
        </w:rPr>
        <w:t>Створення, відправлення, передавання, одержання, зберігання, оброблення, використання та знищення електронних документів з грифом “Для службового користування” в установ</w:t>
      </w:r>
      <w:r w:rsidR="00420EDE" w:rsidRPr="00177391">
        <w:rPr>
          <w:rFonts w:ascii="Times New Roman" w:hAnsi="Times New Roman" w:cs="Times New Roman"/>
          <w:sz w:val="24"/>
          <w:szCs w:val="24"/>
          <w:lang w:val="uk-UA"/>
        </w:rPr>
        <w:t>і</w:t>
      </w:r>
      <w:r w:rsidRPr="00177391">
        <w:rPr>
          <w:rFonts w:ascii="Times New Roman" w:hAnsi="Times New Roman" w:cs="Times New Roman"/>
          <w:sz w:val="24"/>
          <w:szCs w:val="24"/>
        </w:rPr>
        <w:t xml:space="preserve"> здійснюється відповідно до вимог законодавства, що регулює питання роботи з електронними документами та питання електронного документообігу.</w:t>
      </w:r>
      <w:r w:rsidR="00321DDB" w:rsidRPr="00177391">
        <w:rPr>
          <w:rFonts w:ascii="Times New Roman" w:hAnsi="Times New Roman" w:cs="Times New Roman"/>
          <w:sz w:val="24"/>
          <w:szCs w:val="24"/>
          <w:lang w:val="uk-UA"/>
        </w:rPr>
        <w:t xml:space="preserve"> </w:t>
      </w:r>
      <w:bookmarkStart w:id="40" w:name="n50"/>
      <w:bookmarkEnd w:id="40"/>
    </w:p>
    <w:p w:rsidR="008E754A" w:rsidRPr="00177391" w:rsidRDefault="008E754A" w:rsidP="009B6036">
      <w:pPr>
        <w:ind w:firstLine="708"/>
        <w:jc w:val="both"/>
        <w:rPr>
          <w:rFonts w:ascii="Times New Roman" w:hAnsi="Times New Roman" w:cs="Times New Roman"/>
          <w:sz w:val="24"/>
          <w:szCs w:val="24"/>
          <w:lang w:val="uk-UA"/>
        </w:rPr>
      </w:pPr>
      <w:r w:rsidRPr="00177391">
        <w:rPr>
          <w:rFonts w:ascii="Times New Roman" w:hAnsi="Times New Roman" w:cs="Times New Roman"/>
          <w:sz w:val="24"/>
          <w:szCs w:val="24"/>
          <w:lang w:val="uk-UA"/>
        </w:rPr>
        <w:t>14. Використання інформаційних, телекомунікаційних, інформаційно-телекомунікаційних систем чи засобів копіювально-розмножувальної техніки, що застосовуються під час обробки службової інформації, здійснюється на підставі розпорядчого документа керівника установи з дотриманням вимог законодавства у сфері захисту інформації.</w:t>
      </w:r>
    </w:p>
    <w:p w:rsidR="008E754A" w:rsidRPr="00177391" w:rsidRDefault="008E754A" w:rsidP="009B6036">
      <w:pPr>
        <w:ind w:firstLine="708"/>
        <w:jc w:val="both"/>
        <w:rPr>
          <w:rFonts w:ascii="Times New Roman" w:hAnsi="Times New Roman" w:cs="Times New Roman"/>
          <w:sz w:val="24"/>
          <w:szCs w:val="24"/>
          <w:lang w:val="uk-UA"/>
        </w:rPr>
      </w:pPr>
      <w:bookmarkStart w:id="41" w:name="n51"/>
      <w:bookmarkEnd w:id="41"/>
      <w:r w:rsidRPr="00177391">
        <w:rPr>
          <w:rFonts w:ascii="Times New Roman" w:hAnsi="Times New Roman" w:cs="Times New Roman"/>
          <w:sz w:val="24"/>
          <w:szCs w:val="24"/>
          <w:lang w:val="uk-UA"/>
        </w:rPr>
        <w:t>15. Особливості ведення обліку, зберігання, передачі, пересилання, транспортування і знищення документів з відміткою “Літер “К”, засобів криптографічного захисту службової інформації, ключових документів, нормативної, технічної (експлуатаційної) документації визначаються нормативно-правовими актами Адміністрації Держспецзв’язку.</w:t>
      </w:r>
    </w:p>
    <w:p w:rsidR="008E754A" w:rsidRPr="00177391" w:rsidRDefault="008E754A" w:rsidP="009B6036">
      <w:pPr>
        <w:ind w:firstLine="708"/>
        <w:jc w:val="both"/>
        <w:rPr>
          <w:rFonts w:ascii="Times New Roman" w:hAnsi="Times New Roman" w:cs="Times New Roman"/>
          <w:sz w:val="24"/>
          <w:szCs w:val="24"/>
        </w:rPr>
      </w:pPr>
      <w:bookmarkStart w:id="42" w:name="n52"/>
      <w:bookmarkEnd w:id="42"/>
      <w:r w:rsidRPr="00177391">
        <w:rPr>
          <w:rFonts w:ascii="Times New Roman" w:hAnsi="Times New Roman" w:cs="Times New Roman"/>
          <w:sz w:val="24"/>
          <w:szCs w:val="24"/>
        </w:rPr>
        <w:t>16. У разі ліквідації установи рішення про подальше користування документами з грифом “Для службового користування” приймає ліквідаційна комісія.</w:t>
      </w:r>
    </w:p>
    <w:p w:rsidR="008E754A" w:rsidRPr="00177391" w:rsidRDefault="008E754A" w:rsidP="009B6036">
      <w:pPr>
        <w:ind w:firstLine="708"/>
        <w:jc w:val="both"/>
        <w:rPr>
          <w:rFonts w:ascii="Times New Roman" w:hAnsi="Times New Roman" w:cs="Times New Roman"/>
          <w:sz w:val="24"/>
          <w:szCs w:val="24"/>
          <w:lang w:val="uk-UA"/>
        </w:rPr>
      </w:pPr>
      <w:bookmarkStart w:id="43" w:name="n53"/>
      <w:bookmarkEnd w:id="43"/>
      <w:r w:rsidRPr="00177391">
        <w:rPr>
          <w:rFonts w:ascii="Times New Roman" w:hAnsi="Times New Roman" w:cs="Times New Roman"/>
          <w:sz w:val="24"/>
          <w:szCs w:val="24"/>
        </w:rPr>
        <w:lastRenderedPageBreak/>
        <w:t xml:space="preserve">17. </w:t>
      </w:r>
      <w:r w:rsidR="0024126C" w:rsidRPr="00177391">
        <w:rPr>
          <w:rFonts w:ascii="Times New Roman" w:hAnsi="Times New Roman" w:cs="Times New Roman"/>
          <w:sz w:val="24"/>
          <w:szCs w:val="24"/>
          <w:lang w:val="uk-UA"/>
        </w:rPr>
        <w:t>З питань ведення діловодства стосовно документів, що містять службову інформацію та</w:t>
      </w:r>
      <w:r w:rsidR="00C90021" w:rsidRPr="00177391">
        <w:rPr>
          <w:rFonts w:ascii="Times New Roman" w:hAnsi="Times New Roman" w:cs="Times New Roman"/>
          <w:sz w:val="24"/>
          <w:szCs w:val="24"/>
          <w:lang w:val="uk-UA"/>
        </w:rPr>
        <w:t xml:space="preserve"> п</w:t>
      </w:r>
      <w:r w:rsidRPr="00177391">
        <w:rPr>
          <w:rFonts w:ascii="Times New Roman" w:hAnsi="Times New Roman" w:cs="Times New Roman"/>
          <w:sz w:val="24"/>
          <w:szCs w:val="24"/>
        </w:rPr>
        <w:t>ідготовк</w:t>
      </w:r>
      <w:r w:rsidR="00C90021" w:rsidRPr="00177391">
        <w:rPr>
          <w:rFonts w:ascii="Times New Roman" w:hAnsi="Times New Roman" w:cs="Times New Roman"/>
          <w:sz w:val="24"/>
          <w:szCs w:val="24"/>
          <w:lang w:val="uk-UA"/>
        </w:rPr>
        <w:t>и</w:t>
      </w:r>
      <w:r w:rsidRPr="00177391">
        <w:rPr>
          <w:rFonts w:ascii="Times New Roman" w:hAnsi="Times New Roman" w:cs="Times New Roman"/>
          <w:sz w:val="24"/>
          <w:szCs w:val="24"/>
        </w:rPr>
        <w:t xml:space="preserve"> справ до пе</w:t>
      </w:r>
      <w:r w:rsidR="00420EDE" w:rsidRPr="00177391">
        <w:rPr>
          <w:rFonts w:ascii="Times New Roman" w:hAnsi="Times New Roman" w:cs="Times New Roman"/>
          <w:sz w:val="24"/>
          <w:szCs w:val="24"/>
        </w:rPr>
        <w:t>редавання на архівне зберігання</w:t>
      </w:r>
      <w:r w:rsidR="00C90021" w:rsidRPr="00177391">
        <w:rPr>
          <w:rFonts w:ascii="Times New Roman" w:hAnsi="Times New Roman" w:cs="Times New Roman"/>
          <w:sz w:val="24"/>
          <w:szCs w:val="24"/>
          <w:lang w:val="uk-UA"/>
        </w:rPr>
        <w:t>, установ</w:t>
      </w:r>
      <w:r w:rsidR="0024126C" w:rsidRPr="00177391">
        <w:rPr>
          <w:rFonts w:ascii="Times New Roman" w:hAnsi="Times New Roman" w:cs="Times New Roman"/>
          <w:sz w:val="24"/>
          <w:szCs w:val="24"/>
          <w:lang w:val="uk-UA"/>
        </w:rPr>
        <w:t xml:space="preserve">а звертається за </w:t>
      </w:r>
      <w:r w:rsidR="00C90021" w:rsidRPr="00177391">
        <w:rPr>
          <w:rFonts w:ascii="Times New Roman" w:hAnsi="Times New Roman" w:cs="Times New Roman"/>
          <w:sz w:val="24"/>
          <w:szCs w:val="24"/>
        </w:rPr>
        <w:t>консультаційн</w:t>
      </w:r>
      <w:r w:rsidR="00C90021" w:rsidRPr="00177391">
        <w:rPr>
          <w:rFonts w:ascii="Times New Roman" w:hAnsi="Times New Roman" w:cs="Times New Roman"/>
          <w:sz w:val="24"/>
          <w:szCs w:val="24"/>
          <w:lang w:val="uk-UA"/>
        </w:rPr>
        <w:t>о</w:t>
      </w:r>
      <w:r w:rsidR="0024126C" w:rsidRPr="00177391">
        <w:rPr>
          <w:rFonts w:ascii="Times New Roman" w:hAnsi="Times New Roman" w:cs="Times New Roman"/>
          <w:sz w:val="24"/>
          <w:szCs w:val="24"/>
          <w:lang w:val="uk-UA"/>
        </w:rPr>
        <w:t>ю</w:t>
      </w:r>
      <w:r w:rsidR="00C90021" w:rsidRPr="00177391">
        <w:rPr>
          <w:rFonts w:ascii="Times New Roman" w:hAnsi="Times New Roman" w:cs="Times New Roman"/>
          <w:sz w:val="24"/>
          <w:szCs w:val="24"/>
        </w:rPr>
        <w:t xml:space="preserve"> та методичн</w:t>
      </w:r>
      <w:r w:rsidR="00C90021" w:rsidRPr="00177391">
        <w:rPr>
          <w:rFonts w:ascii="Times New Roman" w:hAnsi="Times New Roman" w:cs="Times New Roman"/>
          <w:sz w:val="24"/>
          <w:szCs w:val="24"/>
          <w:lang w:val="uk-UA"/>
        </w:rPr>
        <w:t>о</w:t>
      </w:r>
      <w:r w:rsidR="0024126C" w:rsidRPr="00177391">
        <w:rPr>
          <w:rFonts w:ascii="Times New Roman" w:hAnsi="Times New Roman" w:cs="Times New Roman"/>
          <w:sz w:val="24"/>
          <w:szCs w:val="24"/>
          <w:lang w:val="uk-UA"/>
        </w:rPr>
        <w:t xml:space="preserve">ю </w:t>
      </w:r>
      <w:r w:rsidR="00C90021" w:rsidRPr="00177391">
        <w:rPr>
          <w:rFonts w:ascii="Times New Roman" w:hAnsi="Times New Roman" w:cs="Times New Roman"/>
          <w:sz w:val="24"/>
          <w:szCs w:val="24"/>
        </w:rPr>
        <w:t>допомог</w:t>
      </w:r>
      <w:r w:rsidR="0024126C" w:rsidRPr="00177391">
        <w:rPr>
          <w:rFonts w:ascii="Times New Roman" w:hAnsi="Times New Roman" w:cs="Times New Roman"/>
          <w:sz w:val="24"/>
          <w:szCs w:val="24"/>
          <w:lang w:val="uk-UA"/>
        </w:rPr>
        <w:t>ою до</w:t>
      </w:r>
      <w:r w:rsidR="00C90021" w:rsidRPr="00177391">
        <w:rPr>
          <w:rFonts w:ascii="Times New Roman" w:hAnsi="Times New Roman" w:cs="Times New Roman"/>
          <w:sz w:val="24"/>
          <w:szCs w:val="24"/>
          <w:lang w:val="uk-UA"/>
        </w:rPr>
        <w:t xml:space="preserve"> державної архівної установи</w:t>
      </w:r>
      <w:r w:rsidR="0024126C" w:rsidRPr="00177391">
        <w:rPr>
          <w:rFonts w:ascii="Times New Roman" w:hAnsi="Times New Roman" w:cs="Times New Roman"/>
          <w:sz w:val="24"/>
          <w:szCs w:val="24"/>
          <w:lang w:val="uk-UA"/>
        </w:rPr>
        <w:t>.</w:t>
      </w:r>
    </w:p>
    <w:p w:rsidR="008E754A" w:rsidRPr="00177391" w:rsidRDefault="008E754A" w:rsidP="00321DDB">
      <w:pPr>
        <w:ind w:left="1416" w:firstLine="708"/>
        <w:jc w:val="both"/>
        <w:rPr>
          <w:rFonts w:ascii="Times New Roman" w:hAnsi="Times New Roman" w:cs="Times New Roman"/>
          <w:b/>
          <w:sz w:val="24"/>
          <w:szCs w:val="24"/>
          <w:lang w:val="uk-UA"/>
        </w:rPr>
      </w:pPr>
      <w:bookmarkStart w:id="44" w:name="n54"/>
      <w:bookmarkEnd w:id="44"/>
      <w:r w:rsidRPr="00177391">
        <w:rPr>
          <w:rFonts w:ascii="Times New Roman" w:hAnsi="Times New Roman" w:cs="Times New Roman"/>
          <w:b/>
          <w:sz w:val="24"/>
          <w:szCs w:val="24"/>
          <w:lang w:val="uk-UA"/>
        </w:rPr>
        <w:t>Приймання та реєстрація документів</w:t>
      </w:r>
    </w:p>
    <w:p w:rsidR="008E754A" w:rsidRPr="00177391" w:rsidRDefault="008E754A" w:rsidP="00683CD9">
      <w:pPr>
        <w:ind w:firstLine="708"/>
        <w:jc w:val="both"/>
        <w:rPr>
          <w:rFonts w:ascii="Times New Roman" w:hAnsi="Times New Roman" w:cs="Times New Roman"/>
          <w:sz w:val="24"/>
          <w:szCs w:val="24"/>
          <w:lang w:val="uk-UA"/>
        </w:rPr>
      </w:pPr>
      <w:bookmarkStart w:id="45" w:name="n55"/>
      <w:bookmarkEnd w:id="45"/>
      <w:r w:rsidRPr="00177391">
        <w:rPr>
          <w:rFonts w:ascii="Times New Roman" w:hAnsi="Times New Roman" w:cs="Times New Roman"/>
          <w:sz w:val="24"/>
          <w:szCs w:val="24"/>
          <w:lang w:val="uk-UA"/>
        </w:rPr>
        <w:t>18. Приймання та реєстрація документів з грифом “Для службового користува</w:t>
      </w:r>
      <w:r w:rsidR="001D029C">
        <w:rPr>
          <w:rFonts w:ascii="Times New Roman" w:hAnsi="Times New Roman" w:cs="Times New Roman"/>
          <w:sz w:val="24"/>
          <w:szCs w:val="24"/>
          <w:lang w:val="uk-UA"/>
        </w:rPr>
        <w:t>ння”</w:t>
      </w:r>
      <w:r w:rsidR="001D029C" w:rsidRPr="001D029C">
        <w:rPr>
          <w:rFonts w:ascii="Times New Roman" w:hAnsi="Times New Roman" w:cs="Times New Roman"/>
          <w:sz w:val="24"/>
          <w:szCs w:val="24"/>
          <w:lang w:val="uk-UA"/>
        </w:rPr>
        <w:t xml:space="preserve"> </w:t>
      </w:r>
      <w:r w:rsidR="001D029C">
        <w:rPr>
          <w:rFonts w:ascii="Times New Roman" w:hAnsi="Times New Roman" w:cs="Times New Roman"/>
          <w:sz w:val="24"/>
          <w:szCs w:val="24"/>
          <w:lang w:val="uk-UA"/>
        </w:rPr>
        <w:t xml:space="preserve">та документів з грифом "Для службового користування", які містять відмітки "Літер "М", Літер "К", "СІ" </w:t>
      </w:r>
      <w:r w:rsidRPr="00177391">
        <w:rPr>
          <w:rFonts w:ascii="Times New Roman" w:hAnsi="Times New Roman" w:cs="Times New Roman"/>
          <w:sz w:val="24"/>
          <w:szCs w:val="24"/>
          <w:lang w:val="uk-UA"/>
        </w:rPr>
        <w:t xml:space="preserve"> </w:t>
      </w:r>
      <w:r w:rsidR="00321DDB" w:rsidRPr="00177391">
        <w:rPr>
          <w:rFonts w:ascii="Times New Roman" w:hAnsi="Times New Roman" w:cs="Times New Roman"/>
          <w:sz w:val="24"/>
          <w:szCs w:val="24"/>
          <w:lang w:val="uk-UA"/>
        </w:rPr>
        <w:t xml:space="preserve">здійснює діловод установи. </w:t>
      </w:r>
    </w:p>
    <w:p w:rsidR="008E754A" w:rsidRPr="00177391" w:rsidRDefault="00DF7AC5" w:rsidP="007D7531">
      <w:pPr>
        <w:ind w:firstLine="708"/>
        <w:jc w:val="both"/>
        <w:rPr>
          <w:rFonts w:ascii="Times New Roman" w:hAnsi="Times New Roman" w:cs="Times New Roman"/>
          <w:sz w:val="24"/>
          <w:szCs w:val="24"/>
          <w:lang w:val="uk-UA"/>
        </w:rPr>
      </w:pPr>
      <w:bookmarkStart w:id="46" w:name="n56"/>
      <w:bookmarkStart w:id="47" w:name="n57"/>
      <w:bookmarkStart w:id="48" w:name="n58"/>
      <w:bookmarkEnd w:id="46"/>
      <w:bookmarkEnd w:id="47"/>
      <w:bookmarkEnd w:id="48"/>
      <w:r w:rsidRPr="00177391">
        <w:rPr>
          <w:rFonts w:ascii="Times New Roman" w:hAnsi="Times New Roman" w:cs="Times New Roman"/>
          <w:sz w:val="24"/>
          <w:szCs w:val="24"/>
          <w:lang w:val="uk-UA"/>
        </w:rPr>
        <w:t>19</w:t>
      </w:r>
      <w:r w:rsidR="008E754A" w:rsidRPr="00177391">
        <w:rPr>
          <w:rFonts w:ascii="Times New Roman" w:hAnsi="Times New Roman" w:cs="Times New Roman"/>
          <w:sz w:val="24"/>
          <w:szCs w:val="24"/>
        </w:rPr>
        <w:t xml:space="preserve">. </w:t>
      </w:r>
      <w:r w:rsidR="00683CD9" w:rsidRPr="00177391">
        <w:rPr>
          <w:rFonts w:ascii="Times New Roman" w:hAnsi="Times New Roman" w:cs="Times New Roman"/>
          <w:sz w:val="24"/>
          <w:szCs w:val="24"/>
          <w:lang w:val="uk-UA"/>
        </w:rPr>
        <w:t>У</w:t>
      </w:r>
      <w:r w:rsidR="008E754A" w:rsidRPr="00177391">
        <w:rPr>
          <w:rFonts w:ascii="Times New Roman" w:hAnsi="Times New Roman" w:cs="Times New Roman"/>
          <w:sz w:val="24"/>
          <w:szCs w:val="24"/>
        </w:rPr>
        <w:t xml:space="preserve"> неробочий час </w:t>
      </w:r>
      <w:r w:rsidR="00683CD9" w:rsidRPr="00177391">
        <w:rPr>
          <w:rFonts w:ascii="Times New Roman" w:hAnsi="Times New Roman" w:cs="Times New Roman"/>
          <w:sz w:val="24"/>
          <w:szCs w:val="24"/>
          <w:lang w:val="uk-UA"/>
        </w:rPr>
        <w:t xml:space="preserve">приймати </w:t>
      </w:r>
      <w:r w:rsidR="008E754A" w:rsidRPr="00177391">
        <w:rPr>
          <w:rFonts w:ascii="Times New Roman" w:hAnsi="Times New Roman" w:cs="Times New Roman"/>
          <w:sz w:val="24"/>
          <w:szCs w:val="24"/>
        </w:rPr>
        <w:t>документи з грифом “Для службового користування” в установ</w:t>
      </w:r>
      <w:r w:rsidR="00683CD9" w:rsidRPr="00177391">
        <w:rPr>
          <w:rFonts w:ascii="Times New Roman" w:hAnsi="Times New Roman" w:cs="Times New Roman"/>
          <w:sz w:val="24"/>
          <w:szCs w:val="24"/>
          <w:lang w:val="uk-UA"/>
        </w:rPr>
        <w:t>і забороняється</w:t>
      </w:r>
      <w:r w:rsidR="00C97263" w:rsidRPr="00177391">
        <w:rPr>
          <w:rFonts w:ascii="Times New Roman" w:hAnsi="Times New Roman" w:cs="Times New Roman"/>
          <w:sz w:val="24"/>
          <w:szCs w:val="24"/>
          <w:lang w:val="uk-UA"/>
        </w:rPr>
        <w:t>.</w:t>
      </w:r>
    </w:p>
    <w:p w:rsidR="008E754A" w:rsidRPr="00177391" w:rsidRDefault="008E754A" w:rsidP="007D7531">
      <w:pPr>
        <w:ind w:firstLine="708"/>
        <w:jc w:val="both"/>
        <w:rPr>
          <w:rFonts w:ascii="Times New Roman" w:hAnsi="Times New Roman" w:cs="Times New Roman"/>
          <w:sz w:val="24"/>
          <w:szCs w:val="24"/>
        </w:rPr>
      </w:pPr>
      <w:bookmarkStart w:id="49" w:name="n59"/>
      <w:bookmarkEnd w:id="49"/>
      <w:r w:rsidRPr="00177391">
        <w:rPr>
          <w:rFonts w:ascii="Times New Roman" w:hAnsi="Times New Roman" w:cs="Times New Roman"/>
          <w:sz w:val="24"/>
          <w:szCs w:val="24"/>
        </w:rPr>
        <w:t>2</w:t>
      </w:r>
      <w:r w:rsidR="00DF7AC5" w:rsidRPr="00177391">
        <w:rPr>
          <w:rFonts w:ascii="Times New Roman" w:hAnsi="Times New Roman" w:cs="Times New Roman"/>
          <w:sz w:val="24"/>
          <w:szCs w:val="24"/>
          <w:lang w:val="uk-UA"/>
        </w:rPr>
        <w:t>0</w:t>
      </w:r>
      <w:r w:rsidRPr="00177391">
        <w:rPr>
          <w:rFonts w:ascii="Times New Roman" w:hAnsi="Times New Roman" w:cs="Times New Roman"/>
          <w:sz w:val="24"/>
          <w:szCs w:val="24"/>
        </w:rPr>
        <w:t xml:space="preserve">. Вхідна кореспонденція з грифом “Для службового користування” розкривається </w:t>
      </w:r>
      <w:r w:rsidR="00D4330E" w:rsidRPr="00177391">
        <w:rPr>
          <w:rFonts w:ascii="Times New Roman" w:hAnsi="Times New Roman" w:cs="Times New Roman"/>
          <w:sz w:val="24"/>
          <w:szCs w:val="24"/>
          <w:lang w:val="uk-UA"/>
        </w:rPr>
        <w:t>діловодом установи</w:t>
      </w:r>
      <w:r w:rsidR="00D4330E" w:rsidRPr="00177391">
        <w:rPr>
          <w:rFonts w:ascii="Times New Roman" w:hAnsi="Times New Roman" w:cs="Times New Roman"/>
          <w:sz w:val="24"/>
          <w:szCs w:val="24"/>
        </w:rPr>
        <w:t xml:space="preserve">. </w:t>
      </w:r>
      <w:r w:rsidRPr="00177391">
        <w:rPr>
          <w:rFonts w:ascii="Times New Roman" w:hAnsi="Times New Roman" w:cs="Times New Roman"/>
          <w:sz w:val="24"/>
          <w:szCs w:val="24"/>
        </w:rPr>
        <w:t>При цьому перевіряє</w:t>
      </w:r>
      <w:r w:rsidR="00C97263" w:rsidRPr="00177391">
        <w:rPr>
          <w:rFonts w:ascii="Times New Roman" w:hAnsi="Times New Roman" w:cs="Times New Roman"/>
          <w:sz w:val="24"/>
          <w:szCs w:val="24"/>
          <w:lang w:val="uk-UA"/>
        </w:rPr>
        <w:t>ться</w:t>
      </w:r>
      <w:r w:rsidRPr="00177391">
        <w:rPr>
          <w:rFonts w:ascii="Times New Roman" w:hAnsi="Times New Roman" w:cs="Times New Roman"/>
          <w:sz w:val="24"/>
          <w:szCs w:val="24"/>
        </w:rPr>
        <w:t xml:space="preserve"> відповідність кількості аркушів, примірників, додатків до документів та їх реєстраційних індексів зазначеним на конверті (пакованні) та у супровідному листі.</w:t>
      </w:r>
    </w:p>
    <w:p w:rsidR="008E754A" w:rsidRPr="00177391" w:rsidRDefault="00701E2B" w:rsidP="007D7531">
      <w:pPr>
        <w:ind w:firstLine="708"/>
        <w:jc w:val="both"/>
        <w:rPr>
          <w:rFonts w:ascii="Times New Roman" w:hAnsi="Times New Roman" w:cs="Times New Roman"/>
          <w:sz w:val="24"/>
          <w:szCs w:val="24"/>
        </w:rPr>
      </w:pPr>
      <w:bookmarkStart w:id="50" w:name="n60"/>
      <w:bookmarkStart w:id="51" w:name="n61"/>
      <w:bookmarkEnd w:id="50"/>
      <w:bookmarkEnd w:id="51"/>
      <w:r w:rsidRPr="00177391">
        <w:rPr>
          <w:rFonts w:ascii="Times New Roman" w:hAnsi="Times New Roman" w:cs="Times New Roman"/>
          <w:sz w:val="24"/>
          <w:szCs w:val="24"/>
          <w:lang w:val="uk-UA"/>
        </w:rPr>
        <w:t>2</w:t>
      </w:r>
      <w:r w:rsidR="00DF7AC5" w:rsidRPr="00177391">
        <w:rPr>
          <w:rFonts w:ascii="Times New Roman" w:hAnsi="Times New Roman" w:cs="Times New Roman"/>
          <w:sz w:val="24"/>
          <w:szCs w:val="24"/>
          <w:lang w:val="uk-UA"/>
        </w:rPr>
        <w:t>1</w:t>
      </w:r>
      <w:r w:rsidRPr="00177391">
        <w:rPr>
          <w:rFonts w:ascii="Times New Roman" w:hAnsi="Times New Roman" w:cs="Times New Roman"/>
          <w:sz w:val="24"/>
          <w:szCs w:val="24"/>
          <w:lang w:val="uk-UA"/>
        </w:rPr>
        <w:t xml:space="preserve">. </w:t>
      </w:r>
      <w:r w:rsidR="008E754A" w:rsidRPr="00177391">
        <w:rPr>
          <w:rFonts w:ascii="Times New Roman" w:hAnsi="Times New Roman" w:cs="Times New Roman"/>
          <w:sz w:val="24"/>
          <w:szCs w:val="24"/>
        </w:rPr>
        <w:t xml:space="preserve">За відсутності вкладень або порушення їх цілісності (невідповідності кількості аркушів, додатків до документа), пошкодження конверта (паковання), що призвело до унеможливлення прочитання тексту документа або можливого несанкціонованого ознайомлення з його змістом, а також невідповідності реєстраційного індексу документа зазначеному на конверті (пакованні), документ не реєструється. При цьому складається акт за формою згідно з </w:t>
      </w:r>
      <w:hyperlink r:id="rId13" w:anchor="n288" w:history="1">
        <w:r w:rsidR="008E754A" w:rsidRPr="00177391">
          <w:rPr>
            <w:rStyle w:val="a3"/>
            <w:rFonts w:ascii="Times New Roman" w:hAnsi="Times New Roman" w:cs="Times New Roman"/>
            <w:color w:val="auto"/>
            <w:sz w:val="24"/>
            <w:szCs w:val="24"/>
            <w:u w:val="none"/>
          </w:rPr>
          <w:t>додатком 2</w:t>
        </w:r>
      </w:hyperlink>
      <w:r w:rsidR="008E754A" w:rsidRPr="00177391">
        <w:rPr>
          <w:rFonts w:ascii="Times New Roman" w:hAnsi="Times New Roman" w:cs="Times New Roman"/>
          <w:sz w:val="24"/>
          <w:szCs w:val="24"/>
        </w:rPr>
        <w:t xml:space="preserve"> у двох примірниках, один примірник якого разом з отриманими документами надсилається відправникові, другий зберігається у службі діловодства.</w:t>
      </w:r>
    </w:p>
    <w:p w:rsidR="008E754A" w:rsidRPr="00177391" w:rsidRDefault="008E754A" w:rsidP="007D7531">
      <w:pPr>
        <w:ind w:firstLine="708"/>
        <w:jc w:val="both"/>
        <w:rPr>
          <w:rFonts w:ascii="Times New Roman" w:hAnsi="Times New Roman" w:cs="Times New Roman"/>
          <w:sz w:val="24"/>
          <w:szCs w:val="24"/>
        </w:rPr>
      </w:pPr>
      <w:bookmarkStart w:id="52" w:name="n62"/>
      <w:bookmarkEnd w:id="52"/>
      <w:r w:rsidRPr="00177391">
        <w:rPr>
          <w:rFonts w:ascii="Times New Roman" w:hAnsi="Times New Roman" w:cs="Times New Roman"/>
          <w:sz w:val="24"/>
          <w:szCs w:val="24"/>
        </w:rPr>
        <w:t>2</w:t>
      </w:r>
      <w:r w:rsidR="00DF7AC5" w:rsidRPr="00177391">
        <w:rPr>
          <w:rFonts w:ascii="Times New Roman" w:hAnsi="Times New Roman" w:cs="Times New Roman"/>
          <w:sz w:val="24"/>
          <w:szCs w:val="24"/>
          <w:lang w:val="uk-UA"/>
        </w:rPr>
        <w:t>2</w:t>
      </w:r>
      <w:r w:rsidRPr="00177391">
        <w:rPr>
          <w:rFonts w:ascii="Times New Roman" w:hAnsi="Times New Roman" w:cs="Times New Roman"/>
          <w:sz w:val="24"/>
          <w:szCs w:val="24"/>
        </w:rPr>
        <w:t>. Надіслані не за адресою документи з грифом “Для службового користування” повертаються відправникові без їх розгляду.</w:t>
      </w:r>
    </w:p>
    <w:p w:rsidR="008E754A" w:rsidRPr="00177391" w:rsidRDefault="008E754A" w:rsidP="007D7531">
      <w:pPr>
        <w:ind w:firstLine="708"/>
        <w:jc w:val="both"/>
        <w:rPr>
          <w:rFonts w:ascii="Times New Roman" w:hAnsi="Times New Roman" w:cs="Times New Roman"/>
          <w:sz w:val="24"/>
          <w:szCs w:val="24"/>
        </w:rPr>
      </w:pPr>
      <w:bookmarkStart w:id="53" w:name="n63"/>
      <w:bookmarkEnd w:id="53"/>
      <w:r w:rsidRPr="00177391">
        <w:rPr>
          <w:rFonts w:ascii="Times New Roman" w:hAnsi="Times New Roman" w:cs="Times New Roman"/>
          <w:sz w:val="24"/>
          <w:szCs w:val="24"/>
        </w:rPr>
        <w:t>2</w:t>
      </w:r>
      <w:r w:rsidR="00DF7AC5" w:rsidRPr="00177391">
        <w:rPr>
          <w:rFonts w:ascii="Times New Roman" w:hAnsi="Times New Roman" w:cs="Times New Roman"/>
          <w:sz w:val="24"/>
          <w:szCs w:val="24"/>
          <w:lang w:val="uk-UA"/>
        </w:rPr>
        <w:t>3</w:t>
      </w:r>
      <w:r w:rsidRPr="00177391">
        <w:rPr>
          <w:rFonts w:ascii="Times New Roman" w:hAnsi="Times New Roman" w:cs="Times New Roman"/>
          <w:sz w:val="24"/>
          <w:szCs w:val="24"/>
        </w:rPr>
        <w:t xml:space="preserve">. </w:t>
      </w:r>
      <w:proofErr w:type="gramStart"/>
      <w:r w:rsidRPr="00177391">
        <w:rPr>
          <w:rFonts w:ascii="Times New Roman" w:hAnsi="Times New Roman" w:cs="Times New Roman"/>
          <w:sz w:val="24"/>
          <w:szCs w:val="24"/>
        </w:rPr>
        <w:t>П</w:t>
      </w:r>
      <w:proofErr w:type="gramEnd"/>
      <w:r w:rsidRPr="00177391">
        <w:rPr>
          <w:rFonts w:ascii="Times New Roman" w:hAnsi="Times New Roman" w:cs="Times New Roman"/>
          <w:sz w:val="24"/>
          <w:szCs w:val="24"/>
        </w:rPr>
        <w:t>ід час реєстрації вхідного документа з грифом “Для службового користування”</w:t>
      </w:r>
      <w:r w:rsidR="001D029C">
        <w:rPr>
          <w:rFonts w:ascii="Times New Roman" w:hAnsi="Times New Roman" w:cs="Times New Roman"/>
          <w:sz w:val="24"/>
          <w:szCs w:val="24"/>
          <w:lang w:val="uk-UA"/>
        </w:rPr>
        <w:t xml:space="preserve"> та документів з грифом "Для службового користування",</w:t>
      </w:r>
      <w:r w:rsidR="001D029C" w:rsidRPr="001D029C">
        <w:rPr>
          <w:rFonts w:ascii="Times New Roman" w:hAnsi="Times New Roman" w:cs="Times New Roman"/>
          <w:sz w:val="24"/>
          <w:szCs w:val="24"/>
          <w:lang w:val="uk-UA"/>
        </w:rPr>
        <w:t xml:space="preserve"> </w:t>
      </w:r>
      <w:r w:rsidR="001D029C">
        <w:rPr>
          <w:rFonts w:ascii="Times New Roman" w:hAnsi="Times New Roman" w:cs="Times New Roman"/>
          <w:sz w:val="24"/>
          <w:szCs w:val="24"/>
          <w:lang w:val="uk-UA"/>
        </w:rPr>
        <w:t xml:space="preserve">які містять відмітки "Літер "М", Літер "К", "СІ" </w:t>
      </w:r>
      <w:r w:rsidRPr="00177391">
        <w:rPr>
          <w:rFonts w:ascii="Times New Roman" w:hAnsi="Times New Roman" w:cs="Times New Roman"/>
          <w:sz w:val="24"/>
          <w:szCs w:val="24"/>
        </w:rPr>
        <w:t xml:space="preserve"> на першому його аркуші від руки або за допомогою штампа (автоматичного нумератора) діловод</w:t>
      </w:r>
      <w:r w:rsidR="00957165" w:rsidRPr="00177391">
        <w:rPr>
          <w:rFonts w:ascii="Times New Roman" w:hAnsi="Times New Roman" w:cs="Times New Roman"/>
          <w:sz w:val="24"/>
          <w:szCs w:val="24"/>
          <w:lang w:val="uk-UA"/>
        </w:rPr>
        <w:t>ом</w:t>
      </w:r>
      <w:r w:rsidRPr="00177391">
        <w:rPr>
          <w:rFonts w:ascii="Times New Roman" w:hAnsi="Times New Roman" w:cs="Times New Roman"/>
          <w:sz w:val="24"/>
          <w:szCs w:val="24"/>
        </w:rPr>
        <w:t xml:space="preserve"> проставляється відмітка про надходження із зазначенням скороченого найменування установи - одержувача документа, реєстраційного індексу, дати (</w:t>
      </w:r>
      <w:proofErr w:type="gramStart"/>
      <w:r w:rsidRPr="00177391">
        <w:rPr>
          <w:rFonts w:ascii="Times New Roman" w:hAnsi="Times New Roman" w:cs="Times New Roman"/>
          <w:sz w:val="24"/>
          <w:szCs w:val="24"/>
        </w:rPr>
        <w:t>у</w:t>
      </w:r>
      <w:proofErr w:type="gramEnd"/>
      <w:r w:rsidRPr="00177391">
        <w:rPr>
          <w:rFonts w:ascii="Times New Roman" w:hAnsi="Times New Roman" w:cs="Times New Roman"/>
          <w:sz w:val="24"/>
          <w:szCs w:val="24"/>
        </w:rPr>
        <w:t xml:space="preserve"> </w:t>
      </w:r>
      <w:proofErr w:type="gramStart"/>
      <w:r w:rsidRPr="00177391">
        <w:rPr>
          <w:rFonts w:ascii="Times New Roman" w:hAnsi="Times New Roman" w:cs="Times New Roman"/>
          <w:sz w:val="24"/>
          <w:szCs w:val="24"/>
        </w:rPr>
        <w:t>раз</w:t>
      </w:r>
      <w:proofErr w:type="gramEnd"/>
      <w:r w:rsidRPr="00177391">
        <w:rPr>
          <w:rFonts w:ascii="Times New Roman" w:hAnsi="Times New Roman" w:cs="Times New Roman"/>
          <w:sz w:val="24"/>
          <w:szCs w:val="24"/>
        </w:rPr>
        <w:t>і термінового виконання - години і хвилини) одержання документа.</w:t>
      </w:r>
    </w:p>
    <w:p w:rsidR="008E754A" w:rsidRPr="00177391" w:rsidRDefault="008E754A" w:rsidP="007D7531">
      <w:pPr>
        <w:ind w:firstLine="708"/>
        <w:jc w:val="both"/>
        <w:rPr>
          <w:rFonts w:ascii="Times New Roman" w:hAnsi="Times New Roman" w:cs="Times New Roman"/>
          <w:sz w:val="24"/>
          <w:szCs w:val="24"/>
        </w:rPr>
      </w:pPr>
      <w:bookmarkStart w:id="54" w:name="n64"/>
      <w:bookmarkEnd w:id="54"/>
      <w:r w:rsidRPr="00177391">
        <w:rPr>
          <w:rFonts w:ascii="Times New Roman" w:hAnsi="Times New Roman" w:cs="Times New Roman"/>
          <w:sz w:val="24"/>
          <w:szCs w:val="24"/>
        </w:rPr>
        <w:t>У разі надходження конверта (паковання) з відміткою “Особисто”</w:t>
      </w:r>
      <w:r w:rsidR="00B2472A">
        <w:rPr>
          <w:rFonts w:ascii="Times New Roman" w:hAnsi="Times New Roman" w:cs="Times New Roman"/>
          <w:sz w:val="24"/>
          <w:szCs w:val="24"/>
          <w:lang w:val="uk-UA"/>
        </w:rPr>
        <w:t>,</w:t>
      </w:r>
      <w:bookmarkStart w:id="55" w:name="_GoBack"/>
      <w:bookmarkEnd w:id="55"/>
      <w:r w:rsidRPr="00177391">
        <w:rPr>
          <w:rFonts w:ascii="Times New Roman" w:hAnsi="Times New Roman" w:cs="Times New Roman"/>
          <w:sz w:val="24"/>
          <w:szCs w:val="24"/>
        </w:rPr>
        <w:t xml:space="preserve"> відмітка про надходження проставляється безпосередньо на конверті (пакованні) із зазначенням порядкового номера конверта (паковання) за журналом </w:t>
      </w:r>
      <w:proofErr w:type="gramStart"/>
      <w:r w:rsidRPr="00177391">
        <w:rPr>
          <w:rFonts w:ascii="Times New Roman" w:hAnsi="Times New Roman" w:cs="Times New Roman"/>
          <w:sz w:val="24"/>
          <w:szCs w:val="24"/>
        </w:rPr>
        <w:t>обл</w:t>
      </w:r>
      <w:proofErr w:type="gramEnd"/>
      <w:r w:rsidRPr="00177391">
        <w:rPr>
          <w:rFonts w:ascii="Times New Roman" w:hAnsi="Times New Roman" w:cs="Times New Roman"/>
          <w:sz w:val="24"/>
          <w:szCs w:val="24"/>
        </w:rPr>
        <w:t>іку конвертів (паковань) та дати його одержання.</w:t>
      </w:r>
    </w:p>
    <w:p w:rsidR="008E754A" w:rsidRPr="00177391" w:rsidRDefault="008E754A" w:rsidP="007D7531">
      <w:pPr>
        <w:ind w:firstLine="708"/>
        <w:jc w:val="both"/>
        <w:rPr>
          <w:rFonts w:ascii="Times New Roman" w:hAnsi="Times New Roman" w:cs="Times New Roman"/>
          <w:sz w:val="24"/>
          <w:szCs w:val="24"/>
        </w:rPr>
      </w:pPr>
      <w:bookmarkStart w:id="56" w:name="n65"/>
      <w:bookmarkEnd w:id="56"/>
      <w:r w:rsidRPr="00177391">
        <w:rPr>
          <w:rFonts w:ascii="Times New Roman" w:hAnsi="Times New Roman" w:cs="Times New Roman"/>
          <w:sz w:val="24"/>
          <w:szCs w:val="24"/>
        </w:rPr>
        <w:t>2</w:t>
      </w:r>
      <w:r w:rsidR="00DF7AC5" w:rsidRPr="00177391">
        <w:rPr>
          <w:rFonts w:ascii="Times New Roman" w:hAnsi="Times New Roman" w:cs="Times New Roman"/>
          <w:sz w:val="24"/>
          <w:szCs w:val="24"/>
          <w:lang w:val="uk-UA"/>
        </w:rPr>
        <w:t>4</w:t>
      </w:r>
      <w:r w:rsidRPr="00177391">
        <w:rPr>
          <w:rFonts w:ascii="Times New Roman" w:hAnsi="Times New Roman" w:cs="Times New Roman"/>
          <w:sz w:val="24"/>
          <w:szCs w:val="24"/>
        </w:rPr>
        <w:t xml:space="preserve">. Облік електронних носіїв інформації, книг та інших видань, які є додатками до вхідного супровідного листа, ведеться окремо від вхідних документів. На супровідному листі, який долучається до відповідної справи, </w:t>
      </w:r>
      <w:r w:rsidR="00C97263" w:rsidRPr="00177391">
        <w:rPr>
          <w:rFonts w:ascii="Times New Roman" w:hAnsi="Times New Roman" w:cs="Times New Roman"/>
          <w:sz w:val="24"/>
          <w:szCs w:val="24"/>
          <w:lang w:val="uk-UA"/>
        </w:rPr>
        <w:t>діловодом</w:t>
      </w:r>
      <w:r w:rsidRPr="00177391">
        <w:rPr>
          <w:rFonts w:ascii="Times New Roman" w:hAnsi="Times New Roman" w:cs="Times New Roman"/>
          <w:sz w:val="24"/>
          <w:szCs w:val="24"/>
        </w:rPr>
        <w:t xml:space="preserve"> проставляються номер облікової форми, порядковий номер і дата взяття додатка на облік.</w:t>
      </w:r>
    </w:p>
    <w:p w:rsidR="008E754A" w:rsidRPr="00177391" w:rsidRDefault="008E754A" w:rsidP="007D7531">
      <w:pPr>
        <w:ind w:firstLine="708"/>
        <w:jc w:val="both"/>
        <w:rPr>
          <w:rFonts w:ascii="Times New Roman" w:hAnsi="Times New Roman" w:cs="Times New Roman"/>
          <w:sz w:val="24"/>
          <w:szCs w:val="24"/>
          <w:lang w:val="uk-UA"/>
        </w:rPr>
      </w:pPr>
      <w:bookmarkStart w:id="57" w:name="n66"/>
      <w:bookmarkEnd w:id="57"/>
      <w:r w:rsidRPr="00177391">
        <w:rPr>
          <w:rFonts w:ascii="Times New Roman" w:hAnsi="Times New Roman" w:cs="Times New Roman"/>
          <w:sz w:val="24"/>
          <w:szCs w:val="24"/>
        </w:rPr>
        <w:t>2</w:t>
      </w:r>
      <w:r w:rsidR="00DF7AC5" w:rsidRPr="00177391">
        <w:rPr>
          <w:rFonts w:ascii="Times New Roman" w:hAnsi="Times New Roman" w:cs="Times New Roman"/>
          <w:sz w:val="24"/>
          <w:szCs w:val="24"/>
          <w:lang w:val="uk-UA"/>
        </w:rPr>
        <w:t>5</w:t>
      </w:r>
      <w:r w:rsidRPr="00177391">
        <w:rPr>
          <w:rFonts w:ascii="Times New Roman" w:hAnsi="Times New Roman" w:cs="Times New Roman"/>
          <w:sz w:val="24"/>
          <w:szCs w:val="24"/>
        </w:rPr>
        <w:t>. Реєстрація вхідних, вихідних та внутрішніх документів з грифом “Для службового користування” здійснюється окремо від документів, які не містять службову інформацію, з дотриманням вимоги щодо одноразовості реєстрації.</w:t>
      </w:r>
      <w:r w:rsidR="00CB006E" w:rsidRPr="00177391">
        <w:rPr>
          <w:rFonts w:ascii="Times New Roman" w:hAnsi="Times New Roman" w:cs="Times New Roman"/>
          <w:sz w:val="24"/>
          <w:szCs w:val="24"/>
          <w:lang w:val="uk-UA"/>
        </w:rPr>
        <w:t xml:space="preserve"> </w:t>
      </w:r>
    </w:p>
    <w:p w:rsidR="008E754A" w:rsidRPr="00177391" w:rsidRDefault="008E754A" w:rsidP="007D7531">
      <w:pPr>
        <w:ind w:firstLine="708"/>
        <w:jc w:val="both"/>
        <w:rPr>
          <w:rFonts w:ascii="Times New Roman" w:hAnsi="Times New Roman" w:cs="Times New Roman"/>
          <w:sz w:val="24"/>
          <w:szCs w:val="24"/>
        </w:rPr>
      </w:pPr>
      <w:bookmarkStart w:id="58" w:name="n67"/>
      <w:bookmarkEnd w:id="58"/>
      <w:r w:rsidRPr="00177391">
        <w:rPr>
          <w:rFonts w:ascii="Times New Roman" w:hAnsi="Times New Roman" w:cs="Times New Roman"/>
          <w:sz w:val="24"/>
          <w:szCs w:val="24"/>
        </w:rPr>
        <w:t>При цьому до реєстраційного індексу документа додається відмітка “ДСК”, наприклад:</w:t>
      </w:r>
    </w:p>
    <w:tbl>
      <w:tblPr>
        <w:tblW w:w="5000" w:type="pct"/>
        <w:tblCellSpacing w:w="0" w:type="dxa"/>
        <w:tblCellMar>
          <w:left w:w="0" w:type="dxa"/>
          <w:right w:w="0" w:type="dxa"/>
        </w:tblCellMar>
        <w:tblLook w:val="04A0" w:firstRow="1" w:lastRow="0" w:firstColumn="1" w:lastColumn="0" w:noHBand="0" w:noVBand="1"/>
      </w:tblPr>
      <w:tblGrid>
        <w:gridCol w:w="4567"/>
        <w:gridCol w:w="4788"/>
      </w:tblGrid>
      <w:tr w:rsidR="008E754A" w:rsidRPr="00177391" w:rsidTr="008E754A">
        <w:trPr>
          <w:tblCellSpacing w:w="0" w:type="dxa"/>
        </w:trPr>
        <w:tc>
          <w:tcPr>
            <w:tcW w:w="6420" w:type="dxa"/>
            <w:hideMark/>
          </w:tcPr>
          <w:p w:rsidR="008E754A" w:rsidRPr="00177391" w:rsidRDefault="008E754A" w:rsidP="00476846">
            <w:pPr>
              <w:jc w:val="right"/>
              <w:rPr>
                <w:rFonts w:ascii="Times New Roman" w:hAnsi="Times New Roman" w:cs="Times New Roman"/>
                <w:sz w:val="24"/>
                <w:szCs w:val="24"/>
              </w:rPr>
            </w:pPr>
            <w:bookmarkStart w:id="59" w:name="n68"/>
            <w:bookmarkEnd w:id="59"/>
          </w:p>
        </w:tc>
        <w:tc>
          <w:tcPr>
            <w:tcW w:w="6420" w:type="dxa"/>
            <w:hideMark/>
          </w:tcPr>
          <w:p w:rsidR="008E754A" w:rsidRPr="00177391" w:rsidRDefault="00476846" w:rsidP="00476846">
            <w:pPr>
              <w:jc w:val="center"/>
              <w:rPr>
                <w:rFonts w:ascii="Times New Roman" w:hAnsi="Times New Roman" w:cs="Times New Roman"/>
                <w:sz w:val="24"/>
                <w:szCs w:val="24"/>
              </w:rPr>
            </w:pPr>
            <w:r w:rsidRPr="00177391">
              <w:rPr>
                <w:rFonts w:ascii="Times New Roman" w:hAnsi="Times New Roman" w:cs="Times New Roman"/>
                <w:sz w:val="24"/>
                <w:szCs w:val="24"/>
              </w:rPr>
              <w:t>“</w:t>
            </w:r>
            <w:r w:rsidR="008E754A" w:rsidRPr="00177391">
              <w:rPr>
                <w:rFonts w:ascii="Times New Roman" w:hAnsi="Times New Roman" w:cs="Times New Roman"/>
                <w:sz w:val="24"/>
                <w:szCs w:val="24"/>
              </w:rPr>
              <w:t>251/</w:t>
            </w:r>
            <w:r w:rsidRPr="00177391">
              <w:rPr>
                <w:rFonts w:ascii="Times New Roman" w:hAnsi="Times New Roman" w:cs="Times New Roman"/>
                <w:sz w:val="24"/>
                <w:szCs w:val="24"/>
                <w:lang w:val="uk-UA"/>
              </w:rPr>
              <w:t>16</w:t>
            </w:r>
            <w:r w:rsidRPr="00177391">
              <w:rPr>
                <w:rFonts w:ascii="Times New Roman" w:hAnsi="Times New Roman" w:cs="Times New Roman"/>
                <w:sz w:val="24"/>
                <w:szCs w:val="24"/>
              </w:rPr>
              <w:t xml:space="preserve"> ДСК”.</w:t>
            </w:r>
          </w:p>
        </w:tc>
      </w:tr>
    </w:tbl>
    <w:p w:rsidR="008E754A" w:rsidRPr="00177391" w:rsidRDefault="008E754A" w:rsidP="007D7531">
      <w:pPr>
        <w:ind w:firstLine="708"/>
        <w:jc w:val="both"/>
        <w:rPr>
          <w:rFonts w:ascii="Times New Roman" w:hAnsi="Times New Roman" w:cs="Times New Roman"/>
          <w:sz w:val="24"/>
          <w:szCs w:val="24"/>
        </w:rPr>
      </w:pPr>
      <w:bookmarkStart w:id="60" w:name="n69"/>
      <w:bookmarkEnd w:id="60"/>
      <w:r w:rsidRPr="00177391">
        <w:rPr>
          <w:rFonts w:ascii="Times New Roman" w:hAnsi="Times New Roman" w:cs="Times New Roman"/>
          <w:sz w:val="24"/>
          <w:szCs w:val="24"/>
        </w:rPr>
        <w:t>На документах з мобілізаційних питань та з питань спеціальної інформації перед реєстраційним індексом проставляється відмітка “М” або “СІ”, наприклад:</w:t>
      </w:r>
    </w:p>
    <w:tbl>
      <w:tblPr>
        <w:tblW w:w="5000" w:type="pct"/>
        <w:tblCellSpacing w:w="0" w:type="dxa"/>
        <w:tblCellMar>
          <w:left w:w="0" w:type="dxa"/>
          <w:right w:w="0" w:type="dxa"/>
        </w:tblCellMar>
        <w:tblLook w:val="04A0" w:firstRow="1" w:lastRow="0" w:firstColumn="1" w:lastColumn="0" w:noHBand="0" w:noVBand="1"/>
      </w:tblPr>
      <w:tblGrid>
        <w:gridCol w:w="4522"/>
        <w:gridCol w:w="4833"/>
      </w:tblGrid>
      <w:tr w:rsidR="008E754A" w:rsidRPr="00177391" w:rsidTr="008E754A">
        <w:trPr>
          <w:tblCellSpacing w:w="0" w:type="dxa"/>
        </w:trPr>
        <w:tc>
          <w:tcPr>
            <w:tcW w:w="6420" w:type="dxa"/>
            <w:hideMark/>
          </w:tcPr>
          <w:p w:rsidR="008E754A" w:rsidRPr="00177391" w:rsidRDefault="008E754A" w:rsidP="009B6036">
            <w:pPr>
              <w:jc w:val="both"/>
              <w:rPr>
                <w:rFonts w:ascii="Times New Roman" w:hAnsi="Times New Roman" w:cs="Times New Roman"/>
                <w:sz w:val="24"/>
                <w:szCs w:val="24"/>
              </w:rPr>
            </w:pPr>
            <w:bookmarkStart w:id="61" w:name="n70"/>
            <w:bookmarkEnd w:id="61"/>
          </w:p>
        </w:tc>
        <w:tc>
          <w:tcPr>
            <w:tcW w:w="6420" w:type="dxa"/>
            <w:hideMark/>
          </w:tcPr>
          <w:p w:rsidR="008E754A" w:rsidRPr="00177391" w:rsidRDefault="008E754A" w:rsidP="00476846">
            <w:pPr>
              <w:jc w:val="right"/>
              <w:rPr>
                <w:rFonts w:ascii="Times New Roman" w:hAnsi="Times New Roman" w:cs="Times New Roman"/>
                <w:sz w:val="24"/>
                <w:szCs w:val="24"/>
              </w:rPr>
            </w:pPr>
            <w:r w:rsidRPr="00177391">
              <w:rPr>
                <w:rFonts w:ascii="Times New Roman" w:hAnsi="Times New Roman" w:cs="Times New Roman"/>
                <w:sz w:val="24"/>
                <w:szCs w:val="24"/>
              </w:rPr>
              <w:t>“М/251/</w:t>
            </w:r>
            <w:r w:rsidR="00476846" w:rsidRPr="00177391">
              <w:rPr>
                <w:rFonts w:ascii="Times New Roman" w:hAnsi="Times New Roman" w:cs="Times New Roman"/>
                <w:sz w:val="24"/>
                <w:szCs w:val="24"/>
                <w:lang w:val="uk-UA"/>
              </w:rPr>
              <w:t xml:space="preserve">16 </w:t>
            </w:r>
            <w:r w:rsidRPr="00177391">
              <w:rPr>
                <w:rFonts w:ascii="Times New Roman" w:hAnsi="Times New Roman" w:cs="Times New Roman"/>
                <w:sz w:val="24"/>
                <w:szCs w:val="24"/>
              </w:rPr>
              <w:t>ДСК; або СІ/</w:t>
            </w:r>
            <w:r w:rsidR="00476846" w:rsidRPr="00177391">
              <w:rPr>
                <w:rFonts w:ascii="Times New Roman" w:hAnsi="Times New Roman" w:cs="Times New Roman"/>
                <w:sz w:val="24"/>
                <w:szCs w:val="24"/>
                <w:lang w:val="uk-UA"/>
              </w:rPr>
              <w:t>188</w:t>
            </w:r>
            <w:r w:rsidRPr="00177391">
              <w:rPr>
                <w:rFonts w:ascii="Times New Roman" w:hAnsi="Times New Roman" w:cs="Times New Roman"/>
                <w:sz w:val="24"/>
                <w:szCs w:val="24"/>
              </w:rPr>
              <w:t>/</w:t>
            </w:r>
            <w:r w:rsidR="00476846" w:rsidRPr="00177391">
              <w:rPr>
                <w:rFonts w:ascii="Times New Roman" w:hAnsi="Times New Roman" w:cs="Times New Roman"/>
                <w:sz w:val="24"/>
                <w:szCs w:val="24"/>
                <w:lang w:val="uk-UA"/>
              </w:rPr>
              <w:t>16</w:t>
            </w:r>
            <w:r w:rsidRPr="00177391">
              <w:rPr>
                <w:rFonts w:ascii="Times New Roman" w:hAnsi="Times New Roman" w:cs="Times New Roman"/>
                <w:sz w:val="24"/>
                <w:szCs w:val="24"/>
              </w:rPr>
              <w:t xml:space="preserve"> ДСК”.</w:t>
            </w:r>
          </w:p>
        </w:tc>
      </w:tr>
    </w:tbl>
    <w:p w:rsidR="008E754A" w:rsidRPr="00177391" w:rsidRDefault="008E754A" w:rsidP="00701E2B">
      <w:pPr>
        <w:ind w:firstLine="708"/>
        <w:jc w:val="both"/>
        <w:rPr>
          <w:rFonts w:ascii="Times New Roman" w:hAnsi="Times New Roman" w:cs="Times New Roman"/>
          <w:sz w:val="24"/>
          <w:szCs w:val="24"/>
        </w:rPr>
      </w:pPr>
      <w:bookmarkStart w:id="62" w:name="n71"/>
      <w:bookmarkEnd w:id="62"/>
      <w:r w:rsidRPr="00177391">
        <w:rPr>
          <w:rFonts w:ascii="Times New Roman" w:hAnsi="Times New Roman" w:cs="Times New Roman"/>
          <w:sz w:val="24"/>
          <w:szCs w:val="24"/>
        </w:rPr>
        <w:t>Вихідному супровідному листу та кожному додатку до нього присвоюється власний реєстраційний індекс.</w:t>
      </w:r>
    </w:p>
    <w:p w:rsidR="008E754A" w:rsidRPr="00177391" w:rsidRDefault="008E754A" w:rsidP="007D7531">
      <w:pPr>
        <w:ind w:firstLine="708"/>
        <w:jc w:val="both"/>
        <w:rPr>
          <w:rFonts w:ascii="Times New Roman" w:hAnsi="Times New Roman" w:cs="Times New Roman"/>
          <w:sz w:val="24"/>
          <w:szCs w:val="24"/>
        </w:rPr>
      </w:pPr>
      <w:bookmarkStart w:id="63" w:name="n72"/>
      <w:bookmarkEnd w:id="63"/>
      <w:r w:rsidRPr="00177391">
        <w:rPr>
          <w:rFonts w:ascii="Times New Roman" w:hAnsi="Times New Roman" w:cs="Times New Roman"/>
          <w:sz w:val="24"/>
          <w:szCs w:val="24"/>
        </w:rPr>
        <w:t>Вхідному супровідному листу та додаткам до нього на паперових носіях присвоюється один номер. На кожному додатку на лицьовому боці першого аркуша проставляється відмітка, наприклад:</w:t>
      </w:r>
    </w:p>
    <w:tbl>
      <w:tblPr>
        <w:tblW w:w="5000" w:type="pct"/>
        <w:tblCellSpacing w:w="0" w:type="dxa"/>
        <w:tblCellMar>
          <w:left w:w="0" w:type="dxa"/>
          <w:right w:w="0" w:type="dxa"/>
        </w:tblCellMar>
        <w:tblLook w:val="04A0" w:firstRow="1" w:lastRow="0" w:firstColumn="1" w:lastColumn="0" w:noHBand="0" w:noVBand="1"/>
      </w:tblPr>
      <w:tblGrid>
        <w:gridCol w:w="4491"/>
        <w:gridCol w:w="4864"/>
      </w:tblGrid>
      <w:tr w:rsidR="008E754A" w:rsidRPr="00177391" w:rsidTr="008E754A">
        <w:trPr>
          <w:tblCellSpacing w:w="0" w:type="dxa"/>
        </w:trPr>
        <w:tc>
          <w:tcPr>
            <w:tcW w:w="6420" w:type="dxa"/>
            <w:hideMark/>
          </w:tcPr>
          <w:p w:rsidR="008E754A" w:rsidRPr="00177391" w:rsidRDefault="008E754A" w:rsidP="009B6036">
            <w:pPr>
              <w:jc w:val="both"/>
              <w:rPr>
                <w:rFonts w:ascii="Times New Roman" w:hAnsi="Times New Roman" w:cs="Times New Roman"/>
                <w:sz w:val="24"/>
                <w:szCs w:val="24"/>
              </w:rPr>
            </w:pPr>
            <w:bookmarkStart w:id="64" w:name="n73"/>
            <w:bookmarkEnd w:id="64"/>
          </w:p>
        </w:tc>
        <w:tc>
          <w:tcPr>
            <w:tcW w:w="6420" w:type="dxa"/>
            <w:hideMark/>
          </w:tcPr>
          <w:p w:rsidR="008E754A" w:rsidRPr="00177391" w:rsidRDefault="008E754A" w:rsidP="00476846">
            <w:pPr>
              <w:jc w:val="both"/>
              <w:rPr>
                <w:rFonts w:ascii="Times New Roman" w:hAnsi="Times New Roman" w:cs="Times New Roman"/>
                <w:sz w:val="24"/>
                <w:szCs w:val="24"/>
              </w:rPr>
            </w:pPr>
            <w:r w:rsidRPr="00177391">
              <w:rPr>
                <w:rFonts w:ascii="Times New Roman" w:hAnsi="Times New Roman" w:cs="Times New Roman"/>
                <w:sz w:val="24"/>
                <w:szCs w:val="24"/>
              </w:rPr>
              <w:t>“До вх. 1172/</w:t>
            </w:r>
            <w:r w:rsidR="00476846" w:rsidRPr="00177391">
              <w:rPr>
                <w:rFonts w:ascii="Times New Roman" w:hAnsi="Times New Roman" w:cs="Times New Roman"/>
                <w:sz w:val="24"/>
                <w:szCs w:val="24"/>
                <w:lang w:val="uk-UA"/>
              </w:rPr>
              <w:t>16</w:t>
            </w:r>
            <w:r w:rsidRPr="00177391">
              <w:rPr>
                <w:rFonts w:ascii="Times New Roman" w:hAnsi="Times New Roman" w:cs="Times New Roman"/>
                <w:sz w:val="24"/>
                <w:szCs w:val="24"/>
              </w:rPr>
              <w:t xml:space="preserve"> ДСК від 01.09.2016”.</w:t>
            </w:r>
          </w:p>
        </w:tc>
      </w:tr>
    </w:tbl>
    <w:p w:rsidR="008E754A" w:rsidRPr="00177391" w:rsidRDefault="008E754A" w:rsidP="007D7531">
      <w:pPr>
        <w:ind w:firstLine="708"/>
        <w:jc w:val="both"/>
        <w:rPr>
          <w:rFonts w:ascii="Times New Roman" w:hAnsi="Times New Roman" w:cs="Times New Roman"/>
          <w:sz w:val="24"/>
          <w:szCs w:val="24"/>
        </w:rPr>
      </w:pPr>
      <w:bookmarkStart w:id="65" w:name="n74"/>
      <w:bookmarkEnd w:id="65"/>
      <w:r w:rsidRPr="00177391">
        <w:rPr>
          <w:rFonts w:ascii="Times New Roman" w:hAnsi="Times New Roman" w:cs="Times New Roman"/>
          <w:sz w:val="24"/>
          <w:szCs w:val="24"/>
        </w:rPr>
        <w:t>На додатках, що підлягають поверненню, така відмітка проставляється на зворотному боці останнього аркуша документа.</w:t>
      </w:r>
    </w:p>
    <w:p w:rsidR="008E754A" w:rsidRPr="00177391" w:rsidRDefault="008E754A" w:rsidP="007D7531">
      <w:pPr>
        <w:ind w:firstLine="708"/>
        <w:jc w:val="both"/>
        <w:rPr>
          <w:rFonts w:ascii="Times New Roman" w:hAnsi="Times New Roman" w:cs="Times New Roman"/>
          <w:sz w:val="24"/>
          <w:szCs w:val="24"/>
        </w:rPr>
      </w:pPr>
      <w:bookmarkStart w:id="66" w:name="n75"/>
      <w:bookmarkEnd w:id="66"/>
      <w:r w:rsidRPr="00177391">
        <w:rPr>
          <w:rFonts w:ascii="Times New Roman" w:hAnsi="Times New Roman" w:cs="Times New Roman"/>
          <w:sz w:val="24"/>
          <w:szCs w:val="24"/>
        </w:rPr>
        <w:t>Супровідний лист, що має примітку “без додатка - відкрита інформація”, також реєструється в реєстраційних формах, що використовуються для реєстрації документів, що містять службову інформацію.</w:t>
      </w:r>
    </w:p>
    <w:p w:rsidR="008E754A" w:rsidRPr="00177391" w:rsidRDefault="008E754A" w:rsidP="007D7531">
      <w:pPr>
        <w:ind w:firstLine="708"/>
        <w:jc w:val="both"/>
        <w:rPr>
          <w:rFonts w:ascii="Times New Roman" w:hAnsi="Times New Roman" w:cs="Times New Roman"/>
          <w:sz w:val="24"/>
          <w:szCs w:val="24"/>
        </w:rPr>
      </w:pPr>
      <w:bookmarkStart w:id="67" w:name="n76"/>
      <w:bookmarkEnd w:id="67"/>
      <w:r w:rsidRPr="00177391">
        <w:rPr>
          <w:rFonts w:ascii="Times New Roman" w:hAnsi="Times New Roman" w:cs="Times New Roman"/>
          <w:sz w:val="24"/>
          <w:szCs w:val="24"/>
        </w:rPr>
        <w:t>2</w:t>
      </w:r>
      <w:r w:rsidR="00DF7AC5" w:rsidRPr="00177391">
        <w:rPr>
          <w:rFonts w:ascii="Times New Roman" w:hAnsi="Times New Roman" w:cs="Times New Roman"/>
          <w:sz w:val="24"/>
          <w:szCs w:val="24"/>
          <w:lang w:val="uk-UA"/>
        </w:rPr>
        <w:t>6</w:t>
      </w:r>
      <w:r w:rsidRPr="00177391">
        <w:rPr>
          <w:rFonts w:ascii="Times New Roman" w:hAnsi="Times New Roman" w:cs="Times New Roman"/>
          <w:sz w:val="24"/>
          <w:szCs w:val="24"/>
        </w:rPr>
        <w:t xml:space="preserve">. Реєстрація документів з грифом “Для службового користування” здійснюється в журналах за формою згідно з </w:t>
      </w:r>
      <w:hyperlink r:id="rId14" w:anchor="n290" w:history="1">
        <w:r w:rsidRPr="00177391">
          <w:rPr>
            <w:rStyle w:val="a3"/>
            <w:rFonts w:ascii="Times New Roman" w:hAnsi="Times New Roman" w:cs="Times New Roman"/>
            <w:color w:val="auto"/>
            <w:sz w:val="24"/>
            <w:szCs w:val="24"/>
            <w:u w:val="none"/>
          </w:rPr>
          <w:t>додатками 3</w:t>
        </w:r>
      </w:hyperlink>
      <w:r w:rsidRPr="00177391">
        <w:rPr>
          <w:rFonts w:ascii="Times New Roman" w:hAnsi="Times New Roman" w:cs="Times New Roman"/>
          <w:sz w:val="24"/>
          <w:szCs w:val="24"/>
        </w:rPr>
        <w:t xml:space="preserve"> і </w:t>
      </w:r>
      <w:hyperlink r:id="rId15" w:anchor="n292" w:history="1">
        <w:r w:rsidRPr="00177391">
          <w:rPr>
            <w:rStyle w:val="a3"/>
            <w:rFonts w:ascii="Times New Roman" w:hAnsi="Times New Roman" w:cs="Times New Roman"/>
            <w:color w:val="auto"/>
            <w:sz w:val="24"/>
            <w:szCs w:val="24"/>
            <w:u w:val="none"/>
          </w:rPr>
          <w:t>4</w:t>
        </w:r>
      </w:hyperlink>
      <w:r w:rsidR="00476846" w:rsidRPr="00177391">
        <w:rPr>
          <w:rFonts w:ascii="Times New Roman" w:hAnsi="Times New Roman" w:cs="Times New Roman"/>
          <w:sz w:val="24"/>
          <w:szCs w:val="24"/>
        </w:rPr>
        <w:t xml:space="preserve"> та</w:t>
      </w:r>
      <w:r w:rsidRPr="00177391">
        <w:rPr>
          <w:rFonts w:ascii="Times New Roman" w:hAnsi="Times New Roman" w:cs="Times New Roman"/>
          <w:sz w:val="24"/>
          <w:szCs w:val="24"/>
        </w:rPr>
        <w:t xml:space="preserve"> на картках</w:t>
      </w:r>
      <w:r w:rsidR="00701E2B" w:rsidRPr="00177391">
        <w:rPr>
          <w:rFonts w:ascii="Times New Roman" w:hAnsi="Times New Roman" w:cs="Times New Roman"/>
          <w:color w:val="00B0F0"/>
          <w:sz w:val="24"/>
          <w:szCs w:val="24"/>
        </w:rPr>
        <w:t>.</w:t>
      </w:r>
    </w:p>
    <w:p w:rsidR="008E754A" w:rsidRPr="00177391" w:rsidRDefault="00476846" w:rsidP="007D7531">
      <w:pPr>
        <w:ind w:firstLine="708"/>
        <w:jc w:val="both"/>
        <w:rPr>
          <w:rFonts w:ascii="Times New Roman" w:hAnsi="Times New Roman" w:cs="Times New Roman"/>
          <w:sz w:val="24"/>
          <w:szCs w:val="24"/>
        </w:rPr>
      </w:pPr>
      <w:bookmarkStart w:id="68" w:name="n77"/>
      <w:bookmarkStart w:id="69" w:name="n78"/>
      <w:bookmarkEnd w:id="68"/>
      <w:bookmarkEnd w:id="69"/>
      <w:r w:rsidRPr="00177391">
        <w:rPr>
          <w:rFonts w:ascii="Times New Roman" w:hAnsi="Times New Roman" w:cs="Times New Roman"/>
          <w:sz w:val="24"/>
          <w:szCs w:val="24"/>
          <w:lang w:val="uk-UA"/>
        </w:rPr>
        <w:t>2</w:t>
      </w:r>
      <w:r w:rsidR="00DF7AC5" w:rsidRPr="00177391">
        <w:rPr>
          <w:rFonts w:ascii="Times New Roman" w:hAnsi="Times New Roman" w:cs="Times New Roman"/>
          <w:sz w:val="24"/>
          <w:szCs w:val="24"/>
          <w:lang w:val="uk-UA"/>
        </w:rPr>
        <w:t>7</w:t>
      </w:r>
      <w:r w:rsidR="008E754A" w:rsidRPr="00177391">
        <w:rPr>
          <w:rFonts w:ascii="Times New Roman" w:hAnsi="Times New Roman" w:cs="Times New Roman"/>
          <w:sz w:val="24"/>
          <w:szCs w:val="24"/>
        </w:rPr>
        <w:t xml:space="preserve">. </w:t>
      </w:r>
      <w:r w:rsidRPr="00177391">
        <w:rPr>
          <w:rFonts w:ascii="Times New Roman" w:hAnsi="Times New Roman" w:cs="Times New Roman"/>
          <w:sz w:val="24"/>
          <w:szCs w:val="24"/>
          <w:lang w:val="uk-UA"/>
        </w:rPr>
        <w:t>Для</w:t>
      </w:r>
      <w:r w:rsidR="008E754A" w:rsidRPr="00177391">
        <w:rPr>
          <w:rFonts w:ascii="Times New Roman" w:hAnsi="Times New Roman" w:cs="Times New Roman"/>
          <w:sz w:val="24"/>
          <w:szCs w:val="24"/>
        </w:rPr>
        <w:t xml:space="preserve"> реєстрації вхідних, вихідних, внутрішніх документів на картках оформляється реєстраційно-контрольна картка за формою згідно з </w:t>
      </w:r>
      <w:hyperlink r:id="rId16" w:anchor="n294" w:history="1">
        <w:r w:rsidR="008E754A" w:rsidRPr="00177391">
          <w:rPr>
            <w:rStyle w:val="a3"/>
            <w:rFonts w:ascii="Times New Roman" w:hAnsi="Times New Roman" w:cs="Times New Roman"/>
            <w:color w:val="auto"/>
            <w:sz w:val="24"/>
            <w:szCs w:val="24"/>
            <w:u w:val="none"/>
          </w:rPr>
          <w:t>додатком 5</w:t>
        </w:r>
      </w:hyperlink>
      <w:r w:rsidR="008E754A" w:rsidRPr="00177391">
        <w:rPr>
          <w:rFonts w:ascii="Times New Roman" w:hAnsi="Times New Roman" w:cs="Times New Roman"/>
          <w:sz w:val="24"/>
          <w:szCs w:val="24"/>
        </w:rPr>
        <w:t>.</w:t>
      </w:r>
    </w:p>
    <w:p w:rsidR="008E754A" w:rsidRPr="00177391" w:rsidRDefault="008E754A" w:rsidP="00701E2B">
      <w:pPr>
        <w:ind w:firstLine="708"/>
        <w:jc w:val="both"/>
        <w:rPr>
          <w:rFonts w:ascii="Times New Roman" w:hAnsi="Times New Roman" w:cs="Times New Roman"/>
          <w:sz w:val="24"/>
          <w:szCs w:val="24"/>
        </w:rPr>
      </w:pPr>
      <w:bookmarkStart w:id="70" w:name="n79"/>
      <w:bookmarkEnd w:id="70"/>
      <w:r w:rsidRPr="00177391">
        <w:rPr>
          <w:rFonts w:ascii="Times New Roman" w:hAnsi="Times New Roman" w:cs="Times New Roman"/>
          <w:sz w:val="24"/>
          <w:szCs w:val="24"/>
        </w:rPr>
        <w:t>У разі потреби реєстраційно-контрольна картка може бути доповнена іншими реквізитами.</w:t>
      </w:r>
    </w:p>
    <w:p w:rsidR="008E754A" w:rsidRPr="00177391" w:rsidRDefault="00701E2B" w:rsidP="007D7531">
      <w:pPr>
        <w:ind w:firstLine="708"/>
        <w:jc w:val="both"/>
        <w:rPr>
          <w:rFonts w:ascii="Times New Roman" w:hAnsi="Times New Roman" w:cs="Times New Roman"/>
          <w:sz w:val="24"/>
          <w:szCs w:val="24"/>
        </w:rPr>
      </w:pPr>
      <w:bookmarkStart w:id="71" w:name="n80"/>
      <w:bookmarkEnd w:id="71"/>
      <w:r w:rsidRPr="00177391">
        <w:rPr>
          <w:rFonts w:ascii="Times New Roman" w:hAnsi="Times New Roman" w:cs="Times New Roman"/>
          <w:sz w:val="24"/>
          <w:szCs w:val="24"/>
          <w:lang w:val="uk-UA"/>
        </w:rPr>
        <w:t>2</w:t>
      </w:r>
      <w:r w:rsidR="00DF7AC5" w:rsidRPr="00177391">
        <w:rPr>
          <w:rFonts w:ascii="Times New Roman" w:hAnsi="Times New Roman" w:cs="Times New Roman"/>
          <w:sz w:val="24"/>
          <w:szCs w:val="24"/>
          <w:lang w:val="uk-UA"/>
        </w:rPr>
        <w:t>8</w:t>
      </w:r>
      <w:r w:rsidR="008E754A" w:rsidRPr="00177391">
        <w:rPr>
          <w:rFonts w:ascii="Times New Roman" w:hAnsi="Times New Roman" w:cs="Times New Roman"/>
          <w:sz w:val="24"/>
          <w:szCs w:val="24"/>
        </w:rPr>
        <w:t>. Етапи проходження документів з грифом “Для службового користування” в установі повинні обов’язково відображатися у реєстрац</w:t>
      </w:r>
      <w:r w:rsidR="00476846" w:rsidRPr="00177391">
        <w:rPr>
          <w:rFonts w:ascii="Times New Roman" w:hAnsi="Times New Roman" w:cs="Times New Roman"/>
          <w:sz w:val="24"/>
          <w:szCs w:val="24"/>
        </w:rPr>
        <w:t>ійних формах (журналах та картках</w:t>
      </w:r>
      <w:r w:rsidR="008E754A" w:rsidRPr="00177391">
        <w:rPr>
          <w:rFonts w:ascii="Times New Roman" w:hAnsi="Times New Roman" w:cs="Times New Roman"/>
          <w:sz w:val="24"/>
          <w:szCs w:val="24"/>
        </w:rPr>
        <w:t>).</w:t>
      </w:r>
    </w:p>
    <w:p w:rsidR="008E754A" w:rsidRPr="00177391" w:rsidRDefault="008E754A" w:rsidP="007D7531">
      <w:pPr>
        <w:jc w:val="center"/>
        <w:rPr>
          <w:rFonts w:ascii="Times New Roman" w:hAnsi="Times New Roman" w:cs="Times New Roman"/>
          <w:b/>
          <w:sz w:val="24"/>
          <w:szCs w:val="24"/>
        </w:rPr>
      </w:pPr>
      <w:bookmarkStart w:id="72" w:name="n81"/>
      <w:bookmarkStart w:id="73" w:name="n84"/>
      <w:bookmarkEnd w:id="72"/>
      <w:bookmarkEnd w:id="73"/>
      <w:r w:rsidRPr="00177391">
        <w:rPr>
          <w:rFonts w:ascii="Times New Roman" w:hAnsi="Times New Roman" w:cs="Times New Roman"/>
          <w:b/>
          <w:sz w:val="24"/>
          <w:szCs w:val="24"/>
        </w:rPr>
        <w:t>Облік електронних носіїв інформації</w:t>
      </w:r>
    </w:p>
    <w:p w:rsidR="008E754A" w:rsidRPr="00177391" w:rsidRDefault="00DF7AC5" w:rsidP="007D7531">
      <w:pPr>
        <w:ind w:firstLine="708"/>
        <w:jc w:val="both"/>
        <w:rPr>
          <w:rFonts w:ascii="Times New Roman" w:hAnsi="Times New Roman" w:cs="Times New Roman"/>
          <w:sz w:val="24"/>
          <w:szCs w:val="24"/>
        </w:rPr>
      </w:pPr>
      <w:bookmarkStart w:id="74" w:name="n85"/>
      <w:bookmarkEnd w:id="74"/>
      <w:r w:rsidRPr="00177391">
        <w:rPr>
          <w:rFonts w:ascii="Times New Roman" w:hAnsi="Times New Roman" w:cs="Times New Roman"/>
          <w:sz w:val="24"/>
          <w:szCs w:val="24"/>
          <w:lang w:val="uk-UA"/>
        </w:rPr>
        <w:t>29</w:t>
      </w:r>
      <w:r w:rsidR="008E754A" w:rsidRPr="00177391">
        <w:rPr>
          <w:rFonts w:ascii="Times New Roman" w:hAnsi="Times New Roman" w:cs="Times New Roman"/>
          <w:sz w:val="24"/>
          <w:szCs w:val="24"/>
        </w:rPr>
        <w:t xml:space="preserve">. Облік електронних носіїв інформації (жорстких і гнучких магнітних дисків, касет та бобін з магнітною стрічкою, дисків для лазерних систем зчитування, невід’ємної частини модулів флеш-пам’яті тощо), на які планується записувати службову інформацію, ведеться </w:t>
      </w:r>
      <w:r w:rsidR="00CB006E" w:rsidRPr="00177391">
        <w:rPr>
          <w:rFonts w:ascii="Times New Roman" w:hAnsi="Times New Roman" w:cs="Times New Roman"/>
          <w:sz w:val="24"/>
          <w:szCs w:val="24"/>
          <w:lang w:val="uk-UA"/>
        </w:rPr>
        <w:t>діловодом</w:t>
      </w:r>
      <w:r w:rsidR="008E754A" w:rsidRPr="00177391">
        <w:rPr>
          <w:rFonts w:ascii="Times New Roman" w:hAnsi="Times New Roman" w:cs="Times New Roman"/>
          <w:sz w:val="24"/>
          <w:szCs w:val="24"/>
        </w:rPr>
        <w:t xml:space="preserve"> у журналі за формою згідно з </w:t>
      </w:r>
      <w:hyperlink r:id="rId17" w:anchor="n298" w:history="1">
        <w:r w:rsidR="008E754A" w:rsidRPr="00177391">
          <w:rPr>
            <w:rStyle w:val="a3"/>
            <w:rFonts w:ascii="Times New Roman" w:hAnsi="Times New Roman" w:cs="Times New Roman"/>
            <w:color w:val="auto"/>
            <w:sz w:val="24"/>
            <w:szCs w:val="24"/>
            <w:u w:val="none"/>
          </w:rPr>
          <w:t xml:space="preserve">додатком </w:t>
        </w:r>
      </w:hyperlink>
      <w:r w:rsidR="00845077">
        <w:rPr>
          <w:rStyle w:val="a3"/>
          <w:rFonts w:ascii="Times New Roman" w:hAnsi="Times New Roman" w:cs="Times New Roman"/>
          <w:color w:val="auto"/>
          <w:sz w:val="24"/>
          <w:szCs w:val="24"/>
          <w:u w:val="none"/>
          <w:lang w:val="uk-UA"/>
        </w:rPr>
        <w:t>6</w:t>
      </w:r>
      <w:r w:rsidR="008E754A" w:rsidRPr="00177391">
        <w:rPr>
          <w:rFonts w:ascii="Times New Roman" w:hAnsi="Times New Roman" w:cs="Times New Roman"/>
          <w:sz w:val="24"/>
          <w:szCs w:val="24"/>
        </w:rPr>
        <w:t>.</w:t>
      </w:r>
    </w:p>
    <w:p w:rsidR="008E754A" w:rsidRPr="00177391" w:rsidRDefault="008E754A" w:rsidP="007D7531">
      <w:pPr>
        <w:ind w:firstLine="708"/>
        <w:jc w:val="both"/>
        <w:rPr>
          <w:rFonts w:ascii="Times New Roman" w:hAnsi="Times New Roman" w:cs="Times New Roman"/>
          <w:sz w:val="24"/>
          <w:szCs w:val="24"/>
        </w:rPr>
      </w:pPr>
      <w:bookmarkStart w:id="75" w:name="n86"/>
      <w:bookmarkEnd w:id="75"/>
      <w:r w:rsidRPr="00177391">
        <w:rPr>
          <w:rFonts w:ascii="Times New Roman" w:hAnsi="Times New Roman" w:cs="Times New Roman"/>
          <w:sz w:val="24"/>
          <w:szCs w:val="24"/>
        </w:rPr>
        <w:t>3</w:t>
      </w:r>
      <w:r w:rsidR="00DF7AC5" w:rsidRPr="00177391">
        <w:rPr>
          <w:rFonts w:ascii="Times New Roman" w:hAnsi="Times New Roman" w:cs="Times New Roman"/>
          <w:sz w:val="24"/>
          <w:szCs w:val="24"/>
          <w:lang w:val="uk-UA"/>
        </w:rPr>
        <w:t>0</w:t>
      </w:r>
      <w:r w:rsidRPr="00177391">
        <w:rPr>
          <w:rFonts w:ascii="Times New Roman" w:hAnsi="Times New Roman" w:cs="Times New Roman"/>
          <w:sz w:val="24"/>
          <w:szCs w:val="24"/>
        </w:rPr>
        <w:t>. На захисній оболонці електронного носія інформації (пластмасовій капсулі гнучкого магнітного диска, касеті або бобіні з магнітною стрічкою, на верхньому боці диска для лазерних систем зчитування, невід’ємній частині корпусу модулів флеш-пам’яті тощо) зазначаються найменування установи, обліковий номер і дата взяття на облік електронного носія, гриф “Для службового користування”.</w:t>
      </w:r>
    </w:p>
    <w:p w:rsidR="008E754A" w:rsidRPr="00177391" w:rsidRDefault="008E754A" w:rsidP="007D7531">
      <w:pPr>
        <w:ind w:firstLine="708"/>
        <w:jc w:val="both"/>
        <w:rPr>
          <w:rFonts w:ascii="Times New Roman" w:hAnsi="Times New Roman" w:cs="Times New Roman"/>
          <w:sz w:val="24"/>
          <w:szCs w:val="24"/>
        </w:rPr>
      </w:pPr>
      <w:bookmarkStart w:id="76" w:name="n87"/>
      <w:bookmarkEnd w:id="76"/>
      <w:r w:rsidRPr="00177391">
        <w:rPr>
          <w:rFonts w:ascii="Times New Roman" w:hAnsi="Times New Roman" w:cs="Times New Roman"/>
          <w:sz w:val="24"/>
          <w:szCs w:val="24"/>
        </w:rPr>
        <w:t>3</w:t>
      </w:r>
      <w:r w:rsidR="00DF7AC5" w:rsidRPr="00177391">
        <w:rPr>
          <w:rFonts w:ascii="Times New Roman" w:hAnsi="Times New Roman" w:cs="Times New Roman"/>
          <w:sz w:val="24"/>
          <w:szCs w:val="24"/>
          <w:lang w:val="uk-UA"/>
        </w:rPr>
        <w:t>1</w:t>
      </w:r>
      <w:r w:rsidRPr="00177391">
        <w:rPr>
          <w:rFonts w:ascii="Times New Roman" w:hAnsi="Times New Roman" w:cs="Times New Roman"/>
          <w:sz w:val="24"/>
          <w:szCs w:val="24"/>
        </w:rPr>
        <w:t>. Обліковий номер жорсткого магнітного диска зазначається на етикетці, що наклеюється на його корпусі або на опломбованому корпусі блока чи пристрою, в якому він розміщується.</w:t>
      </w:r>
    </w:p>
    <w:p w:rsidR="008E754A" w:rsidRPr="00177391" w:rsidRDefault="00D97D7C" w:rsidP="007D7531">
      <w:pPr>
        <w:ind w:firstLine="708"/>
        <w:jc w:val="both"/>
        <w:rPr>
          <w:rFonts w:ascii="Times New Roman" w:hAnsi="Times New Roman" w:cs="Times New Roman"/>
          <w:sz w:val="24"/>
          <w:szCs w:val="24"/>
        </w:rPr>
      </w:pPr>
      <w:bookmarkStart w:id="77" w:name="n88"/>
      <w:bookmarkStart w:id="78" w:name="n89"/>
      <w:bookmarkEnd w:id="77"/>
      <w:bookmarkEnd w:id="78"/>
      <w:r w:rsidRPr="00177391">
        <w:rPr>
          <w:rFonts w:ascii="Times New Roman" w:hAnsi="Times New Roman" w:cs="Times New Roman"/>
          <w:sz w:val="24"/>
          <w:szCs w:val="24"/>
        </w:rPr>
        <w:t>3</w:t>
      </w:r>
      <w:r w:rsidR="00845077">
        <w:rPr>
          <w:rFonts w:ascii="Times New Roman" w:hAnsi="Times New Roman" w:cs="Times New Roman"/>
          <w:sz w:val="24"/>
          <w:szCs w:val="24"/>
          <w:lang w:val="uk-UA"/>
        </w:rPr>
        <w:t>2</w:t>
      </w:r>
      <w:r w:rsidRPr="00177391">
        <w:rPr>
          <w:rFonts w:ascii="Times New Roman" w:hAnsi="Times New Roman" w:cs="Times New Roman"/>
          <w:sz w:val="24"/>
          <w:szCs w:val="24"/>
        </w:rPr>
        <w:t>.</w:t>
      </w:r>
      <w:r w:rsidR="008E754A" w:rsidRPr="00177391">
        <w:rPr>
          <w:rFonts w:ascii="Times New Roman" w:hAnsi="Times New Roman" w:cs="Times New Roman"/>
          <w:sz w:val="24"/>
          <w:szCs w:val="24"/>
        </w:rPr>
        <w:t xml:space="preserve"> Забороняється записувати службову інформацію на електронний носій інформації, не внесений до журналу обліку електронних носіїв інформації, на які планується записувати службову інформацію.</w:t>
      </w:r>
    </w:p>
    <w:p w:rsidR="008E754A" w:rsidRPr="00177391" w:rsidRDefault="008E754A" w:rsidP="007D7531">
      <w:pPr>
        <w:ind w:firstLine="708"/>
        <w:jc w:val="both"/>
        <w:rPr>
          <w:rFonts w:ascii="Times New Roman" w:hAnsi="Times New Roman" w:cs="Times New Roman"/>
          <w:sz w:val="24"/>
          <w:szCs w:val="24"/>
        </w:rPr>
      </w:pPr>
      <w:bookmarkStart w:id="79" w:name="n90"/>
      <w:bookmarkEnd w:id="79"/>
      <w:r w:rsidRPr="00177391">
        <w:rPr>
          <w:rFonts w:ascii="Times New Roman" w:hAnsi="Times New Roman" w:cs="Times New Roman"/>
          <w:sz w:val="24"/>
          <w:szCs w:val="24"/>
        </w:rPr>
        <w:lastRenderedPageBreak/>
        <w:t>3</w:t>
      </w:r>
      <w:r w:rsidR="00845077">
        <w:rPr>
          <w:rFonts w:ascii="Times New Roman" w:hAnsi="Times New Roman" w:cs="Times New Roman"/>
          <w:sz w:val="24"/>
          <w:szCs w:val="24"/>
          <w:lang w:val="uk-UA"/>
        </w:rPr>
        <w:t>3</w:t>
      </w:r>
      <w:r w:rsidRPr="00177391">
        <w:rPr>
          <w:rFonts w:ascii="Times New Roman" w:hAnsi="Times New Roman" w:cs="Times New Roman"/>
          <w:sz w:val="24"/>
          <w:szCs w:val="24"/>
        </w:rPr>
        <w:t>. Гриф “Для службового користування” зберігається за електронним носієм інформації до моменту його знищення.</w:t>
      </w:r>
    </w:p>
    <w:p w:rsidR="008E754A" w:rsidRPr="00177391" w:rsidRDefault="00D97D7C" w:rsidP="007D7531">
      <w:pPr>
        <w:ind w:firstLine="708"/>
        <w:jc w:val="both"/>
        <w:rPr>
          <w:rFonts w:ascii="Times New Roman" w:hAnsi="Times New Roman" w:cs="Times New Roman"/>
          <w:sz w:val="24"/>
          <w:szCs w:val="24"/>
        </w:rPr>
      </w:pPr>
      <w:bookmarkStart w:id="80" w:name="n91"/>
      <w:bookmarkEnd w:id="80"/>
      <w:r w:rsidRPr="00177391">
        <w:rPr>
          <w:rFonts w:ascii="Times New Roman" w:hAnsi="Times New Roman" w:cs="Times New Roman"/>
          <w:sz w:val="24"/>
          <w:szCs w:val="24"/>
          <w:lang w:val="uk-UA"/>
        </w:rPr>
        <w:t>3</w:t>
      </w:r>
      <w:r w:rsidR="00845077">
        <w:rPr>
          <w:rFonts w:ascii="Times New Roman" w:hAnsi="Times New Roman" w:cs="Times New Roman"/>
          <w:sz w:val="24"/>
          <w:szCs w:val="24"/>
          <w:lang w:val="uk-UA"/>
        </w:rPr>
        <w:t>4</w:t>
      </w:r>
      <w:r w:rsidR="00807A11" w:rsidRPr="00177391">
        <w:rPr>
          <w:rFonts w:ascii="Times New Roman" w:hAnsi="Times New Roman" w:cs="Times New Roman"/>
          <w:sz w:val="24"/>
          <w:szCs w:val="24"/>
        </w:rPr>
        <w:t>.</w:t>
      </w:r>
      <w:r w:rsidR="008E754A" w:rsidRPr="00177391">
        <w:rPr>
          <w:rFonts w:ascii="Times New Roman" w:hAnsi="Times New Roman" w:cs="Times New Roman"/>
          <w:sz w:val="24"/>
          <w:szCs w:val="24"/>
        </w:rPr>
        <w:t xml:space="preserve"> Заміна електронного носія інформації з грифом “Для службового користування”, який вийшов з ладу під час дії гарантійного строку, провадиться представником організації, що здійснює гарантійне обслуговування, тільки у приміщенні установи та у присутності працівника, якому такий носій видано в установленому порядку. Зазначений носій залишається у розпорядженні установи для подальшого знищення.</w:t>
      </w:r>
    </w:p>
    <w:p w:rsidR="008E754A" w:rsidRPr="00177391" w:rsidRDefault="008E754A" w:rsidP="007D7531">
      <w:pPr>
        <w:ind w:firstLine="708"/>
        <w:jc w:val="both"/>
        <w:rPr>
          <w:rFonts w:ascii="Times New Roman" w:hAnsi="Times New Roman" w:cs="Times New Roman"/>
          <w:sz w:val="24"/>
          <w:szCs w:val="24"/>
        </w:rPr>
      </w:pPr>
      <w:bookmarkStart w:id="81" w:name="n92"/>
      <w:bookmarkEnd w:id="81"/>
      <w:r w:rsidRPr="00177391">
        <w:rPr>
          <w:rFonts w:ascii="Times New Roman" w:hAnsi="Times New Roman" w:cs="Times New Roman"/>
          <w:sz w:val="24"/>
          <w:szCs w:val="24"/>
        </w:rPr>
        <w:t>Заміна електронного носія інформації з грифом “Для службового користування”, що вийшов з ладу під час дії гарантійного строку, в іншому порядку не дозволяється.</w:t>
      </w:r>
    </w:p>
    <w:p w:rsidR="00807A11" w:rsidRPr="00845077" w:rsidRDefault="00D97D7C" w:rsidP="00845077">
      <w:pPr>
        <w:ind w:firstLine="708"/>
        <w:jc w:val="both"/>
        <w:rPr>
          <w:rFonts w:ascii="Times New Roman" w:hAnsi="Times New Roman" w:cs="Times New Roman"/>
          <w:sz w:val="24"/>
          <w:szCs w:val="24"/>
        </w:rPr>
      </w:pPr>
      <w:bookmarkStart w:id="82" w:name="n93"/>
      <w:bookmarkEnd w:id="82"/>
      <w:r w:rsidRPr="00177391">
        <w:rPr>
          <w:rFonts w:ascii="Times New Roman" w:hAnsi="Times New Roman" w:cs="Times New Roman"/>
          <w:sz w:val="24"/>
          <w:szCs w:val="24"/>
          <w:lang w:val="uk-UA"/>
        </w:rPr>
        <w:t>3</w:t>
      </w:r>
      <w:r w:rsidR="00845077">
        <w:rPr>
          <w:rFonts w:ascii="Times New Roman" w:hAnsi="Times New Roman" w:cs="Times New Roman"/>
          <w:sz w:val="24"/>
          <w:szCs w:val="24"/>
          <w:lang w:val="uk-UA"/>
        </w:rPr>
        <w:t>5</w:t>
      </w:r>
      <w:r w:rsidR="008E754A" w:rsidRPr="00177391">
        <w:rPr>
          <w:rFonts w:ascii="Times New Roman" w:hAnsi="Times New Roman" w:cs="Times New Roman"/>
          <w:sz w:val="24"/>
          <w:szCs w:val="24"/>
        </w:rPr>
        <w:t>. Ремонт блока чи пристрою з електронним носієм інформації, що має гриф “Для службового користування”, проводиться в установі у присутності працівника, якому такий носій в установленому порядку видано, та у разі необхідності - працівника, який відповідає за забезпечення захисту інформації в установі. У разі виникнення необхідності в передачі за межі установи такого блока чи пристрою для виконання ремонтних робіт електронний носій інформації вилучається та зберігається працівником, якому зазначений носій виданий в установленому порядку.</w:t>
      </w:r>
      <w:bookmarkStart w:id="83" w:name="n94"/>
      <w:bookmarkEnd w:id="83"/>
    </w:p>
    <w:p w:rsidR="00D97D7C" w:rsidRPr="00177391" w:rsidRDefault="008E754A" w:rsidP="00D97D7C">
      <w:pPr>
        <w:jc w:val="center"/>
        <w:rPr>
          <w:rFonts w:ascii="Times New Roman" w:hAnsi="Times New Roman" w:cs="Times New Roman"/>
          <w:b/>
          <w:sz w:val="24"/>
          <w:szCs w:val="24"/>
        </w:rPr>
      </w:pPr>
      <w:r w:rsidRPr="00177391">
        <w:rPr>
          <w:rFonts w:ascii="Times New Roman" w:hAnsi="Times New Roman" w:cs="Times New Roman"/>
          <w:b/>
          <w:sz w:val="24"/>
          <w:szCs w:val="24"/>
        </w:rPr>
        <w:t>Друкування і розмноження документів</w:t>
      </w:r>
      <w:bookmarkStart w:id="84" w:name="n95"/>
      <w:bookmarkEnd w:id="84"/>
    </w:p>
    <w:p w:rsidR="008E754A" w:rsidRPr="00177391" w:rsidRDefault="00DF7AC5" w:rsidP="00D97D7C">
      <w:pPr>
        <w:ind w:firstLine="708"/>
        <w:jc w:val="both"/>
        <w:rPr>
          <w:rFonts w:ascii="Times New Roman" w:hAnsi="Times New Roman" w:cs="Times New Roman"/>
          <w:b/>
          <w:sz w:val="24"/>
          <w:szCs w:val="24"/>
        </w:rPr>
      </w:pPr>
      <w:r w:rsidRPr="00177391">
        <w:rPr>
          <w:rFonts w:ascii="Times New Roman" w:hAnsi="Times New Roman" w:cs="Times New Roman"/>
          <w:sz w:val="24"/>
          <w:szCs w:val="24"/>
          <w:lang w:val="uk-UA"/>
        </w:rPr>
        <w:t>3</w:t>
      </w:r>
      <w:r w:rsidR="00845077">
        <w:rPr>
          <w:rFonts w:ascii="Times New Roman" w:hAnsi="Times New Roman" w:cs="Times New Roman"/>
          <w:sz w:val="24"/>
          <w:szCs w:val="24"/>
          <w:lang w:val="uk-UA"/>
        </w:rPr>
        <w:t>6</w:t>
      </w:r>
      <w:r w:rsidR="008E754A" w:rsidRPr="00177391">
        <w:rPr>
          <w:rFonts w:ascii="Times New Roman" w:hAnsi="Times New Roman" w:cs="Times New Roman"/>
          <w:sz w:val="24"/>
          <w:szCs w:val="24"/>
        </w:rPr>
        <w:t>. Друкування і розмноження в установі документів з грифом “Для службового користування” за допомогою електронно-обчислювальної та копіювально-розмножувальної техніки провадиться з урахуванням вимог законодавства у сфері захисту інформації.</w:t>
      </w:r>
    </w:p>
    <w:p w:rsidR="008E754A" w:rsidRPr="00177391" w:rsidRDefault="008E754A" w:rsidP="007D7531">
      <w:pPr>
        <w:ind w:firstLine="708"/>
        <w:jc w:val="both"/>
        <w:rPr>
          <w:rFonts w:ascii="Times New Roman" w:hAnsi="Times New Roman" w:cs="Times New Roman"/>
          <w:sz w:val="24"/>
          <w:szCs w:val="24"/>
        </w:rPr>
      </w:pPr>
      <w:bookmarkStart w:id="85" w:name="n96"/>
      <w:bookmarkEnd w:id="85"/>
      <w:r w:rsidRPr="00177391">
        <w:rPr>
          <w:rFonts w:ascii="Times New Roman" w:hAnsi="Times New Roman" w:cs="Times New Roman"/>
          <w:sz w:val="24"/>
          <w:szCs w:val="24"/>
        </w:rPr>
        <w:t>Друкування і розмноження документів з мобілізаційних питань та з питань спеціальної інформації здійснюється працівниками установи, які мають допуск</w:t>
      </w:r>
      <w:r w:rsidR="00880521" w:rsidRPr="00177391">
        <w:rPr>
          <w:rFonts w:ascii="Times New Roman" w:hAnsi="Times New Roman" w:cs="Times New Roman"/>
          <w:sz w:val="24"/>
          <w:szCs w:val="24"/>
          <w:lang w:val="uk-UA"/>
        </w:rPr>
        <w:t xml:space="preserve"> </w:t>
      </w:r>
      <w:r w:rsidRPr="00177391">
        <w:rPr>
          <w:rFonts w:ascii="Times New Roman" w:hAnsi="Times New Roman" w:cs="Times New Roman"/>
          <w:sz w:val="24"/>
          <w:szCs w:val="24"/>
        </w:rPr>
        <w:t>до роботи з такими документами.</w:t>
      </w:r>
    </w:p>
    <w:p w:rsidR="008E754A" w:rsidRPr="00177391" w:rsidRDefault="00DF7AC5" w:rsidP="007D7531">
      <w:pPr>
        <w:ind w:firstLine="708"/>
        <w:jc w:val="both"/>
        <w:rPr>
          <w:rFonts w:ascii="Times New Roman" w:hAnsi="Times New Roman" w:cs="Times New Roman"/>
          <w:sz w:val="24"/>
          <w:szCs w:val="24"/>
        </w:rPr>
      </w:pPr>
      <w:bookmarkStart w:id="86" w:name="n97"/>
      <w:bookmarkEnd w:id="86"/>
      <w:r w:rsidRPr="00177391">
        <w:rPr>
          <w:rFonts w:ascii="Times New Roman" w:hAnsi="Times New Roman" w:cs="Times New Roman"/>
          <w:sz w:val="24"/>
          <w:szCs w:val="24"/>
          <w:lang w:val="uk-UA"/>
        </w:rPr>
        <w:t>3</w:t>
      </w:r>
      <w:r w:rsidR="00845077">
        <w:rPr>
          <w:rFonts w:ascii="Times New Roman" w:hAnsi="Times New Roman" w:cs="Times New Roman"/>
          <w:sz w:val="24"/>
          <w:szCs w:val="24"/>
          <w:lang w:val="uk-UA"/>
        </w:rPr>
        <w:t>7</w:t>
      </w:r>
      <w:r w:rsidR="008E754A" w:rsidRPr="00177391">
        <w:rPr>
          <w:rFonts w:ascii="Times New Roman" w:hAnsi="Times New Roman" w:cs="Times New Roman"/>
          <w:sz w:val="24"/>
          <w:szCs w:val="24"/>
        </w:rPr>
        <w:t>. У правому верхньому куті першої сторінки документа, що містить службову інформацію, проставляються гриф “Для службового користування” та номер примірника, наприклад:</w:t>
      </w:r>
    </w:p>
    <w:tbl>
      <w:tblPr>
        <w:tblW w:w="5000" w:type="pct"/>
        <w:tblCellSpacing w:w="0" w:type="dxa"/>
        <w:tblCellMar>
          <w:left w:w="0" w:type="dxa"/>
          <w:right w:w="0" w:type="dxa"/>
        </w:tblCellMar>
        <w:tblLook w:val="04A0" w:firstRow="1" w:lastRow="0" w:firstColumn="1" w:lastColumn="0" w:noHBand="0" w:noVBand="1"/>
      </w:tblPr>
      <w:tblGrid>
        <w:gridCol w:w="6096"/>
        <w:gridCol w:w="3259"/>
      </w:tblGrid>
      <w:tr w:rsidR="008E754A" w:rsidRPr="00177391" w:rsidTr="007D7531">
        <w:trPr>
          <w:tblCellSpacing w:w="0" w:type="dxa"/>
        </w:trPr>
        <w:tc>
          <w:tcPr>
            <w:tcW w:w="6096" w:type="dxa"/>
            <w:hideMark/>
          </w:tcPr>
          <w:p w:rsidR="008E754A" w:rsidRPr="00177391" w:rsidRDefault="007D7531" w:rsidP="007D7531">
            <w:pPr>
              <w:jc w:val="both"/>
              <w:rPr>
                <w:rFonts w:ascii="Times New Roman" w:hAnsi="Times New Roman" w:cs="Times New Roman"/>
                <w:sz w:val="24"/>
                <w:szCs w:val="24"/>
                <w:lang w:val="uk-UA"/>
              </w:rPr>
            </w:pPr>
            <w:bookmarkStart w:id="87" w:name="n98"/>
            <w:bookmarkEnd w:id="87"/>
            <w:r w:rsidRPr="00177391">
              <w:rPr>
                <w:rFonts w:ascii="Times New Roman" w:hAnsi="Times New Roman" w:cs="Times New Roman"/>
                <w:sz w:val="24"/>
                <w:szCs w:val="24"/>
                <w:lang w:val="uk-UA"/>
              </w:rPr>
              <w:t xml:space="preserve"> </w:t>
            </w:r>
          </w:p>
        </w:tc>
        <w:tc>
          <w:tcPr>
            <w:tcW w:w="3259" w:type="dxa"/>
            <w:hideMark/>
          </w:tcPr>
          <w:p w:rsidR="008E754A" w:rsidRPr="00177391" w:rsidRDefault="008E754A" w:rsidP="00807A11">
            <w:pPr>
              <w:rPr>
                <w:rFonts w:ascii="Times New Roman" w:hAnsi="Times New Roman" w:cs="Times New Roman"/>
                <w:sz w:val="24"/>
                <w:szCs w:val="24"/>
              </w:rPr>
            </w:pPr>
            <w:r w:rsidRPr="00177391">
              <w:rPr>
                <w:rFonts w:ascii="Times New Roman" w:hAnsi="Times New Roman" w:cs="Times New Roman"/>
                <w:sz w:val="24"/>
                <w:szCs w:val="24"/>
              </w:rPr>
              <w:t xml:space="preserve">“Для службового користування </w:t>
            </w:r>
            <w:r w:rsidRPr="00177391">
              <w:rPr>
                <w:rFonts w:ascii="Times New Roman" w:hAnsi="Times New Roman" w:cs="Times New Roman"/>
                <w:sz w:val="24"/>
                <w:szCs w:val="24"/>
              </w:rPr>
              <w:br/>
              <w:t>Прим. № 3”.</w:t>
            </w:r>
          </w:p>
        </w:tc>
      </w:tr>
    </w:tbl>
    <w:p w:rsidR="008E754A" w:rsidRPr="00177391" w:rsidRDefault="008E754A" w:rsidP="007D7531">
      <w:pPr>
        <w:ind w:firstLine="708"/>
        <w:jc w:val="both"/>
        <w:rPr>
          <w:rFonts w:ascii="Times New Roman" w:hAnsi="Times New Roman" w:cs="Times New Roman"/>
          <w:sz w:val="24"/>
          <w:szCs w:val="24"/>
        </w:rPr>
      </w:pPr>
      <w:bookmarkStart w:id="88" w:name="n99"/>
      <w:bookmarkEnd w:id="88"/>
      <w:r w:rsidRPr="00177391">
        <w:rPr>
          <w:rFonts w:ascii="Times New Roman" w:hAnsi="Times New Roman" w:cs="Times New Roman"/>
          <w:sz w:val="24"/>
          <w:szCs w:val="24"/>
        </w:rPr>
        <w:t>Установа, яка є розробником документа з грифом “Для службового користування”, може зазначити на документі інформацію про заборону на розмноження (копіювання) такого документа в інших установах, наприклад:</w:t>
      </w:r>
    </w:p>
    <w:tbl>
      <w:tblPr>
        <w:tblW w:w="5000" w:type="pct"/>
        <w:tblCellSpacing w:w="0" w:type="dxa"/>
        <w:tblCellMar>
          <w:left w:w="0" w:type="dxa"/>
          <w:right w:w="0" w:type="dxa"/>
        </w:tblCellMar>
        <w:tblLook w:val="04A0" w:firstRow="1" w:lastRow="0" w:firstColumn="1" w:lastColumn="0" w:noHBand="0" w:noVBand="1"/>
      </w:tblPr>
      <w:tblGrid>
        <w:gridCol w:w="2796"/>
        <w:gridCol w:w="3038"/>
        <w:gridCol w:w="3521"/>
      </w:tblGrid>
      <w:tr w:rsidR="007D7531" w:rsidRPr="00177391" w:rsidTr="007D7531">
        <w:trPr>
          <w:tblCellSpacing w:w="0" w:type="dxa"/>
        </w:trPr>
        <w:tc>
          <w:tcPr>
            <w:tcW w:w="2796" w:type="dxa"/>
            <w:hideMark/>
          </w:tcPr>
          <w:p w:rsidR="007D7531" w:rsidRPr="00177391" w:rsidRDefault="007D7531" w:rsidP="007D7531">
            <w:pPr>
              <w:jc w:val="both"/>
              <w:rPr>
                <w:rFonts w:ascii="Times New Roman" w:hAnsi="Times New Roman" w:cs="Times New Roman"/>
                <w:sz w:val="24"/>
                <w:szCs w:val="24"/>
              </w:rPr>
            </w:pPr>
            <w:bookmarkStart w:id="89" w:name="n100"/>
            <w:bookmarkEnd w:id="89"/>
          </w:p>
        </w:tc>
        <w:tc>
          <w:tcPr>
            <w:tcW w:w="3038" w:type="dxa"/>
          </w:tcPr>
          <w:p w:rsidR="007D7531" w:rsidRPr="00177391" w:rsidRDefault="007D7531" w:rsidP="007D7531">
            <w:pPr>
              <w:jc w:val="both"/>
              <w:rPr>
                <w:rFonts w:ascii="Times New Roman" w:hAnsi="Times New Roman" w:cs="Times New Roman"/>
                <w:sz w:val="24"/>
                <w:szCs w:val="24"/>
              </w:rPr>
            </w:pPr>
          </w:p>
        </w:tc>
        <w:tc>
          <w:tcPr>
            <w:tcW w:w="3521" w:type="dxa"/>
            <w:hideMark/>
          </w:tcPr>
          <w:p w:rsidR="007D7531" w:rsidRPr="00177391" w:rsidRDefault="007D7531" w:rsidP="00807A11">
            <w:pPr>
              <w:rPr>
                <w:rFonts w:ascii="Times New Roman" w:hAnsi="Times New Roman" w:cs="Times New Roman"/>
                <w:sz w:val="24"/>
                <w:szCs w:val="24"/>
              </w:rPr>
            </w:pPr>
            <w:r w:rsidRPr="00177391">
              <w:rPr>
                <w:rFonts w:ascii="Times New Roman" w:hAnsi="Times New Roman" w:cs="Times New Roman"/>
                <w:sz w:val="24"/>
                <w:szCs w:val="24"/>
              </w:rPr>
              <w:t>“Для с</w:t>
            </w:r>
            <w:r w:rsidR="00D97D7C" w:rsidRPr="00177391">
              <w:rPr>
                <w:rFonts w:ascii="Times New Roman" w:hAnsi="Times New Roman" w:cs="Times New Roman"/>
                <w:sz w:val="24"/>
                <w:szCs w:val="24"/>
              </w:rPr>
              <w:t xml:space="preserve">лужбового користування </w:t>
            </w:r>
            <w:r w:rsidR="00D97D7C" w:rsidRPr="00177391">
              <w:rPr>
                <w:rFonts w:ascii="Times New Roman" w:hAnsi="Times New Roman" w:cs="Times New Roman"/>
                <w:sz w:val="24"/>
                <w:szCs w:val="24"/>
              </w:rPr>
              <w:br/>
              <w:t xml:space="preserve">Прим. № </w:t>
            </w:r>
            <w:r w:rsidRPr="00177391">
              <w:rPr>
                <w:rFonts w:ascii="Times New Roman" w:hAnsi="Times New Roman" w:cs="Times New Roman"/>
                <w:sz w:val="24"/>
                <w:szCs w:val="24"/>
              </w:rPr>
              <w:t xml:space="preserve">2 </w:t>
            </w:r>
            <w:r w:rsidRPr="00177391">
              <w:rPr>
                <w:rFonts w:ascii="Times New Roman" w:hAnsi="Times New Roman" w:cs="Times New Roman"/>
                <w:sz w:val="24"/>
                <w:szCs w:val="24"/>
              </w:rPr>
              <w:br/>
              <w:t>Копіюванню не підлягає”.</w:t>
            </w:r>
          </w:p>
        </w:tc>
      </w:tr>
    </w:tbl>
    <w:p w:rsidR="008E754A" w:rsidRPr="00177391" w:rsidRDefault="008E754A" w:rsidP="007D7531">
      <w:pPr>
        <w:ind w:firstLine="708"/>
        <w:jc w:val="both"/>
        <w:rPr>
          <w:rFonts w:ascii="Times New Roman" w:hAnsi="Times New Roman" w:cs="Times New Roman"/>
          <w:sz w:val="24"/>
          <w:szCs w:val="24"/>
        </w:rPr>
      </w:pPr>
      <w:bookmarkStart w:id="90" w:name="n101"/>
      <w:bookmarkEnd w:id="90"/>
      <w:r w:rsidRPr="00177391">
        <w:rPr>
          <w:rFonts w:ascii="Times New Roman" w:hAnsi="Times New Roman" w:cs="Times New Roman"/>
          <w:sz w:val="24"/>
          <w:szCs w:val="24"/>
        </w:rPr>
        <w:t>Відмітки “Літер “М”, “Літер “К”, “СІ”, номер примірника зазначаються нижче грифа “Для службового користування”, наприклад:</w:t>
      </w:r>
    </w:p>
    <w:tbl>
      <w:tblPr>
        <w:tblW w:w="5000" w:type="pct"/>
        <w:tblCellSpacing w:w="0" w:type="dxa"/>
        <w:tblCellMar>
          <w:left w:w="0" w:type="dxa"/>
          <w:right w:w="0" w:type="dxa"/>
        </w:tblCellMar>
        <w:tblLook w:val="04A0" w:firstRow="1" w:lastRow="0" w:firstColumn="1" w:lastColumn="0" w:noHBand="0" w:noVBand="1"/>
      </w:tblPr>
      <w:tblGrid>
        <w:gridCol w:w="5954"/>
        <w:gridCol w:w="3401"/>
      </w:tblGrid>
      <w:tr w:rsidR="008E754A" w:rsidRPr="00177391" w:rsidTr="007D7531">
        <w:trPr>
          <w:tblCellSpacing w:w="0" w:type="dxa"/>
        </w:trPr>
        <w:tc>
          <w:tcPr>
            <w:tcW w:w="5954" w:type="dxa"/>
            <w:hideMark/>
          </w:tcPr>
          <w:p w:rsidR="008E754A" w:rsidRPr="00177391" w:rsidRDefault="008E754A" w:rsidP="007D7531">
            <w:pPr>
              <w:jc w:val="both"/>
              <w:rPr>
                <w:rFonts w:ascii="Times New Roman" w:hAnsi="Times New Roman" w:cs="Times New Roman"/>
                <w:sz w:val="24"/>
                <w:szCs w:val="24"/>
              </w:rPr>
            </w:pPr>
            <w:bookmarkStart w:id="91" w:name="n102"/>
            <w:bookmarkEnd w:id="91"/>
          </w:p>
        </w:tc>
        <w:tc>
          <w:tcPr>
            <w:tcW w:w="3401" w:type="dxa"/>
            <w:hideMark/>
          </w:tcPr>
          <w:p w:rsidR="008E754A" w:rsidRPr="00177391" w:rsidRDefault="008E754A" w:rsidP="00807A11">
            <w:pPr>
              <w:rPr>
                <w:rFonts w:ascii="Times New Roman" w:hAnsi="Times New Roman" w:cs="Times New Roman"/>
                <w:sz w:val="24"/>
                <w:szCs w:val="24"/>
              </w:rPr>
            </w:pPr>
            <w:r w:rsidRPr="00177391">
              <w:rPr>
                <w:rFonts w:ascii="Times New Roman" w:hAnsi="Times New Roman" w:cs="Times New Roman"/>
                <w:sz w:val="24"/>
                <w:szCs w:val="24"/>
              </w:rPr>
              <w:t xml:space="preserve">“Для службового користування </w:t>
            </w:r>
            <w:r w:rsidRPr="00177391">
              <w:rPr>
                <w:rFonts w:ascii="Times New Roman" w:hAnsi="Times New Roman" w:cs="Times New Roman"/>
                <w:sz w:val="24"/>
                <w:szCs w:val="24"/>
              </w:rPr>
              <w:br/>
              <w:t xml:space="preserve">Літер “М” </w:t>
            </w:r>
            <w:r w:rsidRPr="00177391">
              <w:rPr>
                <w:rFonts w:ascii="Times New Roman" w:hAnsi="Times New Roman" w:cs="Times New Roman"/>
                <w:sz w:val="24"/>
                <w:szCs w:val="24"/>
              </w:rPr>
              <w:br/>
              <w:t>Прим. № 2”</w:t>
            </w:r>
          </w:p>
        </w:tc>
      </w:tr>
    </w:tbl>
    <w:p w:rsidR="008E754A" w:rsidRPr="00177391" w:rsidRDefault="008E754A" w:rsidP="007D7531">
      <w:pPr>
        <w:jc w:val="both"/>
        <w:rPr>
          <w:rFonts w:ascii="Times New Roman" w:hAnsi="Times New Roman" w:cs="Times New Roman"/>
          <w:sz w:val="24"/>
          <w:szCs w:val="24"/>
        </w:rPr>
      </w:pPr>
      <w:bookmarkStart w:id="92" w:name="n103"/>
      <w:bookmarkEnd w:id="92"/>
      <w:r w:rsidRPr="00177391">
        <w:rPr>
          <w:rFonts w:ascii="Times New Roman" w:hAnsi="Times New Roman" w:cs="Times New Roman"/>
          <w:sz w:val="24"/>
          <w:szCs w:val="24"/>
        </w:rPr>
        <w:t>або</w:t>
      </w:r>
    </w:p>
    <w:tbl>
      <w:tblPr>
        <w:tblW w:w="5000" w:type="pct"/>
        <w:tblCellSpacing w:w="0" w:type="dxa"/>
        <w:tblCellMar>
          <w:left w:w="0" w:type="dxa"/>
          <w:right w:w="0" w:type="dxa"/>
        </w:tblCellMar>
        <w:tblLook w:val="04A0" w:firstRow="1" w:lastRow="0" w:firstColumn="1" w:lastColumn="0" w:noHBand="0" w:noVBand="1"/>
      </w:tblPr>
      <w:tblGrid>
        <w:gridCol w:w="5954"/>
        <w:gridCol w:w="3401"/>
      </w:tblGrid>
      <w:tr w:rsidR="008E754A" w:rsidRPr="00177391" w:rsidTr="007D7531">
        <w:trPr>
          <w:tblCellSpacing w:w="0" w:type="dxa"/>
        </w:trPr>
        <w:tc>
          <w:tcPr>
            <w:tcW w:w="5954" w:type="dxa"/>
            <w:hideMark/>
          </w:tcPr>
          <w:p w:rsidR="008E754A" w:rsidRPr="00177391" w:rsidRDefault="008E754A" w:rsidP="007D7531">
            <w:pPr>
              <w:jc w:val="both"/>
              <w:rPr>
                <w:rFonts w:ascii="Times New Roman" w:hAnsi="Times New Roman" w:cs="Times New Roman"/>
                <w:sz w:val="24"/>
                <w:szCs w:val="24"/>
              </w:rPr>
            </w:pPr>
            <w:bookmarkStart w:id="93" w:name="n104"/>
            <w:bookmarkEnd w:id="93"/>
          </w:p>
        </w:tc>
        <w:tc>
          <w:tcPr>
            <w:tcW w:w="3401" w:type="dxa"/>
            <w:hideMark/>
          </w:tcPr>
          <w:p w:rsidR="008E754A" w:rsidRPr="00177391" w:rsidRDefault="008E754A" w:rsidP="00F25668">
            <w:pPr>
              <w:rPr>
                <w:rFonts w:ascii="Times New Roman" w:hAnsi="Times New Roman" w:cs="Times New Roman"/>
                <w:sz w:val="24"/>
                <w:szCs w:val="24"/>
              </w:rPr>
            </w:pPr>
            <w:r w:rsidRPr="00177391">
              <w:rPr>
                <w:rFonts w:ascii="Times New Roman" w:hAnsi="Times New Roman" w:cs="Times New Roman"/>
                <w:sz w:val="24"/>
                <w:szCs w:val="24"/>
              </w:rPr>
              <w:t xml:space="preserve">“Для службового користування </w:t>
            </w:r>
            <w:r w:rsidRPr="00177391">
              <w:rPr>
                <w:rFonts w:ascii="Times New Roman" w:hAnsi="Times New Roman" w:cs="Times New Roman"/>
                <w:sz w:val="24"/>
                <w:szCs w:val="24"/>
              </w:rPr>
              <w:br/>
              <w:t xml:space="preserve">Літер “К” </w:t>
            </w:r>
            <w:r w:rsidRPr="00177391">
              <w:rPr>
                <w:rFonts w:ascii="Times New Roman" w:hAnsi="Times New Roman" w:cs="Times New Roman"/>
                <w:sz w:val="24"/>
                <w:szCs w:val="24"/>
              </w:rPr>
              <w:br/>
              <w:t>Прим. № 2”,</w:t>
            </w:r>
          </w:p>
        </w:tc>
      </w:tr>
    </w:tbl>
    <w:p w:rsidR="008E754A" w:rsidRPr="00177391" w:rsidRDefault="008E754A" w:rsidP="007D7531">
      <w:pPr>
        <w:jc w:val="both"/>
        <w:rPr>
          <w:rFonts w:ascii="Times New Roman" w:hAnsi="Times New Roman" w:cs="Times New Roman"/>
          <w:sz w:val="24"/>
          <w:szCs w:val="24"/>
        </w:rPr>
      </w:pPr>
      <w:bookmarkStart w:id="94" w:name="n105"/>
      <w:bookmarkEnd w:id="94"/>
      <w:r w:rsidRPr="00177391">
        <w:rPr>
          <w:rFonts w:ascii="Times New Roman" w:hAnsi="Times New Roman" w:cs="Times New Roman"/>
          <w:sz w:val="24"/>
          <w:szCs w:val="24"/>
        </w:rPr>
        <w:t xml:space="preserve">або </w:t>
      </w:r>
    </w:p>
    <w:tbl>
      <w:tblPr>
        <w:tblW w:w="5000" w:type="pct"/>
        <w:tblCellSpacing w:w="0" w:type="dxa"/>
        <w:tblCellMar>
          <w:left w:w="0" w:type="dxa"/>
          <w:right w:w="0" w:type="dxa"/>
        </w:tblCellMar>
        <w:tblLook w:val="04A0" w:firstRow="1" w:lastRow="0" w:firstColumn="1" w:lastColumn="0" w:noHBand="0" w:noVBand="1"/>
      </w:tblPr>
      <w:tblGrid>
        <w:gridCol w:w="5954"/>
        <w:gridCol w:w="3401"/>
      </w:tblGrid>
      <w:tr w:rsidR="008E754A" w:rsidRPr="00177391" w:rsidTr="007D7531">
        <w:trPr>
          <w:tblCellSpacing w:w="0" w:type="dxa"/>
        </w:trPr>
        <w:tc>
          <w:tcPr>
            <w:tcW w:w="5954" w:type="dxa"/>
            <w:hideMark/>
          </w:tcPr>
          <w:p w:rsidR="008E754A" w:rsidRPr="00177391" w:rsidRDefault="008E754A" w:rsidP="007D7531">
            <w:pPr>
              <w:jc w:val="both"/>
              <w:rPr>
                <w:rFonts w:ascii="Times New Roman" w:hAnsi="Times New Roman" w:cs="Times New Roman"/>
                <w:sz w:val="24"/>
                <w:szCs w:val="24"/>
              </w:rPr>
            </w:pPr>
            <w:bookmarkStart w:id="95" w:name="n106"/>
            <w:bookmarkEnd w:id="95"/>
          </w:p>
        </w:tc>
        <w:tc>
          <w:tcPr>
            <w:tcW w:w="3401" w:type="dxa"/>
            <w:hideMark/>
          </w:tcPr>
          <w:p w:rsidR="008E754A" w:rsidRPr="00177391" w:rsidRDefault="008E754A" w:rsidP="00F25668">
            <w:pPr>
              <w:rPr>
                <w:rFonts w:ascii="Times New Roman" w:hAnsi="Times New Roman" w:cs="Times New Roman"/>
                <w:sz w:val="24"/>
                <w:szCs w:val="24"/>
              </w:rPr>
            </w:pPr>
            <w:r w:rsidRPr="00177391">
              <w:rPr>
                <w:rFonts w:ascii="Times New Roman" w:hAnsi="Times New Roman" w:cs="Times New Roman"/>
                <w:sz w:val="24"/>
                <w:szCs w:val="24"/>
              </w:rPr>
              <w:t xml:space="preserve">“Для службового користування </w:t>
            </w:r>
            <w:r w:rsidRPr="00177391">
              <w:rPr>
                <w:rFonts w:ascii="Times New Roman" w:hAnsi="Times New Roman" w:cs="Times New Roman"/>
                <w:sz w:val="24"/>
                <w:szCs w:val="24"/>
              </w:rPr>
              <w:br/>
              <w:t xml:space="preserve">“СІ” </w:t>
            </w:r>
            <w:r w:rsidRPr="00177391">
              <w:rPr>
                <w:rFonts w:ascii="Times New Roman" w:hAnsi="Times New Roman" w:cs="Times New Roman"/>
                <w:sz w:val="24"/>
                <w:szCs w:val="24"/>
              </w:rPr>
              <w:br/>
              <w:t>Прим. № 2”.</w:t>
            </w:r>
          </w:p>
        </w:tc>
      </w:tr>
    </w:tbl>
    <w:p w:rsidR="008E754A" w:rsidRPr="00177391" w:rsidRDefault="00DF7AC5" w:rsidP="007D7531">
      <w:pPr>
        <w:ind w:firstLine="708"/>
        <w:jc w:val="both"/>
        <w:rPr>
          <w:rFonts w:ascii="Times New Roman" w:hAnsi="Times New Roman" w:cs="Times New Roman"/>
          <w:sz w:val="24"/>
          <w:szCs w:val="24"/>
        </w:rPr>
      </w:pPr>
      <w:bookmarkStart w:id="96" w:name="n107"/>
      <w:bookmarkEnd w:id="96"/>
      <w:r w:rsidRPr="00177391">
        <w:rPr>
          <w:rFonts w:ascii="Times New Roman" w:hAnsi="Times New Roman" w:cs="Times New Roman"/>
          <w:sz w:val="24"/>
          <w:szCs w:val="24"/>
          <w:lang w:val="uk-UA"/>
        </w:rPr>
        <w:t>3</w:t>
      </w:r>
      <w:r w:rsidR="00845077">
        <w:rPr>
          <w:rFonts w:ascii="Times New Roman" w:hAnsi="Times New Roman" w:cs="Times New Roman"/>
          <w:sz w:val="24"/>
          <w:szCs w:val="24"/>
          <w:lang w:val="uk-UA"/>
        </w:rPr>
        <w:t>8</w:t>
      </w:r>
      <w:r w:rsidR="008E754A" w:rsidRPr="00177391">
        <w:rPr>
          <w:rFonts w:ascii="Times New Roman" w:hAnsi="Times New Roman" w:cs="Times New Roman"/>
          <w:sz w:val="24"/>
          <w:szCs w:val="24"/>
        </w:rPr>
        <w:t>. На першій сторінці кожного додатка до документа, що містить службову інформацію, вище інших відміток проставляється гриф “Для службового користування”, наприклад:</w:t>
      </w:r>
    </w:p>
    <w:tbl>
      <w:tblPr>
        <w:tblW w:w="5000" w:type="pct"/>
        <w:tblCellSpacing w:w="0" w:type="dxa"/>
        <w:tblCellMar>
          <w:left w:w="0" w:type="dxa"/>
          <w:right w:w="0" w:type="dxa"/>
        </w:tblCellMar>
        <w:tblLook w:val="04A0" w:firstRow="1" w:lastRow="0" w:firstColumn="1" w:lastColumn="0" w:noHBand="0" w:noVBand="1"/>
      </w:tblPr>
      <w:tblGrid>
        <w:gridCol w:w="5954"/>
        <w:gridCol w:w="3401"/>
      </w:tblGrid>
      <w:tr w:rsidR="008E754A" w:rsidRPr="00177391" w:rsidTr="007D7531">
        <w:trPr>
          <w:tblCellSpacing w:w="0" w:type="dxa"/>
        </w:trPr>
        <w:tc>
          <w:tcPr>
            <w:tcW w:w="5954" w:type="dxa"/>
            <w:hideMark/>
          </w:tcPr>
          <w:p w:rsidR="008E754A" w:rsidRPr="00177391" w:rsidRDefault="008E754A" w:rsidP="007D7531">
            <w:pPr>
              <w:ind w:right="-1593"/>
              <w:jc w:val="both"/>
              <w:rPr>
                <w:rFonts w:ascii="Times New Roman" w:hAnsi="Times New Roman" w:cs="Times New Roman"/>
                <w:sz w:val="24"/>
                <w:szCs w:val="24"/>
              </w:rPr>
            </w:pPr>
            <w:bookmarkStart w:id="97" w:name="n108"/>
            <w:bookmarkEnd w:id="97"/>
          </w:p>
        </w:tc>
        <w:tc>
          <w:tcPr>
            <w:tcW w:w="3401" w:type="dxa"/>
            <w:hideMark/>
          </w:tcPr>
          <w:p w:rsidR="008E754A" w:rsidRPr="00177391" w:rsidRDefault="008E754A" w:rsidP="00F25668">
            <w:pPr>
              <w:rPr>
                <w:rFonts w:ascii="Times New Roman" w:hAnsi="Times New Roman" w:cs="Times New Roman"/>
                <w:sz w:val="24"/>
                <w:szCs w:val="24"/>
              </w:rPr>
            </w:pPr>
            <w:r w:rsidRPr="00177391">
              <w:rPr>
                <w:rFonts w:ascii="Times New Roman" w:hAnsi="Times New Roman" w:cs="Times New Roman"/>
                <w:sz w:val="24"/>
                <w:szCs w:val="24"/>
              </w:rPr>
              <w:t xml:space="preserve">“Для службового користування </w:t>
            </w:r>
            <w:r w:rsidRPr="00177391">
              <w:rPr>
                <w:rFonts w:ascii="Times New Roman" w:hAnsi="Times New Roman" w:cs="Times New Roman"/>
                <w:sz w:val="24"/>
                <w:szCs w:val="24"/>
              </w:rPr>
              <w:br/>
              <w:t xml:space="preserve">Прим. № 4 </w:t>
            </w:r>
            <w:r w:rsidRPr="00177391">
              <w:rPr>
                <w:rFonts w:ascii="Times New Roman" w:hAnsi="Times New Roman" w:cs="Times New Roman"/>
                <w:sz w:val="24"/>
                <w:szCs w:val="24"/>
              </w:rPr>
              <w:br/>
              <w:t xml:space="preserve">Додаток до наказу </w:t>
            </w:r>
            <w:r w:rsidRPr="00177391">
              <w:rPr>
                <w:rFonts w:ascii="Times New Roman" w:hAnsi="Times New Roman" w:cs="Times New Roman"/>
                <w:sz w:val="24"/>
                <w:szCs w:val="24"/>
              </w:rPr>
              <w:br/>
              <w:t xml:space="preserve">__________________ </w:t>
            </w:r>
            <w:r w:rsidRPr="00177391">
              <w:rPr>
                <w:rFonts w:ascii="Times New Roman" w:hAnsi="Times New Roman" w:cs="Times New Roman"/>
                <w:sz w:val="24"/>
                <w:szCs w:val="24"/>
              </w:rPr>
              <w:br/>
              <w:t xml:space="preserve">(найменування установи) </w:t>
            </w:r>
            <w:r w:rsidRPr="00177391">
              <w:rPr>
                <w:rFonts w:ascii="Times New Roman" w:hAnsi="Times New Roman" w:cs="Times New Roman"/>
                <w:sz w:val="24"/>
                <w:szCs w:val="24"/>
              </w:rPr>
              <w:br/>
              <w:t>___ ______ 20___ р. №____”.</w:t>
            </w:r>
          </w:p>
        </w:tc>
      </w:tr>
    </w:tbl>
    <w:p w:rsidR="008E754A" w:rsidRPr="00177391" w:rsidRDefault="008E754A" w:rsidP="001653B1">
      <w:pPr>
        <w:ind w:firstLine="708"/>
        <w:jc w:val="both"/>
        <w:rPr>
          <w:rFonts w:ascii="Times New Roman" w:hAnsi="Times New Roman" w:cs="Times New Roman"/>
          <w:sz w:val="24"/>
          <w:szCs w:val="24"/>
        </w:rPr>
      </w:pPr>
      <w:bookmarkStart w:id="98" w:name="n109"/>
      <w:bookmarkEnd w:id="98"/>
      <w:r w:rsidRPr="00177391">
        <w:rPr>
          <w:rFonts w:ascii="Times New Roman" w:hAnsi="Times New Roman" w:cs="Times New Roman"/>
          <w:sz w:val="24"/>
          <w:szCs w:val="24"/>
        </w:rPr>
        <w:t>У разі коли додатки надсилаються разом із супровідним листом, після тексту листа перед підписом зазначається наявність додатків, їх обсяг, реєстраційні індекси і дати, наприклад:</w:t>
      </w:r>
    </w:p>
    <w:tbl>
      <w:tblPr>
        <w:tblW w:w="5000" w:type="pct"/>
        <w:tblCellSpacing w:w="0" w:type="dxa"/>
        <w:tblCellMar>
          <w:left w:w="0" w:type="dxa"/>
          <w:right w:w="0" w:type="dxa"/>
        </w:tblCellMar>
        <w:tblLook w:val="04A0" w:firstRow="1" w:lastRow="0" w:firstColumn="1" w:lastColumn="0" w:noHBand="0" w:noVBand="1"/>
      </w:tblPr>
      <w:tblGrid>
        <w:gridCol w:w="335"/>
        <w:gridCol w:w="1582"/>
        <w:gridCol w:w="7438"/>
      </w:tblGrid>
      <w:tr w:rsidR="008E754A" w:rsidRPr="00177391" w:rsidTr="008E754A">
        <w:trPr>
          <w:tblCellSpacing w:w="0" w:type="dxa"/>
        </w:trPr>
        <w:tc>
          <w:tcPr>
            <w:tcW w:w="510" w:type="dxa"/>
            <w:hideMark/>
          </w:tcPr>
          <w:p w:rsidR="008E754A" w:rsidRPr="00177391" w:rsidRDefault="008E754A" w:rsidP="007D7531">
            <w:pPr>
              <w:jc w:val="both"/>
              <w:rPr>
                <w:rFonts w:ascii="Times New Roman" w:hAnsi="Times New Roman" w:cs="Times New Roman"/>
                <w:sz w:val="24"/>
                <w:szCs w:val="24"/>
              </w:rPr>
            </w:pPr>
            <w:bookmarkStart w:id="99" w:name="n110"/>
            <w:bookmarkEnd w:id="99"/>
          </w:p>
        </w:tc>
        <w:tc>
          <w:tcPr>
            <w:tcW w:w="1875" w:type="dxa"/>
            <w:hideMark/>
          </w:tcPr>
          <w:p w:rsidR="008E754A" w:rsidRPr="00177391" w:rsidRDefault="008E754A" w:rsidP="007D7531">
            <w:pPr>
              <w:jc w:val="both"/>
              <w:rPr>
                <w:rFonts w:ascii="Times New Roman" w:hAnsi="Times New Roman" w:cs="Times New Roman"/>
                <w:sz w:val="24"/>
                <w:szCs w:val="24"/>
              </w:rPr>
            </w:pPr>
            <w:r w:rsidRPr="00177391">
              <w:rPr>
                <w:rFonts w:ascii="Times New Roman" w:hAnsi="Times New Roman" w:cs="Times New Roman"/>
                <w:sz w:val="24"/>
                <w:szCs w:val="24"/>
              </w:rPr>
              <w:t xml:space="preserve">“Додаток: </w:t>
            </w:r>
          </w:p>
        </w:tc>
        <w:tc>
          <w:tcPr>
            <w:tcW w:w="10605" w:type="dxa"/>
            <w:hideMark/>
          </w:tcPr>
          <w:p w:rsidR="008E754A" w:rsidRPr="00177391" w:rsidRDefault="008E754A" w:rsidP="00D97D7C">
            <w:pPr>
              <w:jc w:val="both"/>
              <w:rPr>
                <w:rFonts w:ascii="Times New Roman" w:hAnsi="Times New Roman" w:cs="Times New Roman"/>
                <w:sz w:val="24"/>
                <w:szCs w:val="24"/>
              </w:rPr>
            </w:pPr>
            <w:r w:rsidRPr="00177391">
              <w:rPr>
                <w:rFonts w:ascii="Times New Roman" w:hAnsi="Times New Roman" w:cs="Times New Roman"/>
                <w:sz w:val="24"/>
                <w:szCs w:val="24"/>
              </w:rPr>
              <w:t>довідка про виконання плану заходів із впровадження нових видів продукції від 14 серпня 2016 р. № 01/</w:t>
            </w:r>
            <w:r w:rsidR="00D97D7C" w:rsidRPr="00177391">
              <w:rPr>
                <w:rFonts w:ascii="Times New Roman" w:hAnsi="Times New Roman" w:cs="Times New Roman"/>
                <w:sz w:val="24"/>
                <w:szCs w:val="24"/>
                <w:lang w:val="uk-UA"/>
              </w:rPr>
              <w:t>16</w:t>
            </w:r>
            <w:r w:rsidRPr="00177391">
              <w:rPr>
                <w:rFonts w:ascii="Times New Roman" w:hAnsi="Times New Roman" w:cs="Times New Roman"/>
                <w:sz w:val="24"/>
                <w:szCs w:val="24"/>
              </w:rPr>
              <w:t xml:space="preserve"> ДСК на 5 арк., прим. № 2.”.</w:t>
            </w:r>
          </w:p>
        </w:tc>
      </w:tr>
    </w:tbl>
    <w:p w:rsidR="008E754A" w:rsidRPr="00177391" w:rsidRDefault="008E754A" w:rsidP="001653B1">
      <w:pPr>
        <w:ind w:firstLine="708"/>
        <w:jc w:val="both"/>
        <w:rPr>
          <w:rFonts w:ascii="Times New Roman" w:hAnsi="Times New Roman" w:cs="Times New Roman"/>
          <w:sz w:val="24"/>
          <w:szCs w:val="24"/>
        </w:rPr>
      </w:pPr>
      <w:bookmarkStart w:id="100" w:name="n111"/>
      <w:bookmarkEnd w:id="100"/>
      <w:r w:rsidRPr="00177391">
        <w:rPr>
          <w:rFonts w:ascii="Times New Roman" w:hAnsi="Times New Roman" w:cs="Times New Roman"/>
          <w:sz w:val="24"/>
          <w:szCs w:val="24"/>
        </w:rPr>
        <w:t>Якщо інформація з обмеженим доступом міститься тільки у додатку до документа з грифом “Для службового користування”, під таким грифом ставиться позначка “(без додатка - відкрита інформація)”, наприклад:</w:t>
      </w:r>
    </w:p>
    <w:tbl>
      <w:tblPr>
        <w:tblW w:w="5000" w:type="pct"/>
        <w:tblCellSpacing w:w="0" w:type="dxa"/>
        <w:tblCellMar>
          <w:left w:w="0" w:type="dxa"/>
          <w:right w:w="0" w:type="dxa"/>
        </w:tblCellMar>
        <w:tblLook w:val="04A0" w:firstRow="1" w:lastRow="0" w:firstColumn="1" w:lastColumn="0" w:noHBand="0" w:noVBand="1"/>
      </w:tblPr>
      <w:tblGrid>
        <w:gridCol w:w="5529"/>
        <w:gridCol w:w="3826"/>
      </w:tblGrid>
      <w:tr w:rsidR="008E754A" w:rsidRPr="00177391" w:rsidTr="001653B1">
        <w:trPr>
          <w:tblCellSpacing w:w="0" w:type="dxa"/>
        </w:trPr>
        <w:tc>
          <w:tcPr>
            <w:tcW w:w="5529" w:type="dxa"/>
            <w:hideMark/>
          </w:tcPr>
          <w:p w:rsidR="008E754A" w:rsidRPr="00177391" w:rsidRDefault="008E754A" w:rsidP="007D7531">
            <w:pPr>
              <w:jc w:val="both"/>
              <w:rPr>
                <w:rFonts w:ascii="Times New Roman" w:hAnsi="Times New Roman" w:cs="Times New Roman"/>
                <w:sz w:val="24"/>
                <w:szCs w:val="24"/>
              </w:rPr>
            </w:pPr>
            <w:bookmarkStart w:id="101" w:name="n112"/>
            <w:bookmarkEnd w:id="101"/>
          </w:p>
        </w:tc>
        <w:tc>
          <w:tcPr>
            <w:tcW w:w="3826" w:type="dxa"/>
            <w:hideMark/>
          </w:tcPr>
          <w:p w:rsidR="008E754A" w:rsidRPr="00177391" w:rsidRDefault="008E754A" w:rsidP="007D7531">
            <w:pPr>
              <w:jc w:val="both"/>
              <w:rPr>
                <w:rFonts w:ascii="Times New Roman" w:hAnsi="Times New Roman" w:cs="Times New Roman"/>
                <w:sz w:val="24"/>
                <w:szCs w:val="24"/>
              </w:rPr>
            </w:pPr>
            <w:r w:rsidRPr="00177391">
              <w:rPr>
                <w:rFonts w:ascii="Times New Roman" w:hAnsi="Times New Roman" w:cs="Times New Roman"/>
                <w:sz w:val="24"/>
                <w:szCs w:val="24"/>
              </w:rPr>
              <w:t xml:space="preserve">“Для службового користування </w:t>
            </w:r>
            <w:r w:rsidRPr="00177391">
              <w:rPr>
                <w:rFonts w:ascii="Times New Roman" w:hAnsi="Times New Roman" w:cs="Times New Roman"/>
                <w:sz w:val="24"/>
                <w:szCs w:val="24"/>
              </w:rPr>
              <w:br/>
              <w:t xml:space="preserve">(без додатка - відкрита інформація) </w:t>
            </w:r>
            <w:r w:rsidRPr="00177391">
              <w:rPr>
                <w:rFonts w:ascii="Times New Roman" w:hAnsi="Times New Roman" w:cs="Times New Roman"/>
                <w:sz w:val="24"/>
                <w:szCs w:val="24"/>
              </w:rPr>
              <w:br/>
              <w:t>Прим. № 1”.</w:t>
            </w:r>
          </w:p>
        </w:tc>
      </w:tr>
    </w:tbl>
    <w:p w:rsidR="008E754A" w:rsidRPr="00177391" w:rsidRDefault="00845077" w:rsidP="001653B1">
      <w:pPr>
        <w:ind w:firstLine="708"/>
        <w:jc w:val="both"/>
        <w:rPr>
          <w:rFonts w:ascii="Times New Roman" w:hAnsi="Times New Roman" w:cs="Times New Roman"/>
          <w:sz w:val="24"/>
          <w:szCs w:val="24"/>
        </w:rPr>
      </w:pPr>
      <w:bookmarkStart w:id="102" w:name="n113"/>
      <w:bookmarkEnd w:id="102"/>
      <w:r>
        <w:rPr>
          <w:rFonts w:ascii="Times New Roman" w:hAnsi="Times New Roman" w:cs="Times New Roman"/>
          <w:sz w:val="24"/>
          <w:szCs w:val="24"/>
          <w:lang w:val="uk-UA"/>
        </w:rPr>
        <w:t>39</w:t>
      </w:r>
      <w:r w:rsidR="008E754A" w:rsidRPr="00177391">
        <w:rPr>
          <w:rFonts w:ascii="Times New Roman" w:hAnsi="Times New Roman" w:cs="Times New Roman"/>
          <w:sz w:val="24"/>
          <w:szCs w:val="24"/>
        </w:rPr>
        <w:t>. У друкованих виданнях гриф “Для службового користування” і номер примірника зазначаються на обкладинці та на титульному аркуші видання. Якщо видання складається з кількох частин, такий гриф зазначається на кожній його частині, що містить службову інформацію.</w:t>
      </w:r>
    </w:p>
    <w:p w:rsidR="008E754A" w:rsidRPr="00177391" w:rsidRDefault="00845077" w:rsidP="001653B1">
      <w:pPr>
        <w:ind w:firstLine="708"/>
        <w:jc w:val="both"/>
        <w:rPr>
          <w:rFonts w:ascii="Times New Roman" w:hAnsi="Times New Roman" w:cs="Times New Roman"/>
          <w:sz w:val="24"/>
          <w:szCs w:val="24"/>
        </w:rPr>
      </w:pPr>
      <w:bookmarkStart w:id="103" w:name="n114"/>
      <w:bookmarkEnd w:id="103"/>
      <w:r>
        <w:rPr>
          <w:rFonts w:ascii="Times New Roman" w:hAnsi="Times New Roman" w:cs="Times New Roman"/>
          <w:sz w:val="24"/>
          <w:szCs w:val="24"/>
          <w:lang w:val="uk-UA"/>
        </w:rPr>
        <w:t>40</w:t>
      </w:r>
      <w:r w:rsidR="008E754A" w:rsidRPr="00177391">
        <w:rPr>
          <w:rFonts w:ascii="Times New Roman" w:hAnsi="Times New Roman" w:cs="Times New Roman"/>
          <w:sz w:val="24"/>
          <w:szCs w:val="24"/>
        </w:rPr>
        <w:t>. На зворотному боці останнього аркуша примірника документа, що залишається у справі установи, у нижньому лівому куті зазначаються кількість надрукованих примірників; перелік номерів примірників з найменуваннями адресатів (не більше чотирьох); номер пункту переліку відомостей установи або реквізити акта комісії з питань роботи із службовою інформацією, згідно з якими інформацію віднесено до службової; назва та обліковий номер електронного носія інформації або номер автоматизованого робочого місця, з якого друкувався документ, наприклад:</w:t>
      </w:r>
    </w:p>
    <w:tbl>
      <w:tblPr>
        <w:tblW w:w="5000" w:type="pct"/>
        <w:tblCellSpacing w:w="0" w:type="dxa"/>
        <w:tblCellMar>
          <w:left w:w="0" w:type="dxa"/>
          <w:right w:w="0" w:type="dxa"/>
        </w:tblCellMar>
        <w:tblLook w:val="04A0" w:firstRow="1" w:lastRow="0" w:firstColumn="1" w:lastColumn="0" w:noHBand="0" w:noVBand="1"/>
      </w:tblPr>
      <w:tblGrid>
        <w:gridCol w:w="5387"/>
        <w:gridCol w:w="3968"/>
      </w:tblGrid>
      <w:tr w:rsidR="008E754A" w:rsidRPr="00177391" w:rsidTr="001653B1">
        <w:trPr>
          <w:tblCellSpacing w:w="0" w:type="dxa"/>
        </w:trPr>
        <w:tc>
          <w:tcPr>
            <w:tcW w:w="5387" w:type="dxa"/>
            <w:hideMark/>
          </w:tcPr>
          <w:p w:rsidR="008E754A" w:rsidRPr="00177391" w:rsidRDefault="008E754A" w:rsidP="007D7531">
            <w:pPr>
              <w:jc w:val="both"/>
              <w:rPr>
                <w:rFonts w:ascii="Times New Roman" w:hAnsi="Times New Roman" w:cs="Times New Roman"/>
                <w:sz w:val="24"/>
                <w:szCs w:val="24"/>
              </w:rPr>
            </w:pPr>
            <w:bookmarkStart w:id="104" w:name="n115"/>
            <w:bookmarkEnd w:id="104"/>
          </w:p>
        </w:tc>
        <w:tc>
          <w:tcPr>
            <w:tcW w:w="3968" w:type="dxa"/>
            <w:hideMark/>
          </w:tcPr>
          <w:p w:rsidR="008E754A" w:rsidRPr="00177391" w:rsidRDefault="008E754A" w:rsidP="007D7531">
            <w:pPr>
              <w:jc w:val="both"/>
              <w:rPr>
                <w:rFonts w:ascii="Times New Roman" w:hAnsi="Times New Roman" w:cs="Times New Roman"/>
                <w:sz w:val="24"/>
                <w:szCs w:val="24"/>
              </w:rPr>
            </w:pPr>
            <w:r w:rsidRPr="00177391">
              <w:rPr>
                <w:rFonts w:ascii="Times New Roman" w:hAnsi="Times New Roman" w:cs="Times New Roman"/>
                <w:sz w:val="24"/>
                <w:szCs w:val="24"/>
              </w:rPr>
              <w:t xml:space="preserve">“Надруковано три примірники. </w:t>
            </w:r>
            <w:r w:rsidRPr="00177391">
              <w:rPr>
                <w:rFonts w:ascii="Times New Roman" w:hAnsi="Times New Roman" w:cs="Times New Roman"/>
                <w:sz w:val="24"/>
                <w:szCs w:val="24"/>
              </w:rPr>
              <w:br/>
              <w:t xml:space="preserve">Прим. № 1 - Мін’юсту </w:t>
            </w:r>
            <w:r w:rsidRPr="00177391">
              <w:rPr>
                <w:rFonts w:ascii="Times New Roman" w:hAnsi="Times New Roman" w:cs="Times New Roman"/>
                <w:sz w:val="24"/>
                <w:szCs w:val="24"/>
              </w:rPr>
              <w:br/>
              <w:t xml:space="preserve">Прим. № 2 - Мінфіну </w:t>
            </w:r>
            <w:r w:rsidRPr="00177391">
              <w:rPr>
                <w:rFonts w:ascii="Times New Roman" w:hAnsi="Times New Roman" w:cs="Times New Roman"/>
                <w:sz w:val="24"/>
                <w:szCs w:val="24"/>
              </w:rPr>
              <w:br/>
              <w:t xml:space="preserve">Прим. № 3 - до справи № 02-10 </w:t>
            </w:r>
            <w:r w:rsidRPr="00177391">
              <w:rPr>
                <w:rFonts w:ascii="Times New Roman" w:hAnsi="Times New Roman" w:cs="Times New Roman"/>
                <w:sz w:val="24"/>
                <w:szCs w:val="24"/>
              </w:rPr>
              <w:br/>
              <w:t xml:space="preserve">Пункт 3.7 переліку відомостей </w:t>
            </w:r>
            <w:r w:rsidRPr="00177391">
              <w:rPr>
                <w:rFonts w:ascii="Times New Roman" w:hAnsi="Times New Roman" w:cs="Times New Roman"/>
                <w:sz w:val="24"/>
                <w:szCs w:val="24"/>
              </w:rPr>
              <w:br/>
            </w:r>
            <w:r w:rsidRPr="00177391">
              <w:rPr>
                <w:rFonts w:ascii="Times New Roman" w:hAnsi="Times New Roman" w:cs="Times New Roman"/>
                <w:sz w:val="24"/>
                <w:szCs w:val="24"/>
              </w:rPr>
              <w:lastRenderedPageBreak/>
              <w:t>АРМ інвентарний номер 5”.</w:t>
            </w:r>
          </w:p>
        </w:tc>
      </w:tr>
    </w:tbl>
    <w:p w:rsidR="008E754A" w:rsidRPr="00177391" w:rsidRDefault="008E754A" w:rsidP="001653B1">
      <w:pPr>
        <w:ind w:firstLine="708"/>
        <w:jc w:val="both"/>
        <w:rPr>
          <w:rFonts w:ascii="Times New Roman" w:hAnsi="Times New Roman" w:cs="Times New Roman"/>
          <w:sz w:val="24"/>
          <w:szCs w:val="24"/>
        </w:rPr>
      </w:pPr>
      <w:bookmarkStart w:id="105" w:name="n116"/>
      <w:bookmarkEnd w:id="105"/>
      <w:r w:rsidRPr="00177391">
        <w:rPr>
          <w:rFonts w:ascii="Times New Roman" w:hAnsi="Times New Roman" w:cs="Times New Roman"/>
          <w:sz w:val="24"/>
          <w:szCs w:val="24"/>
        </w:rPr>
        <w:lastRenderedPageBreak/>
        <w:t>4</w:t>
      </w:r>
      <w:r w:rsidR="00845077">
        <w:rPr>
          <w:rFonts w:ascii="Times New Roman" w:hAnsi="Times New Roman" w:cs="Times New Roman"/>
          <w:sz w:val="24"/>
          <w:szCs w:val="24"/>
          <w:lang w:val="uk-UA"/>
        </w:rPr>
        <w:t>1</w:t>
      </w:r>
      <w:r w:rsidRPr="00177391">
        <w:rPr>
          <w:rFonts w:ascii="Times New Roman" w:hAnsi="Times New Roman" w:cs="Times New Roman"/>
          <w:sz w:val="24"/>
          <w:szCs w:val="24"/>
        </w:rPr>
        <w:t>. У разі надсилання документа більш як чотирьом адресатам складається список на розсилку, в якому зазначається перелік адресатів, проставляються номери примірників, що відправляються відповідним адресатам, а замість конкретних найменувань адресатів на документі робиться узагальнений напис, наприклад:</w:t>
      </w:r>
    </w:p>
    <w:tbl>
      <w:tblPr>
        <w:tblW w:w="5000" w:type="pct"/>
        <w:tblCellSpacing w:w="0" w:type="dxa"/>
        <w:tblCellMar>
          <w:left w:w="0" w:type="dxa"/>
          <w:right w:w="0" w:type="dxa"/>
        </w:tblCellMar>
        <w:tblLook w:val="04A0" w:firstRow="1" w:lastRow="0" w:firstColumn="1" w:lastColumn="0" w:noHBand="0" w:noVBand="1"/>
      </w:tblPr>
      <w:tblGrid>
        <w:gridCol w:w="5529"/>
        <w:gridCol w:w="3826"/>
      </w:tblGrid>
      <w:tr w:rsidR="008E754A" w:rsidRPr="00177391" w:rsidTr="001653B1">
        <w:trPr>
          <w:tblCellSpacing w:w="0" w:type="dxa"/>
        </w:trPr>
        <w:tc>
          <w:tcPr>
            <w:tcW w:w="5529" w:type="dxa"/>
            <w:hideMark/>
          </w:tcPr>
          <w:p w:rsidR="008E754A" w:rsidRPr="00177391" w:rsidRDefault="008E754A" w:rsidP="007D7531">
            <w:pPr>
              <w:jc w:val="both"/>
              <w:rPr>
                <w:rFonts w:ascii="Times New Roman" w:hAnsi="Times New Roman" w:cs="Times New Roman"/>
                <w:sz w:val="24"/>
                <w:szCs w:val="24"/>
              </w:rPr>
            </w:pPr>
            <w:bookmarkStart w:id="106" w:name="n117"/>
            <w:bookmarkEnd w:id="106"/>
          </w:p>
        </w:tc>
        <w:tc>
          <w:tcPr>
            <w:tcW w:w="3826" w:type="dxa"/>
            <w:hideMark/>
          </w:tcPr>
          <w:p w:rsidR="008E754A" w:rsidRPr="00177391" w:rsidRDefault="008E754A" w:rsidP="007D7531">
            <w:pPr>
              <w:jc w:val="both"/>
              <w:rPr>
                <w:rFonts w:ascii="Times New Roman" w:hAnsi="Times New Roman" w:cs="Times New Roman"/>
                <w:sz w:val="24"/>
                <w:szCs w:val="24"/>
              </w:rPr>
            </w:pPr>
            <w:r w:rsidRPr="00177391">
              <w:rPr>
                <w:rFonts w:ascii="Times New Roman" w:hAnsi="Times New Roman" w:cs="Times New Roman"/>
                <w:sz w:val="24"/>
                <w:szCs w:val="24"/>
              </w:rPr>
              <w:t xml:space="preserve">“Прим. № 1-8 - за списком на розсилку; </w:t>
            </w:r>
            <w:r w:rsidRPr="00177391">
              <w:rPr>
                <w:rFonts w:ascii="Times New Roman" w:hAnsi="Times New Roman" w:cs="Times New Roman"/>
                <w:sz w:val="24"/>
                <w:szCs w:val="24"/>
              </w:rPr>
              <w:br/>
              <w:t>Прим. № 9 - до справи № 02-10”.</w:t>
            </w:r>
          </w:p>
        </w:tc>
      </w:tr>
    </w:tbl>
    <w:p w:rsidR="008E754A" w:rsidRPr="00177391" w:rsidRDefault="008E754A" w:rsidP="007D7531">
      <w:pPr>
        <w:jc w:val="both"/>
        <w:rPr>
          <w:rFonts w:ascii="Times New Roman" w:hAnsi="Times New Roman" w:cs="Times New Roman"/>
          <w:sz w:val="24"/>
          <w:szCs w:val="24"/>
        </w:rPr>
      </w:pPr>
      <w:bookmarkStart w:id="107" w:name="n118"/>
      <w:bookmarkEnd w:id="107"/>
    </w:p>
    <w:p w:rsidR="008E754A" w:rsidRPr="00177391" w:rsidRDefault="008E754A" w:rsidP="001653B1">
      <w:pPr>
        <w:ind w:firstLine="708"/>
        <w:jc w:val="both"/>
        <w:rPr>
          <w:rFonts w:ascii="Times New Roman" w:hAnsi="Times New Roman" w:cs="Times New Roman"/>
          <w:sz w:val="24"/>
          <w:szCs w:val="24"/>
        </w:rPr>
      </w:pPr>
      <w:bookmarkStart w:id="108" w:name="n119"/>
      <w:bookmarkEnd w:id="108"/>
      <w:r w:rsidRPr="00177391">
        <w:rPr>
          <w:rFonts w:ascii="Times New Roman" w:hAnsi="Times New Roman" w:cs="Times New Roman"/>
          <w:sz w:val="24"/>
          <w:szCs w:val="24"/>
        </w:rPr>
        <w:t>4</w:t>
      </w:r>
      <w:r w:rsidR="00845077">
        <w:rPr>
          <w:rFonts w:ascii="Times New Roman" w:hAnsi="Times New Roman" w:cs="Times New Roman"/>
          <w:sz w:val="24"/>
          <w:szCs w:val="24"/>
          <w:lang w:val="uk-UA"/>
        </w:rPr>
        <w:t>2</w:t>
      </w:r>
      <w:r w:rsidRPr="00177391">
        <w:rPr>
          <w:rFonts w:ascii="Times New Roman" w:hAnsi="Times New Roman" w:cs="Times New Roman"/>
          <w:sz w:val="24"/>
          <w:szCs w:val="24"/>
        </w:rPr>
        <w:t>. На кожному примірнику вихідного документа та додатках до нього на лицьовому боці в нижньому лівому куті останнього аркуша зазначаються прізвище (прізвище, ім’я, по батькові) виконавця та номер його службового телефону, наприклад:</w:t>
      </w:r>
    </w:p>
    <w:tbl>
      <w:tblPr>
        <w:tblW w:w="5000" w:type="pct"/>
        <w:tblCellSpacing w:w="0" w:type="dxa"/>
        <w:tblCellMar>
          <w:left w:w="0" w:type="dxa"/>
          <w:right w:w="0" w:type="dxa"/>
        </w:tblCellMar>
        <w:tblLook w:val="04A0" w:firstRow="1" w:lastRow="0" w:firstColumn="1" w:lastColumn="0" w:noHBand="0" w:noVBand="1"/>
      </w:tblPr>
      <w:tblGrid>
        <w:gridCol w:w="4509"/>
        <w:gridCol w:w="4846"/>
      </w:tblGrid>
      <w:tr w:rsidR="008E754A" w:rsidRPr="00177391" w:rsidTr="008E754A">
        <w:trPr>
          <w:tblCellSpacing w:w="0" w:type="dxa"/>
        </w:trPr>
        <w:tc>
          <w:tcPr>
            <w:tcW w:w="6420" w:type="dxa"/>
            <w:hideMark/>
          </w:tcPr>
          <w:p w:rsidR="008E754A" w:rsidRPr="00177391" w:rsidRDefault="008E754A" w:rsidP="007D7531">
            <w:pPr>
              <w:jc w:val="both"/>
              <w:rPr>
                <w:rFonts w:ascii="Times New Roman" w:hAnsi="Times New Roman" w:cs="Times New Roman"/>
                <w:sz w:val="24"/>
                <w:szCs w:val="24"/>
              </w:rPr>
            </w:pPr>
            <w:bookmarkStart w:id="109" w:name="n120"/>
            <w:bookmarkEnd w:id="109"/>
          </w:p>
        </w:tc>
        <w:tc>
          <w:tcPr>
            <w:tcW w:w="6420" w:type="dxa"/>
            <w:hideMark/>
          </w:tcPr>
          <w:p w:rsidR="008E754A" w:rsidRPr="00177391" w:rsidRDefault="00D97D7C" w:rsidP="00D97D7C">
            <w:pPr>
              <w:jc w:val="both"/>
              <w:rPr>
                <w:rFonts w:ascii="Times New Roman" w:hAnsi="Times New Roman" w:cs="Times New Roman"/>
                <w:sz w:val="24"/>
                <w:szCs w:val="24"/>
              </w:rPr>
            </w:pPr>
            <w:r w:rsidRPr="00177391">
              <w:rPr>
                <w:rFonts w:ascii="Times New Roman" w:hAnsi="Times New Roman" w:cs="Times New Roman"/>
                <w:sz w:val="24"/>
                <w:szCs w:val="24"/>
                <w:lang w:val="uk-UA"/>
              </w:rPr>
              <w:t xml:space="preserve"> </w:t>
            </w:r>
            <w:r w:rsidR="008E754A" w:rsidRPr="00177391">
              <w:rPr>
                <w:rFonts w:ascii="Times New Roman" w:hAnsi="Times New Roman" w:cs="Times New Roman"/>
                <w:sz w:val="24"/>
                <w:szCs w:val="24"/>
              </w:rPr>
              <w:t xml:space="preserve">“Марченко </w:t>
            </w:r>
            <w:r w:rsidRPr="00177391">
              <w:rPr>
                <w:rFonts w:ascii="Times New Roman" w:hAnsi="Times New Roman" w:cs="Times New Roman"/>
                <w:sz w:val="24"/>
                <w:szCs w:val="24"/>
                <w:lang w:val="uk-UA"/>
              </w:rPr>
              <w:t>0522 321835</w:t>
            </w:r>
            <w:r w:rsidR="008E754A" w:rsidRPr="00177391">
              <w:rPr>
                <w:rFonts w:ascii="Times New Roman" w:hAnsi="Times New Roman" w:cs="Times New Roman"/>
                <w:sz w:val="24"/>
                <w:szCs w:val="24"/>
              </w:rPr>
              <w:t>”</w:t>
            </w:r>
          </w:p>
        </w:tc>
      </w:tr>
    </w:tbl>
    <w:p w:rsidR="008E754A" w:rsidRPr="00177391" w:rsidRDefault="008E754A" w:rsidP="007D7531">
      <w:pPr>
        <w:jc w:val="both"/>
        <w:rPr>
          <w:rFonts w:ascii="Times New Roman" w:hAnsi="Times New Roman" w:cs="Times New Roman"/>
          <w:sz w:val="24"/>
          <w:szCs w:val="24"/>
        </w:rPr>
      </w:pPr>
      <w:bookmarkStart w:id="110" w:name="n121"/>
      <w:bookmarkEnd w:id="110"/>
      <w:r w:rsidRPr="00177391">
        <w:rPr>
          <w:rFonts w:ascii="Times New Roman" w:hAnsi="Times New Roman" w:cs="Times New Roman"/>
          <w:sz w:val="24"/>
          <w:szCs w:val="24"/>
        </w:rPr>
        <w:t>або</w:t>
      </w:r>
    </w:p>
    <w:tbl>
      <w:tblPr>
        <w:tblW w:w="5000" w:type="pct"/>
        <w:tblCellSpacing w:w="0" w:type="dxa"/>
        <w:tblCellMar>
          <w:left w:w="0" w:type="dxa"/>
          <w:right w:w="0" w:type="dxa"/>
        </w:tblCellMar>
        <w:tblLook w:val="04A0" w:firstRow="1" w:lastRow="0" w:firstColumn="1" w:lastColumn="0" w:noHBand="0" w:noVBand="1"/>
      </w:tblPr>
      <w:tblGrid>
        <w:gridCol w:w="4496"/>
        <w:gridCol w:w="4859"/>
      </w:tblGrid>
      <w:tr w:rsidR="008E754A" w:rsidRPr="00177391" w:rsidTr="008E754A">
        <w:trPr>
          <w:tblCellSpacing w:w="0" w:type="dxa"/>
        </w:trPr>
        <w:tc>
          <w:tcPr>
            <w:tcW w:w="6420" w:type="dxa"/>
            <w:hideMark/>
          </w:tcPr>
          <w:p w:rsidR="008E754A" w:rsidRPr="00177391" w:rsidRDefault="008E754A" w:rsidP="007D7531">
            <w:pPr>
              <w:jc w:val="both"/>
              <w:rPr>
                <w:rFonts w:ascii="Times New Roman" w:hAnsi="Times New Roman" w:cs="Times New Roman"/>
                <w:sz w:val="24"/>
                <w:szCs w:val="24"/>
              </w:rPr>
            </w:pPr>
            <w:bookmarkStart w:id="111" w:name="n122"/>
            <w:bookmarkEnd w:id="111"/>
          </w:p>
        </w:tc>
        <w:tc>
          <w:tcPr>
            <w:tcW w:w="6420" w:type="dxa"/>
            <w:hideMark/>
          </w:tcPr>
          <w:p w:rsidR="00F25668" w:rsidRPr="00177391" w:rsidRDefault="008E754A" w:rsidP="00F25668">
            <w:pPr>
              <w:spacing w:after="0"/>
              <w:jc w:val="both"/>
              <w:rPr>
                <w:rFonts w:ascii="Times New Roman" w:hAnsi="Times New Roman" w:cs="Times New Roman"/>
                <w:sz w:val="24"/>
                <w:szCs w:val="24"/>
              </w:rPr>
            </w:pPr>
            <w:r w:rsidRPr="00177391">
              <w:rPr>
                <w:rFonts w:ascii="Times New Roman" w:hAnsi="Times New Roman" w:cs="Times New Roman"/>
                <w:sz w:val="24"/>
                <w:szCs w:val="24"/>
              </w:rPr>
              <w:t>“Марченко Петро Васильович</w:t>
            </w:r>
          </w:p>
          <w:p w:rsidR="008E754A" w:rsidRPr="00177391" w:rsidRDefault="008E754A" w:rsidP="00F25668">
            <w:pPr>
              <w:spacing w:after="0"/>
              <w:jc w:val="both"/>
              <w:rPr>
                <w:rFonts w:ascii="Times New Roman" w:hAnsi="Times New Roman" w:cs="Times New Roman"/>
                <w:sz w:val="24"/>
                <w:szCs w:val="24"/>
              </w:rPr>
            </w:pPr>
            <w:r w:rsidRPr="00177391">
              <w:rPr>
                <w:rFonts w:ascii="Times New Roman" w:hAnsi="Times New Roman" w:cs="Times New Roman"/>
                <w:sz w:val="24"/>
                <w:szCs w:val="24"/>
              </w:rPr>
              <w:t xml:space="preserve"> </w:t>
            </w:r>
            <w:r w:rsidR="00D97D7C" w:rsidRPr="00177391">
              <w:rPr>
                <w:rFonts w:ascii="Times New Roman" w:hAnsi="Times New Roman" w:cs="Times New Roman"/>
                <w:sz w:val="24"/>
                <w:szCs w:val="24"/>
                <w:lang w:val="uk-UA"/>
              </w:rPr>
              <w:t>0522 321835</w:t>
            </w:r>
            <w:r w:rsidRPr="00177391">
              <w:rPr>
                <w:rFonts w:ascii="Times New Roman" w:hAnsi="Times New Roman" w:cs="Times New Roman"/>
                <w:sz w:val="24"/>
                <w:szCs w:val="24"/>
              </w:rPr>
              <w:t>”.</w:t>
            </w:r>
          </w:p>
        </w:tc>
      </w:tr>
    </w:tbl>
    <w:p w:rsidR="008E754A" w:rsidRPr="00177391" w:rsidRDefault="008E754A" w:rsidP="001653B1">
      <w:pPr>
        <w:ind w:firstLine="708"/>
        <w:jc w:val="both"/>
        <w:rPr>
          <w:rFonts w:ascii="Times New Roman" w:hAnsi="Times New Roman" w:cs="Times New Roman"/>
          <w:sz w:val="24"/>
          <w:szCs w:val="24"/>
        </w:rPr>
      </w:pPr>
      <w:bookmarkStart w:id="112" w:name="n123"/>
      <w:bookmarkEnd w:id="112"/>
      <w:r w:rsidRPr="00177391">
        <w:rPr>
          <w:rFonts w:ascii="Times New Roman" w:hAnsi="Times New Roman" w:cs="Times New Roman"/>
          <w:sz w:val="24"/>
          <w:szCs w:val="24"/>
        </w:rPr>
        <w:t>4</w:t>
      </w:r>
      <w:r w:rsidR="00845077">
        <w:rPr>
          <w:rFonts w:ascii="Times New Roman" w:hAnsi="Times New Roman" w:cs="Times New Roman"/>
          <w:sz w:val="24"/>
          <w:szCs w:val="24"/>
          <w:lang w:val="uk-UA"/>
        </w:rPr>
        <w:t>3</w:t>
      </w:r>
      <w:r w:rsidRPr="00177391">
        <w:rPr>
          <w:rFonts w:ascii="Times New Roman" w:hAnsi="Times New Roman" w:cs="Times New Roman"/>
          <w:sz w:val="24"/>
          <w:szCs w:val="24"/>
        </w:rPr>
        <w:t>. Після реєстрації створеного документа з грифом “Для службового користування” його чернетки і роздруковані варіанти знищуються виконавцем шляхом подрібнення або іншим способом (спалювання, розплавлення, розчинення тощо), який виключає можливість їх прочитання та відновлення.</w:t>
      </w:r>
    </w:p>
    <w:p w:rsidR="008E754A" w:rsidRPr="00177391" w:rsidRDefault="00D97D7C" w:rsidP="001653B1">
      <w:pPr>
        <w:ind w:firstLine="708"/>
        <w:jc w:val="both"/>
        <w:rPr>
          <w:rFonts w:ascii="Times New Roman" w:hAnsi="Times New Roman" w:cs="Times New Roman"/>
          <w:sz w:val="24"/>
          <w:szCs w:val="24"/>
        </w:rPr>
      </w:pPr>
      <w:bookmarkStart w:id="113" w:name="n124"/>
      <w:bookmarkEnd w:id="113"/>
      <w:r w:rsidRPr="00177391">
        <w:rPr>
          <w:rFonts w:ascii="Times New Roman" w:hAnsi="Times New Roman" w:cs="Times New Roman"/>
          <w:sz w:val="24"/>
          <w:szCs w:val="24"/>
          <w:lang w:val="uk-UA"/>
        </w:rPr>
        <w:t>4</w:t>
      </w:r>
      <w:r w:rsidR="00845077">
        <w:rPr>
          <w:rFonts w:ascii="Times New Roman" w:hAnsi="Times New Roman" w:cs="Times New Roman"/>
          <w:sz w:val="24"/>
          <w:szCs w:val="24"/>
          <w:lang w:val="uk-UA"/>
        </w:rPr>
        <w:t>4</w:t>
      </w:r>
      <w:r w:rsidR="008E754A" w:rsidRPr="00177391">
        <w:rPr>
          <w:rFonts w:ascii="Times New Roman" w:hAnsi="Times New Roman" w:cs="Times New Roman"/>
          <w:sz w:val="24"/>
          <w:szCs w:val="24"/>
        </w:rPr>
        <w:t xml:space="preserve">. Розмноження документів з грифом “Для службового користування” здійснюється </w:t>
      </w:r>
      <w:r w:rsidR="00880521" w:rsidRPr="00177391">
        <w:rPr>
          <w:rFonts w:ascii="Times New Roman" w:hAnsi="Times New Roman" w:cs="Times New Roman"/>
          <w:sz w:val="24"/>
          <w:szCs w:val="24"/>
          <w:lang w:val="uk-UA"/>
        </w:rPr>
        <w:t xml:space="preserve">діловодом </w:t>
      </w:r>
      <w:r w:rsidR="008E754A" w:rsidRPr="00177391">
        <w:rPr>
          <w:rFonts w:ascii="Times New Roman" w:hAnsi="Times New Roman" w:cs="Times New Roman"/>
          <w:sz w:val="24"/>
          <w:szCs w:val="24"/>
        </w:rPr>
        <w:t xml:space="preserve">установи, з дозволу керівника установи (його заступника) за умови оформлення замовлення за формою згідно з </w:t>
      </w:r>
      <w:hyperlink r:id="rId18" w:anchor="n300" w:history="1">
        <w:r w:rsidR="008E754A" w:rsidRPr="00177391">
          <w:rPr>
            <w:rStyle w:val="a3"/>
            <w:rFonts w:ascii="Times New Roman" w:hAnsi="Times New Roman" w:cs="Times New Roman"/>
            <w:color w:val="auto"/>
            <w:sz w:val="24"/>
            <w:szCs w:val="24"/>
            <w:u w:val="none"/>
          </w:rPr>
          <w:t xml:space="preserve">додатком </w:t>
        </w:r>
      </w:hyperlink>
      <w:r w:rsidR="00845077">
        <w:rPr>
          <w:rStyle w:val="a3"/>
          <w:rFonts w:ascii="Times New Roman" w:hAnsi="Times New Roman" w:cs="Times New Roman"/>
          <w:color w:val="auto"/>
          <w:sz w:val="24"/>
          <w:szCs w:val="24"/>
          <w:u w:val="none"/>
          <w:lang w:val="uk-UA"/>
        </w:rPr>
        <w:t>7</w:t>
      </w:r>
      <w:r w:rsidR="008E754A" w:rsidRPr="00177391">
        <w:rPr>
          <w:rFonts w:ascii="Times New Roman" w:hAnsi="Times New Roman" w:cs="Times New Roman"/>
          <w:sz w:val="24"/>
          <w:szCs w:val="24"/>
        </w:rPr>
        <w:t xml:space="preserve"> або відповідно до резолюції керівника установи.</w:t>
      </w:r>
    </w:p>
    <w:p w:rsidR="008E754A" w:rsidRPr="00177391" w:rsidRDefault="008E754A" w:rsidP="001653B1">
      <w:pPr>
        <w:ind w:firstLine="708"/>
        <w:jc w:val="both"/>
        <w:rPr>
          <w:rFonts w:ascii="Times New Roman" w:hAnsi="Times New Roman" w:cs="Times New Roman"/>
          <w:sz w:val="24"/>
          <w:szCs w:val="24"/>
        </w:rPr>
      </w:pPr>
      <w:bookmarkStart w:id="114" w:name="n125"/>
      <w:bookmarkEnd w:id="114"/>
      <w:r w:rsidRPr="00177391">
        <w:rPr>
          <w:rFonts w:ascii="Times New Roman" w:hAnsi="Times New Roman" w:cs="Times New Roman"/>
          <w:sz w:val="24"/>
          <w:szCs w:val="24"/>
        </w:rPr>
        <w:t>Керівник установи може у встановленому порядку делегувати повноваження щодо надання дозволу на розмноження таких документів керівникам структурних підрозділів, в яких документи опрацьовуються або зберігаються.</w:t>
      </w:r>
    </w:p>
    <w:p w:rsidR="008E754A" w:rsidRPr="00177391" w:rsidRDefault="00B65848" w:rsidP="001653B1">
      <w:pPr>
        <w:ind w:firstLine="708"/>
        <w:jc w:val="both"/>
        <w:rPr>
          <w:rFonts w:ascii="Times New Roman" w:hAnsi="Times New Roman" w:cs="Times New Roman"/>
          <w:sz w:val="24"/>
          <w:szCs w:val="24"/>
        </w:rPr>
      </w:pPr>
      <w:bookmarkStart w:id="115" w:name="n126"/>
      <w:bookmarkEnd w:id="115"/>
      <w:r w:rsidRPr="00177391">
        <w:rPr>
          <w:rFonts w:ascii="Times New Roman" w:hAnsi="Times New Roman" w:cs="Times New Roman"/>
          <w:sz w:val="24"/>
          <w:szCs w:val="24"/>
          <w:lang w:val="uk-UA"/>
        </w:rPr>
        <w:t>4</w:t>
      </w:r>
      <w:r w:rsidR="00845077">
        <w:rPr>
          <w:rFonts w:ascii="Times New Roman" w:hAnsi="Times New Roman" w:cs="Times New Roman"/>
          <w:sz w:val="24"/>
          <w:szCs w:val="24"/>
          <w:lang w:val="uk-UA"/>
        </w:rPr>
        <w:t>5</w:t>
      </w:r>
      <w:r w:rsidR="008E754A" w:rsidRPr="00177391">
        <w:rPr>
          <w:rFonts w:ascii="Times New Roman" w:hAnsi="Times New Roman" w:cs="Times New Roman"/>
          <w:sz w:val="24"/>
          <w:szCs w:val="24"/>
        </w:rPr>
        <w:t>. На кожному примірнику розмноженого документа від руки проставляється номер примірника.</w:t>
      </w:r>
    </w:p>
    <w:p w:rsidR="008E754A" w:rsidRPr="00177391" w:rsidRDefault="00DF7AC5" w:rsidP="001653B1">
      <w:pPr>
        <w:ind w:firstLine="708"/>
        <w:jc w:val="both"/>
        <w:rPr>
          <w:rFonts w:ascii="Times New Roman" w:hAnsi="Times New Roman" w:cs="Times New Roman"/>
          <w:sz w:val="24"/>
          <w:szCs w:val="24"/>
        </w:rPr>
      </w:pPr>
      <w:bookmarkStart w:id="116" w:name="n127"/>
      <w:bookmarkEnd w:id="116"/>
      <w:r w:rsidRPr="00177391">
        <w:rPr>
          <w:rFonts w:ascii="Times New Roman" w:hAnsi="Times New Roman" w:cs="Times New Roman"/>
          <w:sz w:val="24"/>
          <w:szCs w:val="24"/>
          <w:lang w:val="uk-UA"/>
        </w:rPr>
        <w:t>4</w:t>
      </w:r>
      <w:r w:rsidR="00845077">
        <w:rPr>
          <w:rFonts w:ascii="Times New Roman" w:hAnsi="Times New Roman" w:cs="Times New Roman"/>
          <w:sz w:val="24"/>
          <w:szCs w:val="24"/>
          <w:lang w:val="uk-UA"/>
        </w:rPr>
        <w:t>6</w:t>
      </w:r>
      <w:r w:rsidR="008E754A" w:rsidRPr="00177391">
        <w:rPr>
          <w:rFonts w:ascii="Times New Roman" w:hAnsi="Times New Roman" w:cs="Times New Roman"/>
          <w:sz w:val="24"/>
          <w:szCs w:val="24"/>
        </w:rPr>
        <w:t xml:space="preserve">. Документ з грифом “Для службового користування”, одержаний від іншої установи для опрацювання одночасно в кількох структурних підрозділах, копіюється у визначеному пунктом </w:t>
      </w:r>
      <w:r w:rsidR="00845077" w:rsidRPr="00845077">
        <w:rPr>
          <w:rFonts w:ascii="Times New Roman" w:hAnsi="Times New Roman" w:cs="Times New Roman"/>
          <w:sz w:val="24"/>
          <w:szCs w:val="24"/>
          <w:lang w:val="uk-UA"/>
        </w:rPr>
        <w:t>41</w:t>
      </w:r>
      <w:r w:rsidR="008E754A" w:rsidRPr="00177391">
        <w:rPr>
          <w:rFonts w:ascii="Times New Roman" w:hAnsi="Times New Roman" w:cs="Times New Roman"/>
          <w:color w:val="FF0000"/>
          <w:sz w:val="24"/>
          <w:szCs w:val="24"/>
        </w:rPr>
        <w:t xml:space="preserve"> </w:t>
      </w:r>
      <w:r w:rsidR="008E754A" w:rsidRPr="00177391">
        <w:rPr>
          <w:rFonts w:ascii="Times New Roman" w:hAnsi="Times New Roman" w:cs="Times New Roman"/>
          <w:sz w:val="24"/>
          <w:szCs w:val="24"/>
        </w:rPr>
        <w:t>цієї Інструкції порядку, якщо установа, яка є розробником документа, не встановила заборону на його розмноження.</w:t>
      </w:r>
    </w:p>
    <w:p w:rsidR="008E754A" w:rsidRPr="00177391" w:rsidRDefault="00DF7AC5" w:rsidP="001653B1">
      <w:pPr>
        <w:ind w:firstLine="708"/>
        <w:jc w:val="both"/>
        <w:rPr>
          <w:rFonts w:ascii="Times New Roman" w:hAnsi="Times New Roman" w:cs="Times New Roman"/>
          <w:sz w:val="24"/>
          <w:szCs w:val="24"/>
        </w:rPr>
      </w:pPr>
      <w:bookmarkStart w:id="117" w:name="n128"/>
      <w:bookmarkEnd w:id="117"/>
      <w:r w:rsidRPr="00177391">
        <w:rPr>
          <w:rFonts w:ascii="Times New Roman" w:hAnsi="Times New Roman" w:cs="Times New Roman"/>
          <w:sz w:val="24"/>
          <w:szCs w:val="24"/>
          <w:lang w:val="uk-UA"/>
        </w:rPr>
        <w:t>4</w:t>
      </w:r>
      <w:r w:rsidR="00845077">
        <w:rPr>
          <w:rFonts w:ascii="Times New Roman" w:hAnsi="Times New Roman" w:cs="Times New Roman"/>
          <w:sz w:val="24"/>
          <w:szCs w:val="24"/>
          <w:lang w:val="uk-UA"/>
        </w:rPr>
        <w:t>7</w:t>
      </w:r>
      <w:r w:rsidR="008E754A" w:rsidRPr="00177391">
        <w:rPr>
          <w:rFonts w:ascii="Times New Roman" w:hAnsi="Times New Roman" w:cs="Times New Roman"/>
          <w:sz w:val="24"/>
          <w:szCs w:val="24"/>
        </w:rPr>
        <w:t>. Облік розмножених документів, що містять службову інформацію, ведеться в журналі за формою згідно з</w:t>
      </w:r>
      <w:hyperlink r:id="rId19" w:anchor="n302" w:history="1">
        <w:r w:rsidR="008E754A" w:rsidRPr="00177391">
          <w:rPr>
            <w:rStyle w:val="a3"/>
            <w:rFonts w:ascii="Times New Roman" w:hAnsi="Times New Roman" w:cs="Times New Roman"/>
            <w:sz w:val="24"/>
            <w:szCs w:val="24"/>
            <w:u w:val="none"/>
          </w:rPr>
          <w:t xml:space="preserve"> </w:t>
        </w:r>
        <w:r w:rsidR="008E754A" w:rsidRPr="00177391">
          <w:rPr>
            <w:rStyle w:val="a3"/>
            <w:rFonts w:ascii="Times New Roman" w:hAnsi="Times New Roman" w:cs="Times New Roman"/>
            <w:color w:val="auto"/>
            <w:sz w:val="24"/>
            <w:szCs w:val="24"/>
            <w:u w:val="none"/>
          </w:rPr>
          <w:t xml:space="preserve">додатком </w:t>
        </w:r>
      </w:hyperlink>
      <w:r w:rsidR="00845077">
        <w:rPr>
          <w:rStyle w:val="a3"/>
          <w:rFonts w:ascii="Times New Roman" w:hAnsi="Times New Roman" w:cs="Times New Roman"/>
          <w:color w:val="auto"/>
          <w:sz w:val="24"/>
          <w:szCs w:val="24"/>
          <w:u w:val="none"/>
          <w:lang w:val="uk-UA"/>
        </w:rPr>
        <w:t>8</w:t>
      </w:r>
      <w:r w:rsidR="008E754A" w:rsidRPr="00177391">
        <w:rPr>
          <w:rFonts w:ascii="Times New Roman" w:hAnsi="Times New Roman" w:cs="Times New Roman"/>
          <w:sz w:val="24"/>
          <w:szCs w:val="24"/>
        </w:rPr>
        <w:t>.</w:t>
      </w:r>
    </w:p>
    <w:p w:rsidR="008E754A" w:rsidRPr="00177391" w:rsidRDefault="008E754A" w:rsidP="001653B1">
      <w:pPr>
        <w:jc w:val="center"/>
        <w:rPr>
          <w:rFonts w:ascii="Times New Roman" w:hAnsi="Times New Roman" w:cs="Times New Roman"/>
          <w:b/>
          <w:sz w:val="24"/>
          <w:szCs w:val="24"/>
        </w:rPr>
      </w:pPr>
      <w:bookmarkStart w:id="118" w:name="n129"/>
      <w:bookmarkEnd w:id="118"/>
      <w:r w:rsidRPr="00177391">
        <w:rPr>
          <w:rFonts w:ascii="Times New Roman" w:hAnsi="Times New Roman" w:cs="Times New Roman"/>
          <w:b/>
          <w:sz w:val="24"/>
          <w:szCs w:val="24"/>
        </w:rPr>
        <w:t>Надсилання документів</w:t>
      </w:r>
    </w:p>
    <w:p w:rsidR="008E754A" w:rsidRPr="00177391" w:rsidRDefault="00DF7AC5" w:rsidP="001653B1">
      <w:pPr>
        <w:ind w:firstLine="708"/>
        <w:jc w:val="both"/>
        <w:rPr>
          <w:rFonts w:ascii="Times New Roman" w:hAnsi="Times New Roman" w:cs="Times New Roman"/>
          <w:sz w:val="24"/>
          <w:szCs w:val="24"/>
        </w:rPr>
      </w:pPr>
      <w:bookmarkStart w:id="119" w:name="n130"/>
      <w:bookmarkEnd w:id="119"/>
      <w:r w:rsidRPr="00177391">
        <w:rPr>
          <w:rFonts w:ascii="Times New Roman" w:hAnsi="Times New Roman" w:cs="Times New Roman"/>
          <w:sz w:val="24"/>
          <w:szCs w:val="24"/>
          <w:lang w:val="uk-UA"/>
        </w:rPr>
        <w:t>4</w:t>
      </w:r>
      <w:r w:rsidR="00845077">
        <w:rPr>
          <w:rFonts w:ascii="Times New Roman" w:hAnsi="Times New Roman" w:cs="Times New Roman"/>
          <w:sz w:val="24"/>
          <w:szCs w:val="24"/>
          <w:lang w:val="uk-UA"/>
        </w:rPr>
        <w:t>8</w:t>
      </w:r>
      <w:r w:rsidR="008E754A" w:rsidRPr="00177391">
        <w:rPr>
          <w:rFonts w:ascii="Times New Roman" w:hAnsi="Times New Roman" w:cs="Times New Roman"/>
          <w:sz w:val="24"/>
          <w:szCs w:val="24"/>
        </w:rPr>
        <w:t>. Надсилання документів з грифом “Для службового користування” іншим установам у межах України здійснюється рекомендованим поштовим відправленням, підрозділами урядового фельд’єгерського зв’язку, підрозділами органів спеціального зв’язку.</w:t>
      </w:r>
    </w:p>
    <w:p w:rsidR="008E754A" w:rsidRPr="00177391" w:rsidRDefault="008E754A" w:rsidP="001653B1">
      <w:pPr>
        <w:ind w:firstLine="708"/>
        <w:jc w:val="both"/>
        <w:rPr>
          <w:rFonts w:ascii="Times New Roman" w:hAnsi="Times New Roman" w:cs="Times New Roman"/>
          <w:sz w:val="24"/>
          <w:szCs w:val="24"/>
        </w:rPr>
      </w:pPr>
      <w:bookmarkStart w:id="120" w:name="n131"/>
      <w:bookmarkEnd w:id="120"/>
      <w:r w:rsidRPr="00177391">
        <w:rPr>
          <w:rFonts w:ascii="Times New Roman" w:hAnsi="Times New Roman" w:cs="Times New Roman"/>
          <w:sz w:val="24"/>
          <w:szCs w:val="24"/>
        </w:rPr>
        <w:t xml:space="preserve">У разі надсилання документів з грифом “Для службового користування” за допомогою підрозділів урядового фельд’єгерського зв’язку або органів спеціального </w:t>
      </w:r>
      <w:r w:rsidRPr="00177391">
        <w:rPr>
          <w:rFonts w:ascii="Times New Roman" w:hAnsi="Times New Roman" w:cs="Times New Roman"/>
          <w:sz w:val="24"/>
          <w:szCs w:val="24"/>
        </w:rPr>
        <w:lastRenderedPageBreak/>
        <w:t>зв’язку оформлення конвертів (паковань) повинне відповідати вимогам нормативно-правових актів, що регулюють діяльність зазначених підрозділів.</w:t>
      </w:r>
    </w:p>
    <w:p w:rsidR="008E754A" w:rsidRPr="00177391" w:rsidRDefault="008E754A" w:rsidP="001653B1">
      <w:pPr>
        <w:ind w:firstLine="708"/>
        <w:jc w:val="both"/>
        <w:rPr>
          <w:rFonts w:ascii="Times New Roman" w:hAnsi="Times New Roman" w:cs="Times New Roman"/>
          <w:sz w:val="24"/>
          <w:szCs w:val="24"/>
        </w:rPr>
      </w:pPr>
      <w:bookmarkStart w:id="121" w:name="n132"/>
      <w:bookmarkEnd w:id="121"/>
      <w:r w:rsidRPr="00177391">
        <w:rPr>
          <w:rFonts w:ascii="Times New Roman" w:hAnsi="Times New Roman" w:cs="Times New Roman"/>
          <w:sz w:val="24"/>
          <w:szCs w:val="24"/>
        </w:rPr>
        <w:t>Надсилання конвертів (паковань) з відмітками “Літер “К” та “СІ” в межах України здійснюється за допомогою підрозділів урядового фельд’єгерського зв’язку, органів спеціального зв’язку або відомчого фельд’єгерського зв’язку.</w:t>
      </w:r>
    </w:p>
    <w:p w:rsidR="008E754A" w:rsidRPr="00177391" w:rsidRDefault="008E754A" w:rsidP="001653B1">
      <w:pPr>
        <w:ind w:firstLine="708"/>
        <w:jc w:val="both"/>
        <w:rPr>
          <w:rFonts w:ascii="Times New Roman" w:hAnsi="Times New Roman" w:cs="Times New Roman"/>
          <w:sz w:val="24"/>
          <w:szCs w:val="24"/>
        </w:rPr>
      </w:pPr>
      <w:bookmarkStart w:id="122" w:name="n133"/>
      <w:bookmarkEnd w:id="122"/>
      <w:r w:rsidRPr="00177391">
        <w:rPr>
          <w:rFonts w:ascii="Times New Roman" w:hAnsi="Times New Roman" w:cs="Times New Roman"/>
          <w:sz w:val="24"/>
          <w:szCs w:val="24"/>
        </w:rPr>
        <w:t>Надсилання документів з грифом “Для службового користування” за кордон здійснюється відповідно до законодавства. Конверти (паковання) з відміткою “Літер “К”, які адресовані закордонним дипломатичним установам України, надсилаються за допомогою підрозділів урядового фельд’єгерського зв’язку.</w:t>
      </w:r>
    </w:p>
    <w:p w:rsidR="008E754A" w:rsidRPr="00177391" w:rsidRDefault="008E754A" w:rsidP="001653B1">
      <w:pPr>
        <w:ind w:firstLine="708"/>
        <w:jc w:val="both"/>
        <w:rPr>
          <w:rFonts w:ascii="Times New Roman" w:hAnsi="Times New Roman" w:cs="Times New Roman"/>
          <w:sz w:val="24"/>
          <w:szCs w:val="24"/>
        </w:rPr>
      </w:pPr>
      <w:bookmarkStart w:id="123" w:name="n134"/>
      <w:bookmarkEnd w:id="123"/>
      <w:r w:rsidRPr="00177391">
        <w:rPr>
          <w:rFonts w:ascii="Times New Roman" w:hAnsi="Times New Roman" w:cs="Times New Roman"/>
          <w:sz w:val="24"/>
          <w:szCs w:val="24"/>
        </w:rPr>
        <w:t>Передача службової інформації (надсилання документів з грифом “Для службового користування”) телекомунікаційними, інформаційно-телекомунікаційними мережами здійснюється лише з використанням засобів криптографічного захисту інформації, що в установленому порядку допущені до експлуатації, з дотриманням вимог технічного захисту інформації.</w:t>
      </w:r>
    </w:p>
    <w:p w:rsidR="008E754A" w:rsidRPr="00177391" w:rsidRDefault="00845077" w:rsidP="001653B1">
      <w:pPr>
        <w:ind w:firstLine="708"/>
        <w:jc w:val="both"/>
        <w:rPr>
          <w:rFonts w:ascii="Times New Roman" w:hAnsi="Times New Roman" w:cs="Times New Roman"/>
          <w:sz w:val="24"/>
          <w:szCs w:val="24"/>
        </w:rPr>
      </w:pPr>
      <w:bookmarkStart w:id="124" w:name="n135"/>
      <w:bookmarkEnd w:id="124"/>
      <w:r>
        <w:rPr>
          <w:rFonts w:ascii="Times New Roman" w:hAnsi="Times New Roman" w:cs="Times New Roman"/>
          <w:sz w:val="24"/>
          <w:szCs w:val="24"/>
          <w:lang w:val="uk-UA"/>
        </w:rPr>
        <w:t>49</w:t>
      </w:r>
      <w:r w:rsidR="008E754A" w:rsidRPr="00177391">
        <w:rPr>
          <w:rFonts w:ascii="Times New Roman" w:hAnsi="Times New Roman" w:cs="Times New Roman"/>
          <w:sz w:val="24"/>
          <w:szCs w:val="24"/>
        </w:rPr>
        <w:t>. Електронні носії інформації та документи з грифом “Для службового користування”, що підлягають поверненню, обов’язково надсилаються до установи із супровідним листом.</w:t>
      </w:r>
    </w:p>
    <w:p w:rsidR="008E754A" w:rsidRPr="00177391" w:rsidRDefault="00845077" w:rsidP="001653B1">
      <w:pPr>
        <w:ind w:firstLine="708"/>
        <w:jc w:val="both"/>
        <w:rPr>
          <w:rFonts w:ascii="Times New Roman" w:hAnsi="Times New Roman" w:cs="Times New Roman"/>
          <w:sz w:val="24"/>
          <w:szCs w:val="24"/>
        </w:rPr>
      </w:pPr>
      <w:bookmarkStart w:id="125" w:name="n136"/>
      <w:bookmarkStart w:id="126" w:name="n137"/>
      <w:bookmarkEnd w:id="125"/>
      <w:bookmarkEnd w:id="126"/>
      <w:r>
        <w:rPr>
          <w:rFonts w:ascii="Times New Roman" w:hAnsi="Times New Roman" w:cs="Times New Roman"/>
          <w:sz w:val="24"/>
          <w:szCs w:val="24"/>
          <w:lang w:val="uk-UA"/>
        </w:rPr>
        <w:t>50</w:t>
      </w:r>
      <w:r w:rsidR="008E754A" w:rsidRPr="00177391">
        <w:rPr>
          <w:rFonts w:ascii="Times New Roman" w:hAnsi="Times New Roman" w:cs="Times New Roman"/>
          <w:sz w:val="24"/>
          <w:szCs w:val="24"/>
        </w:rPr>
        <w:t>. Документи з грифом “Для службового користування”, які надсилаються, повинні бути вкладені у конверти або упаковані у спосіб, який виключає можливість доступу та прочитання тексту чи реквізитів без порушення цілісності паковання.</w:t>
      </w:r>
    </w:p>
    <w:p w:rsidR="008E754A" w:rsidRPr="00177391" w:rsidRDefault="00B65848" w:rsidP="001653B1">
      <w:pPr>
        <w:ind w:firstLine="708"/>
        <w:jc w:val="both"/>
        <w:rPr>
          <w:rFonts w:ascii="Times New Roman" w:hAnsi="Times New Roman" w:cs="Times New Roman"/>
          <w:sz w:val="24"/>
          <w:szCs w:val="24"/>
        </w:rPr>
      </w:pPr>
      <w:bookmarkStart w:id="127" w:name="n138"/>
      <w:bookmarkEnd w:id="127"/>
      <w:r w:rsidRPr="00177391">
        <w:rPr>
          <w:rFonts w:ascii="Times New Roman" w:hAnsi="Times New Roman" w:cs="Times New Roman"/>
          <w:sz w:val="24"/>
          <w:szCs w:val="24"/>
        </w:rPr>
        <w:t>5</w:t>
      </w:r>
      <w:r w:rsidR="00845077">
        <w:rPr>
          <w:rFonts w:ascii="Times New Roman" w:hAnsi="Times New Roman" w:cs="Times New Roman"/>
          <w:sz w:val="24"/>
          <w:szCs w:val="24"/>
          <w:lang w:val="uk-UA"/>
        </w:rPr>
        <w:t>1</w:t>
      </w:r>
      <w:r w:rsidR="008E754A" w:rsidRPr="00177391">
        <w:rPr>
          <w:rFonts w:ascii="Times New Roman" w:hAnsi="Times New Roman" w:cs="Times New Roman"/>
          <w:sz w:val="24"/>
          <w:szCs w:val="24"/>
        </w:rPr>
        <w:t>.</w:t>
      </w:r>
      <w:r w:rsidR="00067FAF" w:rsidRPr="00177391">
        <w:rPr>
          <w:rFonts w:ascii="Times New Roman" w:hAnsi="Times New Roman" w:cs="Times New Roman"/>
          <w:sz w:val="24"/>
          <w:szCs w:val="24"/>
          <w:lang w:val="uk-UA"/>
        </w:rPr>
        <w:t xml:space="preserve"> </w:t>
      </w:r>
      <w:r w:rsidR="008E754A" w:rsidRPr="00177391">
        <w:rPr>
          <w:rFonts w:ascii="Times New Roman" w:hAnsi="Times New Roman" w:cs="Times New Roman"/>
          <w:sz w:val="24"/>
          <w:szCs w:val="24"/>
        </w:rPr>
        <w:t>На конвертах (пакованнях) зазначаються адреса та найменування установи-одержувача і відправника, реєстраційні індекси вкладених документів із проставленням відмітки “ДСК”. Забороняється зазначати прізвища і посади керівників установи-одержувача, а також прізвища виконавців документів і назви структурних підрозділів.</w:t>
      </w:r>
    </w:p>
    <w:p w:rsidR="008E754A" w:rsidRPr="00177391" w:rsidRDefault="008E754A" w:rsidP="001653B1">
      <w:pPr>
        <w:ind w:firstLine="708"/>
        <w:jc w:val="both"/>
        <w:rPr>
          <w:rFonts w:ascii="Times New Roman" w:hAnsi="Times New Roman" w:cs="Times New Roman"/>
          <w:sz w:val="24"/>
          <w:szCs w:val="24"/>
        </w:rPr>
      </w:pPr>
      <w:bookmarkStart w:id="128" w:name="n139"/>
      <w:bookmarkEnd w:id="128"/>
      <w:r w:rsidRPr="00177391">
        <w:rPr>
          <w:rFonts w:ascii="Times New Roman" w:hAnsi="Times New Roman" w:cs="Times New Roman"/>
          <w:sz w:val="24"/>
          <w:szCs w:val="24"/>
        </w:rPr>
        <w:t>Електронні носії інформації упаковуються в окремий конверт (паковання), на якому зазначаються дата та реєстраційний індекс супровідного листа.</w:t>
      </w:r>
    </w:p>
    <w:p w:rsidR="008E754A" w:rsidRPr="00177391" w:rsidRDefault="008E754A" w:rsidP="001653B1">
      <w:pPr>
        <w:ind w:firstLine="708"/>
        <w:jc w:val="both"/>
        <w:rPr>
          <w:rFonts w:ascii="Times New Roman" w:hAnsi="Times New Roman" w:cs="Times New Roman"/>
          <w:sz w:val="24"/>
          <w:szCs w:val="24"/>
        </w:rPr>
      </w:pPr>
      <w:bookmarkStart w:id="129" w:name="n140"/>
      <w:bookmarkEnd w:id="129"/>
      <w:r w:rsidRPr="00177391">
        <w:rPr>
          <w:rFonts w:ascii="Times New Roman" w:hAnsi="Times New Roman" w:cs="Times New Roman"/>
          <w:sz w:val="24"/>
          <w:szCs w:val="24"/>
        </w:rPr>
        <w:t>5</w:t>
      </w:r>
      <w:r w:rsidR="00845077">
        <w:rPr>
          <w:rFonts w:ascii="Times New Roman" w:hAnsi="Times New Roman" w:cs="Times New Roman"/>
          <w:sz w:val="24"/>
          <w:szCs w:val="24"/>
          <w:lang w:val="uk-UA"/>
        </w:rPr>
        <w:t>2</w:t>
      </w:r>
      <w:r w:rsidRPr="00177391">
        <w:rPr>
          <w:rFonts w:ascii="Times New Roman" w:hAnsi="Times New Roman" w:cs="Times New Roman"/>
          <w:sz w:val="24"/>
          <w:szCs w:val="24"/>
        </w:rPr>
        <w:t xml:space="preserve">. У разі надсилання документів, які повинні бути розкриті певною посадовою особою установи особисто, їх упаковують в окремий конверт, у правому верхньому куті якого нижче грифа “Для службового користування” проставляється відмітка “Особисто”, а в його нижній правій частині зазначаються посада, прізвище, ім’я, по батькові (ініціали) одержувача. Такий конверт вкладається в інший конверт, що оформляється відповідно до вимог, визначених пунктом </w:t>
      </w:r>
      <w:r w:rsidR="00B65848" w:rsidRPr="00177391">
        <w:rPr>
          <w:rFonts w:ascii="Times New Roman" w:hAnsi="Times New Roman" w:cs="Times New Roman"/>
          <w:sz w:val="24"/>
          <w:szCs w:val="24"/>
          <w:lang w:val="uk-UA"/>
        </w:rPr>
        <w:t>5</w:t>
      </w:r>
      <w:r w:rsidR="009944A2" w:rsidRPr="00177391">
        <w:rPr>
          <w:rFonts w:ascii="Times New Roman" w:hAnsi="Times New Roman" w:cs="Times New Roman"/>
          <w:sz w:val="24"/>
          <w:szCs w:val="24"/>
          <w:lang w:val="uk-UA"/>
        </w:rPr>
        <w:t>1</w:t>
      </w:r>
      <w:r w:rsidRPr="00177391">
        <w:rPr>
          <w:rFonts w:ascii="Times New Roman" w:hAnsi="Times New Roman" w:cs="Times New Roman"/>
          <w:sz w:val="24"/>
          <w:szCs w:val="24"/>
        </w:rPr>
        <w:t xml:space="preserve"> цієї Інструкції. У лівому верхньому куті конверта проставляється відмітка “Подвійний конверт”.</w:t>
      </w:r>
    </w:p>
    <w:p w:rsidR="008E754A" w:rsidRPr="00177391" w:rsidRDefault="00F25668" w:rsidP="001653B1">
      <w:pPr>
        <w:ind w:firstLine="708"/>
        <w:jc w:val="both"/>
        <w:rPr>
          <w:rFonts w:ascii="Times New Roman" w:hAnsi="Times New Roman" w:cs="Times New Roman"/>
          <w:sz w:val="24"/>
          <w:szCs w:val="24"/>
        </w:rPr>
      </w:pPr>
      <w:bookmarkStart w:id="130" w:name="n141"/>
      <w:bookmarkEnd w:id="130"/>
      <w:r w:rsidRPr="00177391">
        <w:rPr>
          <w:rFonts w:ascii="Times New Roman" w:hAnsi="Times New Roman" w:cs="Times New Roman"/>
          <w:sz w:val="24"/>
          <w:szCs w:val="24"/>
          <w:lang w:val="uk-UA"/>
        </w:rPr>
        <w:t>5</w:t>
      </w:r>
      <w:r w:rsidR="00845077">
        <w:rPr>
          <w:rFonts w:ascii="Times New Roman" w:hAnsi="Times New Roman" w:cs="Times New Roman"/>
          <w:sz w:val="24"/>
          <w:szCs w:val="24"/>
          <w:lang w:val="uk-UA"/>
        </w:rPr>
        <w:t>3</w:t>
      </w:r>
      <w:r w:rsidR="008E754A" w:rsidRPr="00177391">
        <w:rPr>
          <w:rFonts w:ascii="Times New Roman" w:hAnsi="Times New Roman" w:cs="Times New Roman"/>
          <w:sz w:val="24"/>
          <w:szCs w:val="24"/>
        </w:rPr>
        <w:t>. У разі надсилання документів з мобілізаційних питань на конвертах (пакованнях) додатково проставляється відмітка “Літер “М”.</w:t>
      </w:r>
    </w:p>
    <w:p w:rsidR="008E754A" w:rsidRPr="00177391" w:rsidRDefault="00B65848" w:rsidP="001653B1">
      <w:pPr>
        <w:ind w:firstLine="708"/>
        <w:jc w:val="both"/>
        <w:rPr>
          <w:rFonts w:ascii="Times New Roman" w:hAnsi="Times New Roman" w:cs="Times New Roman"/>
          <w:sz w:val="24"/>
          <w:szCs w:val="24"/>
        </w:rPr>
      </w:pPr>
      <w:bookmarkStart w:id="131" w:name="n142"/>
      <w:bookmarkEnd w:id="131"/>
      <w:r w:rsidRPr="00177391">
        <w:rPr>
          <w:rFonts w:ascii="Times New Roman" w:hAnsi="Times New Roman" w:cs="Times New Roman"/>
          <w:sz w:val="24"/>
          <w:szCs w:val="24"/>
          <w:lang w:val="uk-UA"/>
        </w:rPr>
        <w:t>5</w:t>
      </w:r>
      <w:r w:rsidR="00845077">
        <w:rPr>
          <w:rFonts w:ascii="Times New Roman" w:hAnsi="Times New Roman" w:cs="Times New Roman"/>
          <w:sz w:val="24"/>
          <w:szCs w:val="24"/>
          <w:lang w:val="uk-UA"/>
        </w:rPr>
        <w:t>4</w:t>
      </w:r>
      <w:r w:rsidR="008E754A" w:rsidRPr="00177391">
        <w:rPr>
          <w:rFonts w:ascii="Times New Roman" w:hAnsi="Times New Roman" w:cs="Times New Roman"/>
          <w:sz w:val="24"/>
          <w:szCs w:val="24"/>
        </w:rPr>
        <w:t>. Надсилання документів з мобілізаційних питань в одному конверті (пакованні) з документами, що не стосуються мобілізаційних питань, не дозволяється.</w:t>
      </w:r>
    </w:p>
    <w:p w:rsidR="008E754A" w:rsidRPr="00177391" w:rsidRDefault="00B65848" w:rsidP="001653B1">
      <w:pPr>
        <w:ind w:firstLine="708"/>
        <w:jc w:val="both"/>
        <w:rPr>
          <w:rFonts w:ascii="Times New Roman" w:hAnsi="Times New Roman" w:cs="Times New Roman"/>
          <w:sz w:val="24"/>
          <w:szCs w:val="24"/>
        </w:rPr>
      </w:pPr>
      <w:bookmarkStart w:id="132" w:name="n143"/>
      <w:bookmarkEnd w:id="132"/>
      <w:r w:rsidRPr="00177391">
        <w:rPr>
          <w:rFonts w:ascii="Times New Roman" w:hAnsi="Times New Roman" w:cs="Times New Roman"/>
          <w:sz w:val="24"/>
          <w:szCs w:val="24"/>
          <w:lang w:val="uk-UA"/>
        </w:rPr>
        <w:t>5</w:t>
      </w:r>
      <w:r w:rsidR="00845077">
        <w:rPr>
          <w:rFonts w:ascii="Times New Roman" w:hAnsi="Times New Roman" w:cs="Times New Roman"/>
          <w:sz w:val="24"/>
          <w:szCs w:val="24"/>
          <w:lang w:val="uk-UA"/>
        </w:rPr>
        <w:t>5</w:t>
      </w:r>
      <w:r w:rsidR="008E754A" w:rsidRPr="00177391">
        <w:rPr>
          <w:rFonts w:ascii="Times New Roman" w:hAnsi="Times New Roman" w:cs="Times New Roman"/>
          <w:sz w:val="24"/>
          <w:szCs w:val="24"/>
        </w:rPr>
        <w:t xml:space="preserve">. У разі надсилання документа, що має відмітку “Літер “К” або “СІ”, його вміщують в окремий конверт, у правому куті якого нижче грифа “Для службового користування” проставляється відмітка “Літер “К” або “СІ”, а в його нижній правій частині зазначаються посада, прізвище, ім’я, по батькові (ініціали) одержувача. Такий конверт вкладається в інший конверт, що оформляється відповідно до вимог, визначених </w:t>
      </w:r>
      <w:hyperlink r:id="rId20" w:anchor="n137" w:history="1">
        <w:r w:rsidR="008E754A" w:rsidRPr="00177391">
          <w:rPr>
            <w:rStyle w:val="a3"/>
            <w:rFonts w:ascii="Times New Roman" w:hAnsi="Times New Roman" w:cs="Times New Roman"/>
            <w:color w:val="auto"/>
            <w:sz w:val="24"/>
            <w:szCs w:val="24"/>
            <w:u w:val="none"/>
          </w:rPr>
          <w:t>пунктом 5</w:t>
        </w:r>
      </w:hyperlink>
      <w:r w:rsidR="00081956">
        <w:rPr>
          <w:rStyle w:val="a3"/>
          <w:rFonts w:ascii="Times New Roman" w:hAnsi="Times New Roman" w:cs="Times New Roman"/>
          <w:color w:val="auto"/>
          <w:sz w:val="24"/>
          <w:szCs w:val="24"/>
          <w:u w:val="none"/>
          <w:lang w:val="uk-UA"/>
        </w:rPr>
        <w:t>0</w:t>
      </w:r>
      <w:r w:rsidR="008E754A" w:rsidRPr="00177391">
        <w:rPr>
          <w:rFonts w:ascii="Times New Roman" w:hAnsi="Times New Roman" w:cs="Times New Roman"/>
          <w:sz w:val="24"/>
          <w:szCs w:val="24"/>
        </w:rPr>
        <w:t xml:space="preserve"> цієї Інструкції. У лівому верхньому куті конверта проставляється відмітка “Подвійний конверт”.</w:t>
      </w:r>
    </w:p>
    <w:p w:rsidR="008E754A" w:rsidRPr="00177391" w:rsidRDefault="001324E4" w:rsidP="001653B1">
      <w:pPr>
        <w:ind w:firstLine="708"/>
        <w:jc w:val="both"/>
        <w:rPr>
          <w:rFonts w:ascii="Times New Roman" w:hAnsi="Times New Roman" w:cs="Times New Roman"/>
          <w:sz w:val="24"/>
          <w:szCs w:val="24"/>
        </w:rPr>
      </w:pPr>
      <w:bookmarkStart w:id="133" w:name="n144"/>
      <w:bookmarkEnd w:id="133"/>
      <w:r w:rsidRPr="00177391">
        <w:rPr>
          <w:rFonts w:ascii="Times New Roman" w:hAnsi="Times New Roman" w:cs="Times New Roman"/>
          <w:sz w:val="24"/>
          <w:szCs w:val="24"/>
          <w:lang w:val="uk-UA"/>
        </w:rPr>
        <w:lastRenderedPageBreak/>
        <w:t>5</w:t>
      </w:r>
      <w:r w:rsidR="00845077">
        <w:rPr>
          <w:rFonts w:ascii="Times New Roman" w:hAnsi="Times New Roman" w:cs="Times New Roman"/>
          <w:sz w:val="24"/>
          <w:szCs w:val="24"/>
          <w:lang w:val="uk-UA"/>
        </w:rPr>
        <w:t>6</w:t>
      </w:r>
      <w:r w:rsidR="008E754A" w:rsidRPr="00177391">
        <w:rPr>
          <w:rFonts w:ascii="Times New Roman" w:hAnsi="Times New Roman" w:cs="Times New Roman"/>
          <w:sz w:val="24"/>
          <w:szCs w:val="24"/>
        </w:rPr>
        <w:t>. Забороняється надсилати за межі України видання з грифом “Для службового користування” з метою книгообміну або експонування на відкритих виставках, презентаціях.</w:t>
      </w:r>
    </w:p>
    <w:p w:rsidR="008E754A" w:rsidRPr="00177391" w:rsidRDefault="008E754A" w:rsidP="001653B1">
      <w:pPr>
        <w:jc w:val="center"/>
        <w:rPr>
          <w:rFonts w:ascii="Times New Roman" w:hAnsi="Times New Roman" w:cs="Times New Roman"/>
          <w:b/>
          <w:sz w:val="24"/>
          <w:szCs w:val="24"/>
        </w:rPr>
      </w:pPr>
      <w:bookmarkStart w:id="134" w:name="n145"/>
      <w:bookmarkEnd w:id="134"/>
      <w:r w:rsidRPr="00177391">
        <w:rPr>
          <w:rFonts w:ascii="Times New Roman" w:hAnsi="Times New Roman" w:cs="Times New Roman"/>
          <w:b/>
          <w:sz w:val="24"/>
          <w:szCs w:val="24"/>
        </w:rPr>
        <w:t>Формування виконаних документів у справи</w:t>
      </w:r>
    </w:p>
    <w:p w:rsidR="008E754A" w:rsidRPr="00177391" w:rsidRDefault="00DF7AC5" w:rsidP="001653B1">
      <w:pPr>
        <w:ind w:firstLine="708"/>
        <w:jc w:val="both"/>
        <w:rPr>
          <w:rFonts w:ascii="Times New Roman" w:hAnsi="Times New Roman" w:cs="Times New Roman"/>
          <w:sz w:val="24"/>
          <w:szCs w:val="24"/>
        </w:rPr>
      </w:pPr>
      <w:bookmarkStart w:id="135" w:name="n146"/>
      <w:bookmarkEnd w:id="135"/>
      <w:r w:rsidRPr="00177391">
        <w:rPr>
          <w:rFonts w:ascii="Times New Roman" w:hAnsi="Times New Roman" w:cs="Times New Roman"/>
          <w:sz w:val="24"/>
          <w:szCs w:val="24"/>
          <w:lang w:val="uk-UA"/>
        </w:rPr>
        <w:t>5</w:t>
      </w:r>
      <w:r w:rsidR="00845077">
        <w:rPr>
          <w:rFonts w:ascii="Times New Roman" w:hAnsi="Times New Roman" w:cs="Times New Roman"/>
          <w:sz w:val="24"/>
          <w:szCs w:val="24"/>
          <w:lang w:val="uk-UA"/>
        </w:rPr>
        <w:t>7</w:t>
      </w:r>
      <w:r w:rsidR="008E754A" w:rsidRPr="00177391">
        <w:rPr>
          <w:rFonts w:ascii="Times New Roman" w:hAnsi="Times New Roman" w:cs="Times New Roman"/>
          <w:sz w:val="24"/>
          <w:szCs w:val="24"/>
        </w:rPr>
        <w:t>. Виконані документи з грифом “Для службового користування” групуються у справи згідно із затвердженою в установі зведеною номенклатурою справ. Дозволяється долучати до справи із грифом “Для службового користування” документи з відкритою інформацією, якщо такі документи стосуються питань такої справи.</w:t>
      </w:r>
    </w:p>
    <w:p w:rsidR="008E754A" w:rsidRPr="00177391" w:rsidRDefault="008E754A" w:rsidP="001653B1">
      <w:pPr>
        <w:ind w:firstLine="708"/>
        <w:jc w:val="both"/>
        <w:rPr>
          <w:rFonts w:ascii="Times New Roman" w:hAnsi="Times New Roman" w:cs="Times New Roman"/>
          <w:sz w:val="24"/>
          <w:szCs w:val="24"/>
          <w:lang w:val="uk-UA"/>
        </w:rPr>
      </w:pPr>
      <w:bookmarkStart w:id="136" w:name="n147"/>
      <w:bookmarkEnd w:id="136"/>
      <w:r w:rsidRPr="00177391">
        <w:rPr>
          <w:rFonts w:ascii="Times New Roman" w:hAnsi="Times New Roman" w:cs="Times New Roman"/>
          <w:sz w:val="24"/>
          <w:szCs w:val="24"/>
        </w:rPr>
        <w:t>Документи з мобілізаційних питань долучаються до справ з мобілізаційної роботи, що мають відмітку “Літер “М”, а документи з питань спеціальної інформації - до справ з відміткою “СІ”.</w:t>
      </w:r>
      <w:r w:rsidR="007954B0" w:rsidRPr="00177391">
        <w:rPr>
          <w:rFonts w:ascii="Times New Roman" w:hAnsi="Times New Roman" w:cs="Times New Roman"/>
          <w:sz w:val="24"/>
          <w:szCs w:val="24"/>
          <w:lang w:val="uk-UA"/>
        </w:rPr>
        <w:t xml:space="preserve"> </w:t>
      </w:r>
    </w:p>
    <w:p w:rsidR="008E754A" w:rsidRPr="00177391" w:rsidRDefault="00DF7AC5" w:rsidP="001653B1">
      <w:pPr>
        <w:ind w:firstLine="708"/>
        <w:jc w:val="both"/>
        <w:rPr>
          <w:rFonts w:ascii="Times New Roman" w:hAnsi="Times New Roman" w:cs="Times New Roman"/>
          <w:sz w:val="24"/>
          <w:szCs w:val="24"/>
        </w:rPr>
      </w:pPr>
      <w:bookmarkStart w:id="137" w:name="n148"/>
      <w:bookmarkStart w:id="138" w:name="n149"/>
      <w:bookmarkEnd w:id="137"/>
      <w:bookmarkEnd w:id="138"/>
      <w:r w:rsidRPr="00177391">
        <w:rPr>
          <w:rFonts w:ascii="Times New Roman" w:hAnsi="Times New Roman" w:cs="Times New Roman"/>
          <w:sz w:val="24"/>
          <w:szCs w:val="24"/>
          <w:lang w:val="uk-UA"/>
        </w:rPr>
        <w:t>5</w:t>
      </w:r>
      <w:r w:rsidR="00845077">
        <w:rPr>
          <w:rFonts w:ascii="Times New Roman" w:hAnsi="Times New Roman" w:cs="Times New Roman"/>
          <w:sz w:val="24"/>
          <w:szCs w:val="24"/>
          <w:lang w:val="uk-UA"/>
        </w:rPr>
        <w:t>8</w:t>
      </w:r>
      <w:r w:rsidR="008E754A" w:rsidRPr="00177391">
        <w:rPr>
          <w:rFonts w:ascii="Times New Roman" w:hAnsi="Times New Roman" w:cs="Times New Roman"/>
          <w:sz w:val="24"/>
          <w:szCs w:val="24"/>
        </w:rPr>
        <w:t>. До номенклатури справ включаються всі довідкові та реєстраційні картотеки, журнали реєстрації та обліку документів з грифом “Для службового користування”.</w:t>
      </w:r>
    </w:p>
    <w:p w:rsidR="008E754A" w:rsidRPr="00177391" w:rsidRDefault="00845077" w:rsidP="001653B1">
      <w:pPr>
        <w:ind w:firstLine="708"/>
        <w:jc w:val="both"/>
        <w:rPr>
          <w:rFonts w:ascii="Times New Roman" w:hAnsi="Times New Roman" w:cs="Times New Roman"/>
          <w:sz w:val="24"/>
          <w:szCs w:val="24"/>
        </w:rPr>
      </w:pPr>
      <w:bookmarkStart w:id="139" w:name="n150"/>
      <w:bookmarkEnd w:id="139"/>
      <w:r>
        <w:rPr>
          <w:rFonts w:ascii="Times New Roman" w:hAnsi="Times New Roman" w:cs="Times New Roman"/>
          <w:sz w:val="24"/>
          <w:szCs w:val="24"/>
          <w:lang w:val="uk-UA"/>
        </w:rPr>
        <w:t>59</w:t>
      </w:r>
      <w:r w:rsidR="008E754A" w:rsidRPr="00177391">
        <w:rPr>
          <w:rFonts w:ascii="Times New Roman" w:hAnsi="Times New Roman" w:cs="Times New Roman"/>
          <w:sz w:val="24"/>
          <w:szCs w:val="24"/>
        </w:rPr>
        <w:t>. У графі номенклатури справ “Індекс справи” до номера справи з документами, що мають гриф “Для службового користування”, проставляється відмітка “ДСК”, наприклад:</w:t>
      </w:r>
    </w:p>
    <w:tbl>
      <w:tblPr>
        <w:tblW w:w="5000" w:type="pct"/>
        <w:tblCellSpacing w:w="0" w:type="dxa"/>
        <w:tblCellMar>
          <w:left w:w="0" w:type="dxa"/>
          <w:right w:w="0" w:type="dxa"/>
        </w:tblCellMar>
        <w:tblLook w:val="04A0" w:firstRow="1" w:lastRow="0" w:firstColumn="1" w:lastColumn="0" w:noHBand="0" w:noVBand="1"/>
      </w:tblPr>
      <w:tblGrid>
        <w:gridCol w:w="4585"/>
        <w:gridCol w:w="4770"/>
      </w:tblGrid>
      <w:tr w:rsidR="008E754A" w:rsidRPr="00177391" w:rsidTr="008E754A">
        <w:trPr>
          <w:tblCellSpacing w:w="0" w:type="dxa"/>
        </w:trPr>
        <w:tc>
          <w:tcPr>
            <w:tcW w:w="6420" w:type="dxa"/>
            <w:hideMark/>
          </w:tcPr>
          <w:p w:rsidR="008E754A" w:rsidRPr="00177391" w:rsidRDefault="008E754A" w:rsidP="007D7531">
            <w:pPr>
              <w:jc w:val="both"/>
              <w:rPr>
                <w:rFonts w:ascii="Times New Roman" w:hAnsi="Times New Roman" w:cs="Times New Roman"/>
                <w:sz w:val="24"/>
                <w:szCs w:val="24"/>
              </w:rPr>
            </w:pPr>
            <w:bookmarkStart w:id="140" w:name="n151"/>
            <w:bookmarkEnd w:id="140"/>
          </w:p>
        </w:tc>
        <w:tc>
          <w:tcPr>
            <w:tcW w:w="6420" w:type="dxa"/>
            <w:hideMark/>
          </w:tcPr>
          <w:p w:rsidR="008E754A" w:rsidRPr="00177391" w:rsidRDefault="008E754A" w:rsidP="007D7531">
            <w:pPr>
              <w:jc w:val="both"/>
              <w:rPr>
                <w:rFonts w:ascii="Times New Roman" w:hAnsi="Times New Roman" w:cs="Times New Roman"/>
                <w:sz w:val="24"/>
                <w:szCs w:val="24"/>
              </w:rPr>
            </w:pPr>
            <w:r w:rsidRPr="00177391">
              <w:rPr>
                <w:rFonts w:ascii="Times New Roman" w:hAnsi="Times New Roman" w:cs="Times New Roman"/>
                <w:sz w:val="24"/>
                <w:szCs w:val="24"/>
              </w:rPr>
              <w:t>“04-10 ДСК”.</w:t>
            </w:r>
          </w:p>
        </w:tc>
      </w:tr>
    </w:tbl>
    <w:p w:rsidR="008E754A" w:rsidRPr="00177391" w:rsidRDefault="008E754A" w:rsidP="001653B1">
      <w:pPr>
        <w:ind w:firstLine="708"/>
        <w:jc w:val="both"/>
        <w:rPr>
          <w:rFonts w:ascii="Times New Roman" w:hAnsi="Times New Roman" w:cs="Times New Roman"/>
          <w:sz w:val="24"/>
          <w:szCs w:val="24"/>
        </w:rPr>
      </w:pPr>
      <w:bookmarkStart w:id="141" w:name="n152"/>
      <w:bookmarkEnd w:id="141"/>
      <w:r w:rsidRPr="00177391">
        <w:rPr>
          <w:rFonts w:ascii="Times New Roman" w:hAnsi="Times New Roman" w:cs="Times New Roman"/>
          <w:sz w:val="24"/>
          <w:szCs w:val="24"/>
        </w:rPr>
        <w:t>6</w:t>
      </w:r>
      <w:r w:rsidR="00845077">
        <w:rPr>
          <w:rFonts w:ascii="Times New Roman" w:hAnsi="Times New Roman" w:cs="Times New Roman"/>
          <w:sz w:val="24"/>
          <w:szCs w:val="24"/>
          <w:lang w:val="uk-UA"/>
        </w:rPr>
        <w:t>0</w:t>
      </w:r>
      <w:r w:rsidRPr="00177391">
        <w:rPr>
          <w:rFonts w:ascii="Times New Roman" w:hAnsi="Times New Roman" w:cs="Times New Roman"/>
          <w:sz w:val="24"/>
          <w:szCs w:val="24"/>
        </w:rPr>
        <w:t>. На обкладинці справи, що містить документи з грифом “Для службового користування”, у правому верхньому куті проставляється відмітка “Для службового користування”.</w:t>
      </w:r>
    </w:p>
    <w:p w:rsidR="008E754A" w:rsidRPr="00177391" w:rsidRDefault="008E754A" w:rsidP="001653B1">
      <w:pPr>
        <w:ind w:firstLine="708"/>
        <w:jc w:val="both"/>
        <w:rPr>
          <w:rFonts w:ascii="Times New Roman" w:hAnsi="Times New Roman" w:cs="Times New Roman"/>
          <w:sz w:val="24"/>
          <w:szCs w:val="24"/>
        </w:rPr>
      </w:pPr>
      <w:bookmarkStart w:id="142" w:name="n153"/>
      <w:bookmarkEnd w:id="142"/>
      <w:r w:rsidRPr="00177391">
        <w:rPr>
          <w:rFonts w:ascii="Times New Roman" w:hAnsi="Times New Roman" w:cs="Times New Roman"/>
          <w:sz w:val="24"/>
          <w:szCs w:val="24"/>
        </w:rPr>
        <w:t>6</w:t>
      </w:r>
      <w:r w:rsidR="00845077">
        <w:rPr>
          <w:rFonts w:ascii="Times New Roman" w:hAnsi="Times New Roman" w:cs="Times New Roman"/>
          <w:sz w:val="24"/>
          <w:szCs w:val="24"/>
          <w:lang w:val="uk-UA"/>
        </w:rPr>
        <w:t>1</w:t>
      </w:r>
      <w:r w:rsidRPr="00177391">
        <w:rPr>
          <w:rFonts w:ascii="Times New Roman" w:hAnsi="Times New Roman" w:cs="Times New Roman"/>
          <w:sz w:val="24"/>
          <w:szCs w:val="24"/>
        </w:rPr>
        <w:t xml:space="preserve">. У разі коли в установі </w:t>
      </w:r>
      <w:r w:rsidR="00341D5B" w:rsidRPr="00177391">
        <w:rPr>
          <w:rFonts w:ascii="Times New Roman" w:hAnsi="Times New Roman" w:cs="Times New Roman"/>
          <w:sz w:val="24"/>
          <w:szCs w:val="24"/>
          <w:lang w:val="uk-UA"/>
        </w:rPr>
        <w:t>створено</w:t>
      </w:r>
      <w:r w:rsidRPr="00177391">
        <w:rPr>
          <w:rFonts w:ascii="Times New Roman" w:hAnsi="Times New Roman" w:cs="Times New Roman"/>
          <w:sz w:val="24"/>
          <w:szCs w:val="24"/>
        </w:rPr>
        <w:t xml:space="preserve"> понад 50 документів на рік з грифом “Для службового користування”, їх доцільно формувати в окремі справи за видами (накази, інструкції, плани тощо).</w:t>
      </w:r>
    </w:p>
    <w:p w:rsidR="008E754A" w:rsidRPr="00081956" w:rsidRDefault="008E754A" w:rsidP="001653B1">
      <w:pPr>
        <w:ind w:firstLine="708"/>
        <w:jc w:val="both"/>
        <w:rPr>
          <w:rFonts w:ascii="Times New Roman" w:hAnsi="Times New Roman" w:cs="Times New Roman"/>
          <w:sz w:val="24"/>
          <w:szCs w:val="24"/>
          <w:lang w:val="uk-UA"/>
        </w:rPr>
      </w:pPr>
      <w:bookmarkStart w:id="143" w:name="n154"/>
      <w:bookmarkEnd w:id="143"/>
      <w:r w:rsidRPr="00177391">
        <w:rPr>
          <w:rFonts w:ascii="Times New Roman" w:hAnsi="Times New Roman" w:cs="Times New Roman"/>
          <w:sz w:val="24"/>
          <w:szCs w:val="24"/>
        </w:rPr>
        <w:t>6</w:t>
      </w:r>
      <w:r w:rsidR="00845077">
        <w:rPr>
          <w:rFonts w:ascii="Times New Roman" w:hAnsi="Times New Roman" w:cs="Times New Roman"/>
          <w:sz w:val="24"/>
          <w:szCs w:val="24"/>
          <w:lang w:val="uk-UA"/>
        </w:rPr>
        <w:t>2</w:t>
      </w:r>
      <w:r w:rsidRPr="00177391">
        <w:rPr>
          <w:rFonts w:ascii="Times New Roman" w:hAnsi="Times New Roman" w:cs="Times New Roman"/>
          <w:sz w:val="24"/>
          <w:szCs w:val="24"/>
        </w:rPr>
        <w:t xml:space="preserve">. У разі коли в установі </w:t>
      </w:r>
      <w:r w:rsidR="00341D5B" w:rsidRPr="00177391">
        <w:rPr>
          <w:rFonts w:ascii="Times New Roman" w:hAnsi="Times New Roman" w:cs="Times New Roman"/>
          <w:sz w:val="24"/>
          <w:szCs w:val="24"/>
          <w:lang w:val="uk-UA"/>
        </w:rPr>
        <w:t>створено</w:t>
      </w:r>
      <w:r w:rsidRPr="00177391">
        <w:rPr>
          <w:rFonts w:ascii="Times New Roman" w:hAnsi="Times New Roman" w:cs="Times New Roman"/>
          <w:sz w:val="24"/>
          <w:szCs w:val="24"/>
        </w:rPr>
        <w:t xml:space="preserve"> менш як 50 документів на рік з грифом “Для службового користування”, номенклатурою справ може бути передбачено формування однієї справи із заголовком “Документи з грифом “Для службового користування”. Строк зберігання такої справи не встановлюється, а у відповідній графі номенклатури справ проставляється відмітка “ЕК”, яка означає, що строк зберігання справи визначається експертною комісією установи з проведення експертизи цінності документів (далі - експертна комісія), яка утворюється та діє </w:t>
      </w:r>
      <w:r w:rsidR="001324E4" w:rsidRPr="00177391">
        <w:rPr>
          <w:rFonts w:ascii="Times New Roman" w:hAnsi="Times New Roman" w:cs="Times New Roman"/>
          <w:sz w:val="24"/>
          <w:szCs w:val="24"/>
        </w:rPr>
        <w:t xml:space="preserve">відповідно </w:t>
      </w:r>
      <w:r w:rsidR="001324E4" w:rsidRPr="00081956">
        <w:rPr>
          <w:rFonts w:ascii="Times New Roman" w:hAnsi="Times New Roman" w:cs="Times New Roman"/>
          <w:sz w:val="24"/>
          <w:szCs w:val="24"/>
        </w:rPr>
        <w:t>до</w:t>
      </w:r>
      <w:r w:rsidRPr="00081956">
        <w:rPr>
          <w:rFonts w:ascii="Times New Roman" w:hAnsi="Times New Roman" w:cs="Times New Roman"/>
          <w:sz w:val="24"/>
          <w:szCs w:val="24"/>
        </w:rPr>
        <w:t xml:space="preserve"> </w:t>
      </w:r>
      <w:r w:rsidR="00081956" w:rsidRPr="00081956">
        <w:rPr>
          <w:rFonts w:ascii="Times New Roman" w:hAnsi="Times New Roman" w:cs="Times New Roman"/>
          <w:sz w:val="24"/>
          <w:szCs w:val="24"/>
          <w:lang w:val="uk-UA"/>
        </w:rPr>
        <w:t>Положення</w:t>
      </w:r>
      <w:r w:rsidR="00081956">
        <w:rPr>
          <w:rFonts w:ascii="Times New Roman" w:hAnsi="Times New Roman" w:cs="Times New Roman"/>
          <w:sz w:val="24"/>
          <w:szCs w:val="24"/>
          <w:lang w:val="uk-UA"/>
        </w:rPr>
        <w:t xml:space="preserve"> про експертну комісію територіального управління Державної судової адміністрації України в Кіровоградській області, затвердженого наказом № 9 від 08.02.2017.</w:t>
      </w:r>
    </w:p>
    <w:p w:rsidR="008E754A" w:rsidRPr="00177391" w:rsidRDefault="008E754A" w:rsidP="001653B1">
      <w:pPr>
        <w:ind w:firstLine="708"/>
        <w:jc w:val="both"/>
        <w:rPr>
          <w:rFonts w:ascii="Times New Roman" w:hAnsi="Times New Roman" w:cs="Times New Roman"/>
          <w:sz w:val="24"/>
          <w:szCs w:val="24"/>
        </w:rPr>
      </w:pPr>
      <w:bookmarkStart w:id="144" w:name="n155"/>
      <w:bookmarkEnd w:id="144"/>
      <w:r w:rsidRPr="00177391">
        <w:rPr>
          <w:rFonts w:ascii="Times New Roman" w:hAnsi="Times New Roman" w:cs="Times New Roman"/>
          <w:sz w:val="24"/>
          <w:szCs w:val="24"/>
        </w:rPr>
        <w:t>6</w:t>
      </w:r>
      <w:r w:rsidR="00845077">
        <w:rPr>
          <w:rFonts w:ascii="Times New Roman" w:hAnsi="Times New Roman" w:cs="Times New Roman"/>
          <w:sz w:val="24"/>
          <w:szCs w:val="24"/>
          <w:lang w:val="uk-UA"/>
        </w:rPr>
        <w:t>3</w:t>
      </w:r>
      <w:r w:rsidR="001324E4" w:rsidRPr="00177391">
        <w:rPr>
          <w:rFonts w:ascii="Times New Roman" w:hAnsi="Times New Roman" w:cs="Times New Roman"/>
          <w:sz w:val="24"/>
          <w:szCs w:val="24"/>
        </w:rPr>
        <w:t>.</w:t>
      </w:r>
      <w:r w:rsidRPr="00177391">
        <w:rPr>
          <w:rFonts w:ascii="Times New Roman" w:hAnsi="Times New Roman" w:cs="Times New Roman"/>
          <w:sz w:val="24"/>
          <w:szCs w:val="24"/>
        </w:rPr>
        <w:t xml:space="preserve"> Експертна комісія після закінчення року вивчає кожен аркуш справи “Документи з грифом “Для службового користування” і за потреби приймає рішення про її переформування. Документи постійного зберігання, що містяться у справі, формуються в окрему справу, якій надається окремий заголовок та яка додатково включається до номенклатури справ. Документи тимчасового зберігання залишаються у такій справі згідно із затвердженою номенклатурою справ.</w:t>
      </w:r>
    </w:p>
    <w:p w:rsidR="008E754A" w:rsidRPr="00177391" w:rsidRDefault="001324E4" w:rsidP="001653B1">
      <w:pPr>
        <w:ind w:firstLine="708"/>
        <w:jc w:val="both"/>
        <w:rPr>
          <w:rFonts w:ascii="Times New Roman" w:hAnsi="Times New Roman" w:cs="Times New Roman"/>
          <w:sz w:val="24"/>
          <w:szCs w:val="24"/>
        </w:rPr>
      </w:pPr>
      <w:bookmarkStart w:id="145" w:name="n156"/>
      <w:bookmarkEnd w:id="145"/>
      <w:r w:rsidRPr="00177391">
        <w:rPr>
          <w:rFonts w:ascii="Times New Roman" w:hAnsi="Times New Roman" w:cs="Times New Roman"/>
          <w:sz w:val="24"/>
          <w:szCs w:val="24"/>
          <w:lang w:val="uk-UA"/>
        </w:rPr>
        <w:t>6</w:t>
      </w:r>
      <w:r w:rsidR="00845077">
        <w:rPr>
          <w:rFonts w:ascii="Times New Roman" w:hAnsi="Times New Roman" w:cs="Times New Roman"/>
          <w:sz w:val="24"/>
          <w:szCs w:val="24"/>
          <w:lang w:val="uk-UA"/>
        </w:rPr>
        <w:t>4</w:t>
      </w:r>
      <w:r w:rsidR="008E754A" w:rsidRPr="00177391">
        <w:rPr>
          <w:rFonts w:ascii="Times New Roman" w:hAnsi="Times New Roman" w:cs="Times New Roman"/>
          <w:sz w:val="24"/>
          <w:szCs w:val="24"/>
        </w:rPr>
        <w:t>. Якщо у справі із заголовком “Документи з грифом “Для службового користування” містяться лише документи тимчасового зберігання, вона може не переформовуватися, а строк зберігання такої справи визначається найдовшим строком зберігання документів, що містяться в ній. Відмітка “ЕК” у графі номенклатури справ “Строк зберігання” закреслюється і зазначається уточнений строк зберігання.</w:t>
      </w:r>
    </w:p>
    <w:p w:rsidR="008E754A" w:rsidRPr="00177391" w:rsidRDefault="001324E4" w:rsidP="001653B1">
      <w:pPr>
        <w:ind w:firstLine="708"/>
        <w:jc w:val="both"/>
        <w:rPr>
          <w:rFonts w:ascii="Times New Roman" w:hAnsi="Times New Roman" w:cs="Times New Roman"/>
          <w:sz w:val="24"/>
          <w:szCs w:val="24"/>
        </w:rPr>
      </w:pPr>
      <w:bookmarkStart w:id="146" w:name="n157"/>
      <w:bookmarkEnd w:id="146"/>
      <w:r w:rsidRPr="00177391">
        <w:rPr>
          <w:rFonts w:ascii="Times New Roman" w:hAnsi="Times New Roman" w:cs="Times New Roman"/>
          <w:sz w:val="24"/>
          <w:szCs w:val="24"/>
          <w:lang w:val="uk-UA"/>
        </w:rPr>
        <w:lastRenderedPageBreak/>
        <w:t>6</w:t>
      </w:r>
      <w:r w:rsidR="00845077">
        <w:rPr>
          <w:rFonts w:ascii="Times New Roman" w:hAnsi="Times New Roman" w:cs="Times New Roman"/>
          <w:sz w:val="24"/>
          <w:szCs w:val="24"/>
          <w:lang w:val="uk-UA"/>
        </w:rPr>
        <w:t>5</w:t>
      </w:r>
      <w:r w:rsidR="008E754A" w:rsidRPr="00177391">
        <w:rPr>
          <w:rFonts w:ascii="Times New Roman" w:hAnsi="Times New Roman" w:cs="Times New Roman"/>
          <w:sz w:val="24"/>
          <w:szCs w:val="24"/>
        </w:rPr>
        <w:t>. Документи з мобілізаційних питань та з питань спеціальної інформації зберігаються в окремих робочих папках, футлярах або пакетах, на яких зазначаються прізвища та ініціали працівників, які мають право їх розкривати.</w:t>
      </w:r>
    </w:p>
    <w:p w:rsidR="008E754A" w:rsidRPr="00177391" w:rsidRDefault="008E754A" w:rsidP="001653B1">
      <w:pPr>
        <w:ind w:firstLine="708"/>
        <w:jc w:val="both"/>
        <w:rPr>
          <w:rFonts w:ascii="Times New Roman" w:hAnsi="Times New Roman" w:cs="Times New Roman"/>
          <w:sz w:val="24"/>
          <w:szCs w:val="24"/>
        </w:rPr>
      </w:pPr>
      <w:bookmarkStart w:id="147" w:name="n158"/>
      <w:bookmarkEnd w:id="147"/>
      <w:r w:rsidRPr="00177391">
        <w:rPr>
          <w:rFonts w:ascii="Times New Roman" w:hAnsi="Times New Roman" w:cs="Times New Roman"/>
          <w:sz w:val="24"/>
          <w:szCs w:val="24"/>
        </w:rPr>
        <w:t>Робочі папки, футляри або пакети з документами з мобілізаційних питань або з питань спеціальної інформації опечатуються особистою номерною металевою печаткою працівника, який безпосередньо з ними працює.</w:t>
      </w:r>
    </w:p>
    <w:p w:rsidR="008E754A" w:rsidRPr="00177391" w:rsidRDefault="006A1918" w:rsidP="006A1918">
      <w:pPr>
        <w:ind w:firstLine="708"/>
        <w:jc w:val="both"/>
        <w:rPr>
          <w:rFonts w:ascii="Times New Roman" w:hAnsi="Times New Roman" w:cs="Times New Roman"/>
          <w:color w:val="FF0000"/>
          <w:sz w:val="24"/>
          <w:szCs w:val="24"/>
          <w:lang w:val="uk-UA"/>
        </w:rPr>
      </w:pPr>
      <w:bookmarkStart w:id="148" w:name="n159"/>
      <w:bookmarkEnd w:id="148"/>
      <w:r w:rsidRPr="00177391">
        <w:rPr>
          <w:rFonts w:ascii="Times New Roman" w:hAnsi="Times New Roman" w:cs="Times New Roman"/>
          <w:sz w:val="24"/>
          <w:szCs w:val="24"/>
          <w:lang w:val="uk-UA"/>
        </w:rPr>
        <w:t>6</w:t>
      </w:r>
      <w:r w:rsidR="00845077">
        <w:rPr>
          <w:rFonts w:ascii="Times New Roman" w:hAnsi="Times New Roman" w:cs="Times New Roman"/>
          <w:sz w:val="24"/>
          <w:szCs w:val="24"/>
          <w:lang w:val="uk-UA"/>
        </w:rPr>
        <w:t>6</w:t>
      </w:r>
      <w:r w:rsidR="009944A2" w:rsidRPr="00177391">
        <w:rPr>
          <w:rFonts w:ascii="Times New Roman" w:hAnsi="Times New Roman" w:cs="Times New Roman"/>
          <w:sz w:val="24"/>
          <w:szCs w:val="24"/>
        </w:rPr>
        <w:t xml:space="preserve">. </w:t>
      </w:r>
      <w:r w:rsidR="008E754A" w:rsidRPr="00177391">
        <w:rPr>
          <w:rFonts w:ascii="Times New Roman" w:hAnsi="Times New Roman" w:cs="Times New Roman"/>
          <w:sz w:val="24"/>
          <w:szCs w:val="24"/>
        </w:rPr>
        <w:t>Документи з відміткою “Літер “К” зберігаються окремо від інших документів та долучаються до справ, що формуються працівником, відповідальним за виконання такого виду робіт.</w:t>
      </w:r>
      <w:r w:rsidR="00A129FB" w:rsidRPr="00177391">
        <w:rPr>
          <w:rFonts w:ascii="Times New Roman" w:hAnsi="Times New Roman" w:cs="Times New Roman"/>
          <w:sz w:val="24"/>
          <w:szCs w:val="24"/>
          <w:lang w:val="uk-UA"/>
        </w:rPr>
        <w:t xml:space="preserve"> </w:t>
      </w:r>
    </w:p>
    <w:p w:rsidR="008E754A" w:rsidRPr="00177391" w:rsidRDefault="00DF7AC5" w:rsidP="001653B1">
      <w:pPr>
        <w:ind w:firstLine="708"/>
        <w:jc w:val="both"/>
        <w:rPr>
          <w:rFonts w:ascii="Times New Roman" w:hAnsi="Times New Roman" w:cs="Times New Roman"/>
          <w:sz w:val="24"/>
          <w:szCs w:val="24"/>
        </w:rPr>
      </w:pPr>
      <w:bookmarkStart w:id="149" w:name="n160"/>
      <w:bookmarkEnd w:id="149"/>
      <w:r w:rsidRPr="00177391">
        <w:rPr>
          <w:rFonts w:ascii="Times New Roman" w:hAnsi="Times New Roman" w:cs="Times New Roman"/>
          <w:sz w:val="24"/>
          <w:szCs w:val="24"/>
          <w:lang w:val="uk-UA"/>
        </w:rPr>
        <w:t>6</w:t>
      </w:r>
      <w:r w:rsidR="00845077">
        <w:rPr>
          <w:rFonts w:ascii="Times New Roman" w:hAnsi="Times New Roman" w:cs="Times New Roman"/>
          <w:sz w:val="24"/>
          <w:szCs w:val="24"/>
          <w:lang w:val="uk-UA"/>
        </w:rPr>
        <w:t>7</w:t>
      </w:r>
      <w:r w:rsidR="008E754A" w:rsidRPr="00177391">
        <w:rPr>
          <w:rFonts w:ascii="Times New Roman" w:hAnsi="Times New Roman" w:cs="Times New Roman"/>
          <w:sz w:val="24"/>
          <w:szCs w:val="24"/>
        </w:rPr>
        <w:t>. Особливості зберігання справ з документами постійного зберігання з відміткою “Літер “К” визначаються Адміністрацією Держспецзв’язку.</w:t>
      </w:r>
    </w:p>
    <w:p w:rsidR="008E754A" w:rsidRPr="00177391" w:rsidRDefault="008E754A" w:rsidP="00A129FB">
      <w:pPr>
        <w:ind w:left="2832" w:firstLine="708"/>
        <w:jc w:val="both"/>
        <w:rPr>
          <w:rFonts w:ascii="Times New Roman" w:hAnsi="Times New Roman" w:cs="Times New Roman"/>
          <w:b/>
          <w:sz w:val="24"/>
          <w:szCs w:val="24"/>
        </w:rPr>
      </w:pPr>
      <w:bookmarkStart w:id="150" w:name="n161"/>
      <w:bookmarkEnd w:id="150"/>
      <w:r w:rsidRPr="00177391">
        <w:rPr>
          <w:rFonts w:ascii="Times New Roman" w:hAnsi="Times New Roman" w:cs="Times New Roman"/>
          <w:b/>
          <w:sz w:val="24"/>
          <w:szCs w:val="24"/>
        </w:rPr>
        <w:t>Користування документами</w:t>
      </w:r>
    </w:p>
    <w:p w:rsidR="008E754A" w:rsidRPr="00177391" w:rsidRDefault="00DF7AC5" w:rsidP="001653B1">
      <w:pPr>
        <w:ind w:firstLine="708"/>
        <w:jc w:val="both"/>
        <w:rPr>
          <w:rFonts w:ascii="Times New Roman" w:hAnsi="Times New Roman" w:cs="Times New Roman"/>
          <w:sz w:val="24"/>
          <w:szCs w:val="24"/>
        </w:rPr>
      </w:pPr>
      <w:bookmarkStart w:id="151" w:name="n162"/>
      <w:bookmarkEnd w:id="151"/>
      <w:r w:rsidRPr="00177391">
        <w:rPr>
          <w:rFonts w:ascii="Times New Roman" w:hAnsi="Times New Roman" w:cs="Times New Roman"/>
          <w:sz w:val="24"/>
          <w:szCs w:val="24"/>
          <w:lang w:val="uk-UA"/>
        </w:rPr>
        <w:t>6</w:t>
      </w:r>
      <w:r w:rsidR="00845077">
        <w:rPr>
          <w:rFonts w:ascii="Times New Roman" w:hAnsi="Times New Roman" w:cs="Times New Roman"/>
          <w:sz w:val="24"/>
          <w:szCs w:val="24"/>
          <w:lang w:val="uk-UA"/>
        </w:rPr>
        <w:t>8</w:t>
      </w:r>
      <w:r w:rsidR="008E754A" w:rsidRPr="00177391">
        <w:rPr>
          <w:rFonts w:ascii="Times New Roman" w:hAnsi="Times New Roman" w:cs="Times New Roman"/>
          <w:sz w:val="24"/>
          <w:szCs w:val="24"/>
        </w:rPr>
        <w:t>. Вхідні, вихідні, внутрішні документи з грифом “Для службового користування” передаються працівникам відповідно до резолюцій керівника установи або його заступник</w:t>
      </w:r>
      <w:r w:rsidR="00A129FB" w:rsidRPr="00177391">
        <w:rPr>
          <w:rFonts w:ascii="Times New Roman" w:hAnsi="Times New Roman" w:cs="Times New Roman"/>
          <w:sz w:val="24"/>
          <w:szCs w:val="24"/>
          <w:lang w:val="uk-UA"/>
        </w:rPr>
        <w:t>а</w:t>
      </w:r>
      <w:r w:rsidR="008E754A" w:rsidRPr="00177391">
        <w:rPr>
          <w:rFonts w:ascii="Times New Roman" w:hAnsi="Times New Roman" w:cs="Times New Roman"/>
          <w:sz w:val="24"/>
          <w:szCs w:val="24"/>
        </w:rPr>
        <w:t>, керівників підрозділів установи.</w:t>
      </w:r>
    </w:p>
    <w:p w:rsidR="008E754A" w:rsidRPr="00177391" w:rsidRDefault="008E754A" w:rsidP="001653B1">
      <w:pPr>
        <w:ind w:firstLine="708"/>
        <w:jc w:val="both"/>
        <w:rPr>
          <w:rFonts w:ascii="Times New Roman" w:hAnsi="Times New Roman" w:cs="Times New Roman"/>
          <w:sz w:val="24"/>
          <w:szCs w:val="24"/>
        </w:rPr>
      </w:pPr>
      <w:bookmarkStart w:id="152" w:name="n163"/>
      <w:bookmarkEnd w:id="152"/>
      <w:r w:rsidRPr="00177391">
        <w:rPr>
          <w:rFonts w:ascii="Times New Roman" w:hAnsi="Times New Roman" w:cs="Times New Roman"/>
          <w:sz w:val="24"/>
          <w:szCs w:val="24"/>
        </w:rPr>
        <w:t xml:space="preserve">Справи з грифом “Для службового користування”, що зберігаються у </w:t>
      </w:r>
      <w:r w:rsidR="00A129FB" w:rsidRPr="00177391">
        <w:rPr>
          <w:rFonts w:ascii="Times New Roman" w:hAnsi="Times New Roman" w:cs="Times New Roman"/>
          <w:sz w:val="24"/>
          <w:szCs w:val="24"/>
          <w:lang w:val="uk-UA"/>
        </w:rPr>
        <w:t>діловода</w:t>
      </w:r>
      <w:r w:rsidRPr="00177391">
        <w:rPr>
          <w:rFonts w:ascii="Times New Roman" w:hAnsi="Times New Roman" w:cs="Times New Roman"/>
          <w:sz w:val="24"/>
          <w:szCs w:val="24"/>
        </w:rPr>
        <w:t xml:space="preserve"> чи інших структурних підрозділах, видаються у тимчасове користування працівникам установи на підставі замовлення за формою згідно з </w:t>
      </w:r>
      <w:hyperlink r:id="rId21" w:anchor="n304" w:history="1">
        <w:r w:rsidRPr="00177391">
          <w:rPr>
            <w:rStyle w:val="a3"/>
            <w:rFonts w:ascii="Times New Roman" w:hAnsi="Times New Roman" w:cs="Times New Roman"/>
            <w:color w:val="auto"/>
            <w:sz w:val="24"/>
            <w:szCs w:val="24"/>
            <w:u w:val="none"/>
          </w:rPr>
          <w:t xml:space="preserve">додатком </w:t>
        </w:r>
      </w:hyperlink>
      <w:r w:rsidR="00081956">
        <w:rPr>
          <w:rStyle w:val="a3"/>
          <w:rFonts w:ascii="Times New Roman" w:hAnsi="Times New Roman" w:cs="Times New Roman"/>
          <w:color w:val="auto"/>
          <w:sz w:val="24"/>
          <w:szCs w:val="24"/>
          <w:u w:val="none"/>
          <w:lang w:val="uk-UA"/>
        </w:rPr>
        <w:t>9</w:t>
      </w:r>
      <w:r w:rsidRPr="00177391">
        <w:rPr>
          <w:rFonts w:ascii="Times New Roman" w:hAnsi="Times New Roman" w:cs="Times New Roman"/>
          <w:sz w:val="24"/>
          <w:szCs w:val="24"/>
        </w:rPr>
        <w:t>, резолюції керівника установи або затвердженого керівником установи (керівником структурного підрозділу установи) списку працівників, які мають право працювати з відповідною справою.</w:t>
      </w:r>
    </w:p>
    <w:p w:rsidR="006A1918" w:rsidRPr="00177391" w:rsidRDefault="008E754A" w:rsidP="001653B1">
      <w:pPr>
        <w:ind w:firstLine="708"/>
        <w:jc w:val="both"/>
        <w:rPr>
          <w:rFonts w:ascii="Times New Roman" w:hAnsi="Times New Roman" w:cs="Times New Roman"/>
          <w:sz w:val="24"/>
          <w:szCs w:val="24"/>
          <w:lang w:val="uk-UA"/>
        </w:rPr>
      </w:pPr>
      <w:bookmarkStart w:id="153" w:name="n164"/>
      <w:bookmarkEnd w:id="153"/>
      <w:r w:rsidRPr="00177391">
        <w:rPr>
          <w:rFonts w:ascii="Times New Roman" w:hAnsi="Times New Roman" w:cs="Times New Roman"/>
          <w:sz w:val="24"/>
          <w:szCs w:val="24"/>
        </w:rPr>
        <w:t>Допуск працівників установи до роботи з документами, що містять службову інформацію з мобілізаційних питань або з питань спеціальної інформації, здійснюється на підставі списку, складеного підрозділом чи посадовою особою, відповідальною за мобілізаційну роботу або роботу із спеціальною інформацією, і затвердженого керівником установи.</w:t>
      </w:r>
      <w:r w:rsidR="001F23E1" w:rsidRPr="00177391">
        <w:rPr>
          <w:rFonts w:ascii="Times New Roman" w:hAnsi="Times New Roman" w:cs="Times New Roman"/>
          <w:sz w:val="24"/>
          <w:szCs w:val="24"/>
          <w:lang w:val="uk-UA"/>
        </w:rPr>
        <w:t xml:space="preserve"> </w:t>
      </w:r>
      <w:bookmarkStart w:id="154" w:name="n165"/>
      <w:bookmarkEnd w:id="154"/>
    </w:p>
    <w:p w:rsidR="008E754A" w:rsidRPr="00177391" w:rsidRDefault="00845077" w:rsidP="001653B1">
      <w:pPr>
        <w:ind w:firstLine="708"/>
        <w:jc w:val="both"/>
        <w:rPr>
          <w:rFonts w:ascii="Times New Roman" w:hAnsi="Times New Roman" w:cs="Times New Roman"/>
          <w:sz w:val="24"/>
          <w:szCs w:val="24"/>
        </w:rPr>
      </w:pPr>
      <w:r>
        <w:rPr>
          <w:rFonts w:ascii="Times New Roman" w:hAnsi="Times New Roman" w:cs="Times New Roman"/>
          <w:sz w:val="24"/>
          <w:szCs w:val="24"/>
          <w:lang w:val="uk-UA"/>
        </w:rPr>
        <w:t>69</w:t>
      </w:r>
      <w:r w:rsidR="008E754A" w:rsidRPr="00177391">
        <w:rPr>
          <w:rFonts w:ascii="Times New Roman" w:hAnsi="Times New Roman" w:cs="Times New Roman"/>
          <w:sz w:val="24"/>
          <w:szCs w:val="24"/>
        </w:rPr>
        <w:t xml:space="preserve">. Справи та видання з грифом “Для службового користування” видаються у тимчасове користування і приймаються під розписку в журналі за формою згідно з </w:t>
      </w:r>
      <w:hyperlink r:id="rId22" w:anchor="n306" w:history="1">
        <w:r w:rsidR="008E754A" w:rsidRPr="00177391">
          <w:rPr>
            <w:rStyle w:val="a3"/>
            <w:rFonts w:ascii="Times New Roman" w:hAnsi="Times New Roman" w:cs="Times New Roman"/>
            <w:color w:val="auto"/>
            <w:sz w:val="24"/>
            <w:szCs w:val="24"/>
            <w:u w:val="none"/>
          </w:rPr>
          <w:t>додатком 1</w:t>
        </w:r>
      </w:hyperlink>
      <w:r w:rsidR="00081956">
        <w:rPr>
          <w:rStyle w:val="a3"/>
          <w:rFonts w:ascii="Times New Roman" w:hAnsi="Times New Roman" w:cs="Times New Roman"/>
          <w:color w:val="auto"/>
          <w:sz w:val="24"/>
          <w:szCs w:val="24"/>
          <w:u w:val="none"/>
          <w:lang w:val="uk-UA"/>
        </w:rPr>
        <w:t>0</w:t>
      </w:r>
      <w:r w:rsidR="008E754A" w:rsidRPr="00177391">
        <w:rPr>
          <w:rFonts w:ascii="Times New Roman" w:hAnsi="Times New Roman" w:cs="Times New Roman"/>
          <w:sz w:val="24"/>
          <w:szCs w:val="24"/>
        </w:rPr>
        <w:t>.</w:t>
      </w:r>
    </w:p>
    <w:p w:rsidR="006A1918" w:rsidRPr="00177391" w:rsidRDefault="008E754A" w:rsidP="001653B1">
      <w:pPr>
        <w:ind w:firstLine="708"/>
        <w:jc w:val="both"/>
        <w:rPr>
          <w:rFonts w:ascii="Times New Roman" w:hAnsi="Times New Roman" w:cs="Times New Roman"/>
          <w:sz w:val="24"/>
          <w:szCs w:val="24"/>
        </w:rPr>
      </w:pPr>
      <w:bookmarkStart w:id="155" w:name="n166"/>
      <w:bookmarkEnd w:id="155"/>
      <w:r w:rsidRPr="00177391">
        <w:rPr>
          <w:rFonts w:ascii="Times New Roman" w:hAnsi="Times New Roman" w:cs="Times New Roman"/>
          <w:sz w:val="24"/>
          <w:szCs w:val="24"/>
        </w:rPr>
        <w:t>7</w:t>
      </w:r>
      <w:r w:rsidR="00845077">
        <w:rPr>
          <w:rFonts w:ascii="Times New Roman" w:hAnsi="Times New Roman" w:cs="Times New Roman"/>
          <w:sz w:val="24"/>
          <w:szCs w:val="24"/>
          <w:lang w:val="uk-UA"/>
        </w:rPr>
        <w:t>0</w:t>
      </w:r>
      <w:r w:rsidRPr="00177391">
        <w:rPr>
          <w:rFonts w:ascii="Times New Roman" w:hAnsi="Times New Roman" w:cs="Times New Roman"/>
          <w:sz w:val="24"/>
          <w:szCs w:val="24"/>
        </w:rPr>
        <w:t>. Робота з документами з мобілізаційних питань та з питань спеціальної інформації проводиться в окремо виділених і належним чином обладнаних службових приміщеннях з дотриманням вимог, які унеможливлюють ознайомлення із змістом таких документів сторонніх осіб.</w:t>
      </w:r>
      <w:r w:rsidR="001F23E1" w:rsidRPr="00177391">
        <w:rPr>
          <w:rFonts w:ascii="Times New Roman" w:hAnsi="Times New Roman" w:cs="Times New Roman"/>
          <w:sz w:val="24"/>
          <w:szCs w:val="24"/>
        </w:rPr>
        <w:t xml:space="preserve"> </w:t>
      </w:r>
      <w:bookmarkStart w:id="156" w:name="n167"/>
      <w:bookmarkEnd w:id="156"/>
    </w:p>
    <w:p w:rsidR="008E754A" w:rsidRPr="00177391" w:rsidRDefault="008E754A" w:rsidP="001653B1">
      <w:pPr>
        <w:ind w:firstLine="708"/>
        <w:jc w:val="both"/>
        <w:rPr>
          <w:rFonts w:ascii="Times New Roman" w:hAnsi="Times New Roman" w:cs="Times New Roman"/>
          <w:sz w:val="24"/>
          <w:szCs w:val="24"/>
        </w:rPr>
      </w:pPr>
      <w:r w:rsidRPr="00177391">
        <w:rPr>
          <w:rFonts w:ascii="Times New Roman" w:hAnsi="Times New Roman" w:cs="Times New Roman"/>
          <w:sz w:val="24"/>
          <w:szCs w:val="24"/>
        </w:rPr>
        <w:t>7</w:t>
      </w:r>
      <w:r w:rsidR="00845077">
        <w:rPr>
          <w:rFonts w:ascii="Times New Roman" w:hAnsi="Times New Roman" w:cs="Times New Roman"/>
          <w:sz w:val="24"/>
          <w:szCs w:val="24"/>
          <w:lang w:val="uk-UA"/>
        </w:rPr>
        <w:t>1</w:t>
      </w:r>
      <w:r w:rsidRPr="00177391">
        <w:rPr>
          <w:rFonts w:ascii="Times New Roman" w:hAnsi="Times New Roman" w:cs="Times New Roman"/>
          <w:sz w:val="24"/>
          <w:szCs w:val="24"/>
        </w:rPr>
        <w:t>. Під час приймання справи від працівника проводиться перевірка наявності кожного аркуша всіх документів справи відповідно до її внутрішнього опису.</w:t>
      </w:r>
    </w:p>
    <w:p w:rsidR="00946DD8" w:rsidRPr="00177391" w:rsidRDefault="008E754A" w:rsidP="001653B1">
      <w:pPr>
        <w:ind w:firstLine="708"/>
        <w:jc w:val="both"/>
        <w:rPr>
          <w:rFonts w:ascii="Times New Roman" w:hAnsi="Times New Roman" w:cs="Times New Roman"/>
          <w:sz w:val="24"/>
          <w:szCs w:val="24"/>
        </w:rPr>
      </w:pPr>
      <w:bookmarkStart w:id="157" w:name="n168"/>
      <w:bookmarkEnd w:id="157"/>
      <w:r w:rsidRPr="00177391">
        <w:rPr>
          <w:rFonts w:ascii="Times New Roman" w:hAnsi="Times New Roman" w:cs="Times New Roman"/>
          <w:sz w:val="24"/>
          <w:szCs w:val="24"/>
        </w:rPr>
        <w:t>7</w:t>
      </w:r>
      <w:r w:rsidR="00845077">
        <w:rPr>
          <w:rFonts w:ascii="Times New Roman" w:hAnsi="Times New Roman" w:cs="Times New Roman"/>
          <w:sz w:val="24"/>
          <w:szCs w:val="24"/>
          <w:lang w:val="uk-UA"/>
        </w:rPr>
        <w:t>2</w:t>
      </w:r>
      <w:r w:rsidRPr="00177391">
        <w:rPr>
          <w:rFonts w:ascii="Times New Roman" w:hAnsi="Times New Roman" w:cs="Times New Roman"/>
          <w:sz w:val="24"/>
          <w:szCs w:val="24"/>
        </w:rPr>
        <w:t xml:space="preserve">. Справи з грифом “Для службового користування”, що зберігаються в архіві установи, видаються у тимчасове користування працівникам інших структурних підрозділів установи на підставі замовлення за формою згідно з </w:t>
      </w:r>
      <w:hyperlink r:id="rId23" w:anchor="n308" w:history="1">
        <w:r w:rsidRPr="00177391">
          <w:rPr>
            <w:rStyle w:val="a3"/>
            <w:rFonts w:ascii="Times New Roman" w:hAnsi="Times New Roman" w:cs="Times New Roman"/>
            <w:color w:val="auto"/>
            <w:sz w:val="24"/>
            <w:szCs w:val="24"/>
            <w:u w:val="none"/>
          </w:rPr>
          <w:t>додатком 1</w:t>
        </w:r>
      </w:hyperlink>
      <w:r w:rsidR="00081956">
        <w:rPr>
          <w:rStyle w:val="a3"/>
          <w:rFonts w:ascii="Times New Roman" w:hAnsi="Times New Roman" w:cs="Times New Roman"/>
          <w:color w:val="auto"/>
          <w:sz w:val="24"/>
          <w:szCs w:val="24"/>
          <w:u w:val="none"/>
          <w:lang w:val="uk-UA"/>
        </w:rPr>
        <w:t>1</w:t>
      </w:r>
      <w:r w:rsidRPr="00177391">
        <w:rPr>
          <w:rFonts w:ascii="Times New Roman" w:hAnsi="Times New Roman" w:cs="Times New Roman"/>
          <w:sz w:val="24"/>
          <w:szCs w:val="24"/>
        </w:rPr>
        <w:t>.</w:t>
      </w:r>
      <w:r w:rsidR="001F23E1" w:rsidRPr="00177391">
        <w:rPr>
          <w:rFonts w:ascii="Times New Roman" w:hAnsi="Times New Roman" w:cs="Times New Roman"/>
          <w:sz w:val="24"/>
          <w:szCs w:val="24"/>
        </w:rPr>
        <w:t xml:space="preserve"> </w:t>
      </w:r>
      <w:bookmarkStart w:id="158" w:name="n169"/>
      <w:bookmarkEnd w:id="158"/>
    </w:p>
    <w:p w:rsidR="008E754A" w:rsidRPr="00177391" w:rsidRDefault="008E754A" w:rsidP="001653B1">
      <w:pPr>
        <w:ind w:firstLine="708"/>
        <w:jc w:val="both"/>
        <w:rPr>
          <w:rFonts w:ascii="Times New Roman" w:hAnsi="Times New Roman" w:cs="Times New Roman"/>
          <w:sz w:val="24"/>
          <w:szCs w:val="24"/>
        </w:rPr>
      </w:pPr>
      <w:r w:rsidRPr="00177391">
        <w:rPr>
          <w:rFonts w:ascii="Times New Roman" w:hAnsi="Times New Roman" w:cs="Times New Roman"/>
          <w:sz w:val="24"/>
          <w:szCs w:val="24"/>
        </w:rPr>
        <w:t>Про видачу справ з грифом “Для службового користування” з архіву установи робиться запис у книзі видачі справ у робочі приміщення установи.</w:t>
      </w:r>
    </w:p>
    <w:p w:rsidR="008E754A" w:rsidRPr="00177391" w:rsidRDefault="008E754A" w:rsidP="001653B1">
      <w:pPr>
        <w:ind w:firstLine="708"/>
        <w:jc w:val="both"/>
        <w:rPr>
          <w:rFonts w:ascii="Times New Roman" w:hAnsi="Times New Roman" w:cs="Times New Roman"/>
          <w:sz w:val="24"/>
          <w:szCs w:val="24"/>
        </w:rPr>
      </w:pPr>
      <w:bookmarkStart w:id="159" w:name="n170"/>
      <w:bookmarkEnd w:id="159"/>
      <w:r w:rsidRPr="00177391">
        <w:rPr>
          <w:rFonts w:ascii="Times New Roman" w:hAnsi="Times New Roman" w:cs="Times New Roman"/>
          <w:sz w:val="24"/>
          <w:szCs w:val="24"/>
        </w:rPr>
        <w:t>7</w:t>
      </w:r>
      <w:r w:rsidR="00845077">
        <w:rPr>
          <w:rFonts w:ascii="Times New Roman" w:hAnsi="Times New Roman" w:cs="Times New Roman"/>
          <w:sz w:val="24"/>
          <w:szCs w:val="24"/>
          <w:lang w:val="uk-UA"/>
        </w:rPr>
        <w:t>3</w:t>
      </w:r>
      <w:r w:rsidRPr="00177391">
        <w:rPr>
          <w:rFonts w:ascii="Times New Roman" w:hAnsi="Times New Roman" w:cs="Times New Roman"/>
          <w:sz w:val="24"/>
          <w:szCs w:val="24"/>
        </w:rPr>
        <w:t>. Справи з грифом “Для службового користування” видаються для тимчасового користування на строк, що не перевищує одного місяця.</w:t>
      </w:r>
    </w:p>
    <w:p w:rsidR="008E754A" w:rsidRPr="00177391" w:rsidRDefault="005A17E1" w:rsidP="001653B1">
      <w:pPr>
        <w:ind w:firstLine="708"/>
        <w:jc w:val="both"/>
        <w:rPr>
          <w:rFonts w:ascii="Times New Roman" w:hAnsi="Times New Roman" w:cs="Times New Roman"/>
          <w:sz w:val="24"/>
          <w:szCs w:val="24"/>
        </w:rPr>
      </w:pPr>
      <w:bookmarkStart w:id="160" w:name="n171"/>
      <w:bookmarkEnd w:id="160"/>
      <w:r w:rsidRPr="00177391">
        <w:rPr>
          <w:rFonts w:ascii="Times New Roman" w:hAnsi="Times New Roman" w:cs="Times New Roman"/>
          <w:sz w:val="24"/>
          <w:szCs w:val="24"/>
          <w:lang w:val="uk-UA"/>
        </w:rPr>
        <w:lastRenderedPageBreak/>
        <w:t>7</w:t>
      </w:r>
      <w:r w:rsidR="00845077">
        <w:rPr>
          <w:rFonts w:ascii="Times New Roman" w:hAnsi="Times New Roman" w:cs="Times New Roman"/>
          <w:sz w:val="24"/>
          <w:szCs w:val="24"/>
          <w:lang w:val="uk-UA"/>
        </w:rPr>
        <w:t>4</w:t>
      </w:r>
      <w:r w:rsidR="008E754A" w:rsidRPr="00177391">
        <w:rPr>
          <w:rFonts w:ascii="Times New Roman" w:hAnsi="Times New Roman" w:cs="Times New Roman"/>
          <w:sz w:val="24"/>
          <w:szCs w:val="24"/>
        </w:rPr>
        <w:t>. За наявності письмових клопотань інших установ або припису на право проведення перевірки згідно з наданими законом повноваженнями документи з грифом “Для службового користування”, їх копії і витяги з них за письмовим дозволом або резолюцією керівника установи або його заступника можуть видаватися працівникам інших установ.</w:t>
      </w:r>
    </w:p>
    <w:p w:rsidR="008E754A" w:rsidRPr="00177391" w:rsidRDefault="008E754A" w:rsidP="001653B1">
      <w:pPr>
        <w:ind w:firstLine="708"/>
        <w:jc w:val="both"/>
        <w:rPr>
          <w:rFonts w:ascii="Times New Roman" w:hAnsi="Times New Roman" w:cs="Times New Roman"/>
          <w:sz w:val="24"/>
          <w:szCs w:val="24"/>
        </w:rPr>
      </w:pPr>
      <w:bookmarkStart w:id="161" w:name="n172"/>
      <w:bookmarkEnd w:id="161"/>
      <w:r w:rsidRPr="00177391">
        <w:rPr>
          <w:rFonts w:ascii="Times New Roman" w:hAnsi="Times New Roman" w:cs="Times New Roman"/>
          <w:sz w:val="24"/>
          <w:szCs w:val="24"/>
        </w:rPr>
        <w:t>На лицьовому боці підготовлених копій документів у правому верхньому куті першого аркуша документа проставляється відмітка “Копія”. Витяги з документів оформляються на відповідному бланку.</w:t>
      </w:r>
    </w:p>
    <w:p w:rsidR="008E754A" w:rsidRPr="00177391" w:rsidRDefault="005A17E1" w:rsidP="001653B1">
      <w:pPr>
        <w:ind w:firstLine="708"/>
        <w:jc w:val="both"/>
        <w:rPr>
          <w:rFonts w:ascii="Times New Roman" w:hAnsi="Times New Roman" w:cs="Times New Roman"/>
          <w:sz w:val="24"/>
          <w:szCs w:val="24"/>
        </w:rPr>
      </w:pPr>
      <w:bookmarkStart w:id="162" w:name="n173"/>
      <w:bookmarkEnd w:id="162"/>
      <w:r w:rsidRPr="00177391">
        <w:rPr>
          <w:rFonts w:ascii="Times New Roman" w:hAnsi="Times New Roman" w:cs="Times New Roman"/>
          <w:sz w:val="24"/>
          <w:szCs w:val="24"/>
          <w:lang w:val="uk-UA"/>
        </w:rPr>
        <w:t>7</w:t>
      </w:r>
      <w:r w:rsidR="00845077">
        <w:rPr>
          <w:rFonts w:ascii="Times New Roman" w:hAnsi="Times New Roman" w:cs="Times New Roman"/>
          <w:sz w:val="24"/>
          <w:szCs w:val="24"/>
          <w:lang w:val="uk-UA"/>
        </w:rPr>
        <w:t>5</w:t>
      </w:r>
      <w:r w:rsidR="008E754A" w:rsidRPr="00177391">
        <w:rPr>
          <w:rFonts w:ascii="Times New Roman" w:hAnsi="Times New Roman" w:cs="Times New Roman"/>
          <w:sz w:val="24"/>
          <w:szCs w:val="24"/>
        </w:rPr>
        <w:t xml:space="preserve">. Копії документів та витяги з них засвідчуються </w:t>
      </w:r>
      <w:r w:rsidRPr="00177391">
        <w:rPr>
          <w:rFonts w:ascii="Times New Roman" w:hAnsi="Times New Roman" w:cs="Times New Roman"/>
          <w:sz w:val="24"/>
          <w:szCs w:val="24"/>
          <w:lang w:val="uk-UA"/>
        </w:rPr>
        <w:t>начальником установи або його заступником</w:t>
      </w:r>
      <w:r w:rsidR="008E754A" w:rsidRPr="00177391">
        <w:rPr>
          <w:rFonts w:ascii="Times New Roman" w:hAnsi="Times New Roman" w:cs="Times New Roman"/>
          <w:sz w:val="24"/>
          <w:szCs w:val="24"/>
        </w:rPr>
        <w:t>, наприклад:</w:t>
      </w:r>
    </w:p>
    <w:p w:rsidR="00771021" w:rsidRPr="00177391" w:rsidRDefault="00761844" w:rsidP="00761844">
      <w:pPr>
        <w:spacing w:after="0"/>
        <w:jc w:val="both"/>
        <w:rPr>
          <w:rFonts w:ascii="Times New Roman" w:hAnsi="Times New Roman" w:cs="Times New Roman"/>
          <w:sz w:val="24"/>
          <w:szCs w:val="24"/>
        </w:rPr>
      </w:pPr>
      <w:r w:rsidRPr="00177391">
        <w:rPr>
          <w:rFonts w:ascii="Times New Roman" w:hAnsi="Times New Roman" w:cs="Times New Roman"/>
          <w:sz w:val="24"/>
          <w:szCs w:val="24"/>
          <w:lang w:val="uk-UA"/>
        </w:rPr>
        <w:t xml:space="preserve">                                                           </w:t>
      </w:r>
      <w:r w:rsidR="00081956">
        <w:rPr>
          <w:rFonts w:ascii="Times New Roman" w:hAnsi="Times New Roman" w:cs="Times New Roman"/>
          <w:sz w:val="24"/>
          <w:szCs w:val="24"/>
          <w:lang w:val="uk-UA"/>
        </w:rPr>
        <w:t xml:space="preserve">          </w:t>
      </w:r>
      <w:r w:rsidR="00771021" w:rsidRPr="00177391">
        <w:rPr>
          <w:rFonts w:ascii="Times New Roman" w:hAnsi="Times New Roman" w:cs="Times New Roman"/>
          <w:sz w:val="24"/>
          <w:szCs w:val="24"/>
        </w:rPr>
        <w:t>“</w:t>
      </w:r>
      <w:r w:rsidR="00771021" w:rsidRPr="00177391">
        <w:rPr>
          <w:rFonts w:ascii="Times New Roman" w:hAnsi="Times New Roman" w:cs="Times New Roman"/>
          <w:sz w:val="24"/>
          <w:szCs w:val="24"/>
          <w:lang w:val="uk-UA"/>
        </w:rPr>
        <w:t>Згідно з оригіналом</w:t>
      </w:r>
      <w:r w:rsidR="00771021" w:rsidRPr="00177391">
        <w:rPr>
          <w:rFonts w:ascii="Times New Roman" w:hAnsi="Times New Roman" w:cs="Times New Roman"/>
          <w:sz w:val="24"/>
          <w:szCs w:val="24"/>
        </w:rPr>
        <w:t>”</w:t>
      </w:r>
    </w:p>
    <w:p w:rsidR="00761844" w:rsidRPr="00177391" w:rsidRDefault="00771021" w:rsidP="00761844">
      <w:pPr>
        <w:spacing w:after="0"/>
        <w:ind w:left="3540" w:firstLine="708"/>
        <w:jc w:val="both"/>
        <w:rPr>
          <w:rFonts w:ascii="Times New Roman" w:hAnsi="Times New Roman" w:cs="Times New Roman"/>
          <w:sz w:val="24"/>
          <w:szCs w:val="24"/>
          <w:lang w:val="uk-UA"/>
        </w:rPr>
      </w:pPr>
      <w:r w:rsidRPr="00177391">
        <w:rPr>
          <w:rFonts w:ascii="Times New Roman" w:hAnsi="Times New Roman" w:cs="Times New Roman"/>
          <w:sz w:val="24"/>
          <w:szCs w:val="24"/>
          <w:lang w:val="uk-UA"/>
        </w:rPr>
        <w:t>Начальник територіального кправління</w:t>
      </w:r>
    </w:p>
    <w:p w:rsidR="00761844" w:rsidRPr="00177391" w:rsidRDefault="00761844" w:rsidP="00761844">
      <w:pPr>
        <w:spacing w:after="0"/>
        <w:ind w:firstLine="708"/>
        <w:jc w:val="both"/>
        <w:rPr>
          <w:rFonts w:ascii="Times New Roman" w:hAnsi="Times New Roman" w:cs="Times New Roman"/>
          <w:sz w:val="24"/>
          <w:szCs w:val="24"/>
          <w:lang w:val="uk-UA"/>
        </w:rPr>
      </w:pPr>
      <w:r w:rsidRPr="00177391">
        <w:rPr>
          <w:rFonts w:ascii="Times New Roman" w:hAnsi="Times New Roman" w:cs="Times New Roman"/>
          <w:sz w:val="24"/>
          <w:szCs w:val="24"/>
          <w:lang w:val="uk-UA"/>
        </w:rPr>
        <w:t xml:space="preserve">                                                </w:t>
      </w:r>
      <w:r w:rsidR="00081956">
        <w:rPr>
          <w:rFonts w:ascii="Times New Roman" w:hAnsi="Times New Roman" w:cs="Times New Roman"/>
          <w:sz w:val="24"/>
          <w:szCs w:val="24"/>
          <w:lang w:val="uk-UA"/>
        </w:rPr>
        <w:t xml:space="preserve">         </w:t>
      </w:r>
      <w:r w:rsidRPr="00177391">
        <w:rPr>
          <w:rFonts w:ascii="Times New Roman" w:hAnsi="Times New Roman" w:cs="Times New Roman"/>
          <w:sz w:val="24"/>
          <w:szCs w:val="24"/>
          <w:lang w:val="uk-UA"/>
        </w:rPr>
        <w:t xml:space="preserve">  (ПІБ) (підпис)</w:t>
      </w:r>
    </w:p>
    <w:p w:rsidR="00771021" w:rsidRPr="00177391" w:rsidRDefault="00761844" w:rsidP="00761844">
      <w:pPr>
        <w:spacing w:after="0"/>
        <w:ind w:firstLine="708"/>
        <w:jc w:val="both"/>
        <w:rPr>
          <w:rFonts w:ascii="Times New Roman" w:hAnsi="Times New Roman" w:cs="Times New Roman"/>
          <w:sz w:val="24"/>
          <w:szCs w:val="24"/>
          <w:lang w:val="uk-UA"/>
        </w:rPr>
      </w:pPr>
      <w:r w:rsidRPr="00177391">
        <w:rPr>
          <w:rFonts w:ascii="Times New Roman" w:hAnsi="Times New Roman" w:cs="Times New Roman"/>
          <w:sz w:val="24"/>
          <w:szCs w:val="24"/>
          <w:lang w:val="uk-UA"/>
        </w:rPr>
        <w:t xml:space="preserve">                                                  </w:t>
      </w:r>
      <w:r w:rsidR="00081956">
        <w:rPr>
          <w:rFonts w:ascii="Times New Roman" w:hAnsi="Times New Roman" w:cs="Times New Roman"/>
          <w:sz w:val="24"/>
          <w:szCs w:val="24"/>
          <w:lang w:val="uk-UA"/>
        </w:rPr>
        <w:t xml:space="preserve">         </w:t>
      </w:r>
      <w:r w:rsidRPr="00177391">
        <w:rPr>
          <w:rFonts w:ascii="Times New Roman" w:hAnsi="Times New Roman" w:cs="Times New Roman"/>
          <w:sz w:val="24"/>
          <w:szCs w:val="24"/>
          <w:lang w:val="uk-UA"/>
        </w:rPr>
        <w:t xml:space="preserve"> 20 липня 2016 року</w:t>
      </w:r>
      <w:r w:rsidR="00771021" w:rsidRPr="00177391">
        <w:rPr>
          <w:rFonts w:ascii="Times New Roman" w:hAnsi="Times New Roman" w:cs="Times New Roman"/>
          <w:sz w:val="24"/>
          <w:szCs w:val="24"/>
          <w:lang w:val="uk-UA"/>
        </w:rPr>
        <w:t xml:space="preserve">  </w:t>
      </w:r>
    </w:p>
    <w:p w:rsidR="00761844" w:rsidRPr="00177391" w:rsidRDefault="00761844" w:rsidP="001653B1">
      <w:pPr>
        <w:ind w:firstLine="708"/>
        <w:jc w:val="both"/>
        <w:rPr>
          <w:rFonts w:ascii="Times New Roman" w:hAnsi="Times New Roman" w:cs="Times New Roman"/>
          <w:sz w:val="24"/>
          <w:szCs w:val="24"/>
          <w:lang w:val="uk-UA"/>
        </w:rPr>
      </w:pPr>
      <w:bookmarkStart w:id="163" w:name="n174"/>
      <w:bookmarkStart w:id="164" w:name="n175"/>
      <w:bookmarkEnd w:id="163"/>
      <w:bookmarkEnd w:id="164"/>
    </w:p>
    <w:p w:rsidR="008E754A" w:rsidRPr="00177391" w:rsidRDefault="003E4714" w:rsidP="001653B1">
      <w:pPr>
        <w:ind w:firstLine="708"/>
        <w:jc w:val="both"/>
        <w:rPr>
          <w:rFonts w:ascii="Times New Roman" w:hAnsi="Times New Roman" w:cs="Times New Roman"/>
          <w:sz w:val="24"/>
          <w:szCs w:val="24"/>
        </w:rPr>
      </w:pPr>
      <w:r w:rsidRPr="00177391">
        <w:rPr>
          <w:rFonts w:ascii="Times New Roman" w:hAnsi="Times New Roman" w:cs="Times New Roman"/>
          <w:sz w:val="24"/>
          <w:szCs w:val="24"/>
          <w:lang w:val="uk-UA"/>
        </w:rPr>
        <w:t>7</w:t>
      </w:r>
      <w:r w:rsidR="00845077">
        <w:rPr>
          <w:rFonts w:ascii="Times New Roman" w:hAnsi="Times New Roman" w:cs="Times New Roman"/>
          <w:sz w:val="24"/>
          <w:szCs w:val="24"/>
          <w:lang w:val="uk-UA"/>
        </w:rPr>
        <w:t>6</w:t>
      </w:r>
      <w:r w:rsidR="008E754A" w:rsidRPr="00177391">
        <w:rPr>
          <w:rFonts w:ascii="Times New Roman" w:hAnsi="Times New Roman" w:cs="Times New Roman"/>
          <w:sz w:val="24"/>
          <w:szCs w:val="24"/>
        </w:rPr>
        <w:t>. Після ознайомлення з документами з грифом “Для службового користування” на зворотному боці запиту або припису на право проведення перевірки робиться запис про документи (реєстраційні дані, заголовки), з якими ознайомлено працівника іншої установи.</w:t>
      </w:r>
    </w:p>
    <w:p w:rsidR="008E754A" w:rsidRPr="00177391" w:rsidRDefault="00DF7AC5" w:rsidP="001653B1">
      <w:pPr>
        <w:ind w:firstLine="708"/>
        <w:jc w:val="both"/>
        <w:rPr>
          <w:rFonts w:ascii="Times New Roman" w:hAnsi="Times New Roman" w:cs="Times New Roman"/>
          <w:sz w:val="24"/>
          <w:szCs w:val="24"/>
        </w:rPr>
      </w:pPr>
      <w:bookmarkStart w:id="165" w:name="n176"/>
      <w:bookmarkEnd w:id="165"/>
      <w:r w:rsidRPr="00177391">
        <w:rPr>
          <w:rFonts w:ascii="Times New Roman" w:hAnsi="Times New Roman" w:cs="Times New Roman"/>
          <w:sz w:val="24"/>
          <w:szCs w:val="24"/>
          <w:lang w:val="uk-UA"/>
        </w:rPr>
        <w:t>7</w:t>
      </w:r>
      <w:r w:rsidR="00845077">
        <w:rPr>
          <w:rFonts w:ascii="Times New Roman" w:hAnsi="Times New Roman" w:cs="Times New Roman"/>
          <w:sz w:val="24"/>
          <w:szCs w:val="24"/>
          <w:lang w:val="uk-UA"/>
        </w:rPr>
        <w:t>7</w:t>
      </w:r>
      <w:r w:rsidR="008E754A" w:rsidRPr="00177391">
        <w:rPr>
          <w:rFonts w:ascii="Times New Roman" w:hAnsi="Times New Roman" w:cs="Times New Roman"/>
          <w:sz w:val="24"/>
          <w:szCs w:val="24"/>
        </w:rPr>
        <w:t>. У разі потреби працівник іншої установи робить витяги з виданих йому документів з грифом “Для службового користування” у робочому зошиті, що має зазначений гриф, який після завершення роботи з документами надсилається установі, що робила запит на ознайомлення.</w:t>
      </w:r>
    </w:p>
    <w:p w:rsidR="008E754A" w:rsidRPr="00177391" w:rsidRDefault="008E754A" w:rsidP="001653B1">
      <w:pPr>
        <w:jc w:val="center"/>
        <w:rPr>
          <w:rFonts w:ascii="Times New Roman" w:hAnsi="Times New Roman" w:cs="Times New Roman"/>
          <w:sz w:val="24"/>
          <w:szCs w:val="24"/>
        </w:rPr>
      </w:pPr>
      <w:bookmarkStart w:id="166" w:name="n177"/>
      <w:bookmarkEnd w:id="166"/>
      <w:r w:rsidRPr="00177391">
        <w:rPr>
          <w:rFonts w:ascii="Times New Roman" w:hAnsi="Times New Roman" w:cs="Times New Roman"/>
          <w:sz w:val="24"/>
          <w:szCs w:val="24"/>
        </w:rPr>
        <w:t>Порядок оформлення робочого зошита визначається інструкцією установи.</w:t>
      </w:r>
    </w:p>
    <w:p w:rsidR="008E754A" w:rsidRPr="00177391" w:rsidRDefault="00DF7AC5" w:rsidP="001653B1">
      <w:pPr>
        <w:ind w:firstLine="708"/>
        <w:jc w:val="both"/>
        <w:rPr>
          <w:rFonts w:ascii="Times New Roman" w:hAnsi="Times New Roman" w:cs="Times New Roman"/>
          <w:sz w:val="24"/>
          <w:szCs w:val="24"/>
        </w:rPr>
      </w:pPr>
      <w:bookmarkStart w:id="167" w:name="n178"/>
      <w:bookmarkEnd w:id="167"/>
      <w:r w:rsidRPr="00177391">
        <w:rPr>
          <w:rFonts w:ascii="Times New Roman" w:hAnsi="Times New Roman" w:cs="Times New Roman"/>
          <w:sz w:val="24"/>
          <w:szCs w:val="24"/>
          <w:lang w:val="uk-UA"/>
        </w:rPr>
        <w:t>7</w:t>
      </w:r>
      <w:r w:rsidR="00845077">
        <w:rPr>
          <w:rFonts w:ascii="Times New Roman" w:hAnsi="Times New Roman" w:cs="Times New Roman"/>
          <w:sz w:val="24"/>
          <w:szCs w:val="24"/>
          <w:lang w:val="uk-UA"/>
        </w:rPr>
        <w:t>8</w:t>
      </w:r>
      <w:r w:rsidR="008E754A" w:rsidRPr="00177391">
        <w:rPr>
          <w:rFonts w:ascii="Times New Roman" w:hAnsi="Times New Roman" w:cs="Times New Roman"/>
          <w:sz w:val="24"/>
          <w:szCs w:val="24"/>
        </w:rPr>
        <w:t>. Працівник іншої установи може ознайомитися із змістом документа з грифом “Для службового користування”, отриманим від іншої установи, лише за письмовою згодою установи - розробника такого документа. Зазначена вимога не поширюється на представників органів державного нагляду (контролю) під час виконання ними відповідних функцій згідно із законодавством.</w:t>
      </w:r>
    </w:p>
    <w:p w:rsidR="008E754A" w:rsidRPr="00177391" w:rsidRDefault="00845077" w:rsidP="001653B1">
      <w:pPr>
        <w:ind w:firstLine="708"/>
        <w:jc w:val="both"/>
        <w:rPr>
          <w:rFonts w:ascii="Times New Roman" w:hAnsi="Times New Roman" w:cs="Times New Roman"/>
          <w:sz w:val="24"/>
          <w:szCs w:val="24"/>
        </w:rPr>
      </w:pPr>
      <w:bookmarkStart w:id="168" w:name="n179"/>
      <w:bookmarkEnd w:id="168"/>
      <w:r>
        <w:rPr>
          <w:rFonts w:ascii="Times New Roman" w:hAnsi="Times New Roman" w:cs="Times New Roman"/>
          <w:sz w:val="24"/>
          <w:szCs w:val="24"/>
          <w:lang w:val="uk-UA"/>
        </w:rPr>
        <w:t>79</w:t>
      </w:r>
      <w:r w:rsidR="008E754A" w:rsidRPr="00177391">
        <w:rPr>
          <w:rFonts w:ascii="Times New Roman" w:hAnsi="Times New Roman" w:cs="Times New Roman"/>
          <w:sz w:val="24"/>
          <w:szCs w:val="24"/>
        </w:rPr>
        <w:t>. Забороняється використовувати службову інформацію, що міститься в документах з грифом “Для службового користування”, для відкритих виступів або опублікування у засобах масової інформації та демонструвати такі документи на стендах, у вітринах на відкритих виставках або в інших громадських місцях.</w:t>
      </w:r>
    </w:p>
    <w:p w:rsidR="008E754A" w:rsidRPr="00177391" w:rsidRDefault="008E754A" w:rsidP="001653B1">
      <w:pPr>
        <w:ind w:firstLine="708"/>
        <w:jc w:val="both"/>
        <w:rPr>
          <w:rFonts w:ascii="Times New Roman" w:hAnsi="Times New Roman" w:cs="Times New Roman"/>
          <w:sz w:val="24"/>
          <w:szCs w:val="24"/>
        </w:rPr>
      </w:pPr>
      <w:bookmarkStart w:id="169" w:name="n180"/>
      <w:bookmarkEnd w:id="169"/>
      <w:r w:rsidRPr="00177391">
        <w:rPr>
          <w:rFonts w:ascii="Times New Roman" w:hAnsi="Times New Roman" w:cs="Times New Roman"/>
          <w:sz w:val="24"/>
          <w:szCs w:val="24"/>
        </w:rPr>
        <w:t xml:space="preserve">У разі надходження до установи запиту на інформацію, що міститься у документі, якому </w:t>
      </w:r>
      <w:proofErr w:type="gramStart"/>
      <w:r w:rsidRPr="00177391">
        <w:rPr>
          <w:rFonts w:ascii="Times New Roman" w:hAnsi="Times New Roman" w:cs="Times New Roman"/>
          <w:sz w:val="24"/>
          <w:szCs w:val="24"/>
        </w:rPr>
        <w:t>присво</w:t>
      </w:r>
      <w:proofErr w:type="gramEnd"/>
      <w:r w:rsidRPr="00177391">
        <w:rPr>
          <w:rFonts w:ascii="Times New Roman" w:hAnsi="Times New Roman" w:cs="Times New Roman"/>
          <w:sz w:val="24"/>
          <w:szCs w:val="24"/>
        </w:rPr>
        <w:t xml:space="preserve">єно гриф “Для службового користування”, здійснюється з урахуванням вимог </w:t>
      </w:r>
      <w:r w:rsidR="00081956">
        <w:rPr>
          <w:rFonts w:ascii="Times New Roman" w:hAnsi="Times New Roman" w:cs="Times New Roman"/>
          <w:sz w:val="24"/>
          <w:szCs w:val="24"/>
          <w:lang w:val="uk-UA"/>
        </w:rPr>
        <w:t>78</w:t>
      </w:r>
      <w:hyperlink r:id="rId24" w:anchor="n188" w:history="1"/>
      <w:r w:rsidRPr="00177391">
        <w:rPr>
          <w:rFonts w:ascii="Times New Roman" w:hAnsi="Times New Roman" w:cs="Times New Roman"/>
          <w:sz w:val="24"/>
          <w:szCs w:val="24"/>
        </w:rPr>
        <w:t xml:space="preserve"> цієї Інструкції</w:t>
      </w:r>
      <w:r w:rsidR="003E4714" w:rsidRPr="00177391">
        <w:rPr>
          <w:rFonts w:ascii="Times New Roman" w:hAnsi="Times New Roman" w:cs="Times New Roman"/>
          <w:sz w:val="24"/>
          <w:szCs w:val="24"/>
          <w:lang w:val="uk-UA"/>
        </w:rPr>
        <w:t>.</w:t>
      </w:r>
      <w:r w:rsidRPr="00177391">
        <w:rPr>
          <w:rFonts w:ascii="Times New Roman" w:hAnsi="Times New Roman" w:cs="Times New Roman"/>
          <w:sz w:val="24"/>
          <w:szCs w:val="24"/>
        </w:rPr>
        <w:t xml:space="preserve"> </w:t>
      </w:r>
      <w:r w:rsidR="003E4714" w:rsidRPr="00177391">
        <w:rPr>
          <w:rFonts w:ascii="Times New Roman" w:hAnsi="Times New Roman" w:cs="Times New Roman"/>
          <w:sz w:val="24"/>
          <w:szCs w:val="24"/>
          <w:lang w:val="uk-UA"/>
        </w:rPr>
        <w:t>П</w:t>
      </w:r>
      <w:r w:rsidRPr="00177391">
        <w:rPr>
          <w:rFonts w:ascii="Times New Roman" w:hAnsi="Times New Roman" w:cs="Times New Roman"/>
          <w:sz w:val="24"/>
          <w:szCs w:val="24"/>
        </w:rPr>
        <w:t xml:space="preserve">ерегляд такого документа з метою перевірки відповідності запитуваної інформації сукупності вимог, передбачених </w:t>
      </w:r>
      <w:hyperlink r:id="rId25" w:anchor="n40" w:tgtFrame="_blank" w:history="1">
        <w:r w:rsidRPr="00177391">
          <w:rPr>
            <w:rStyle w:val="a3"/>
            <w:rFonts w:ascii="Times New Roman" w:hAnsi="Times New Roman" w:cs="Times New Roman"/>
            <w:color w:val="auto"/>
            <w:sz w:val="24"/>
            <w:szCs w:val="24"/>
            <w:u w:val="none"/>
          </w:rPr>
          <w:t>частиною другою</w:t>
        </w:r>
      </w:hyperlink>
      <w:r w:rsidRPr="00177391">
        <w:rPr>
          <w:rFonts w:ascii="Times New Roman" w:hAnsi="Times New Roman" w:cs="Times New Roman"/>
          <w:sz w:val="24"/>
          <w:szCs w:val="24"/>
        </w:rPr>
        <w:t xml:space="preserve"> статті 6 Закону України “Про доступ до публічної інформації”, щодо обмеження доступу до інформації на момент надходження запиту. Авторові запиту надається інформація в тій частині, доступ до якої відповідно до зазначеного Закону не обмежено.</w:t>
      </w:r>
    </w:p>
    <w:p w:rsidR="008E754A" w:rsidRPr="00177391" w:rsidRDefault="008E754A" w:rsidP="001653B1">
      <w:pPr>
        <w:ind w:firstLine="708"/>
        <w:jc w:val="both"/>
        <w:rPr>
          <w:rFonts w:ascii="Times New Roman" w:hAnsi="Times New Roman" w:cs="Times New Roman"/>
          <w:sz w:val="24"/>
          <w:szCs w:val="24"/>
        </w:rPr>
      </w:pPr>
      <w:bookmarkStart w:id="170" w:name="n181"/>
      <w:bookmarkEnd w:id="170"/>
      <w:r w:rsidRPr="00177391">
        <w:rPr>
          <w:rFonts w:ascii="Times New Roman" w:hAnsi="Times New Roman" w:cs="Times New Roman"/>
          <w:sz w:val="24"/>
          <w:szCs w:val="24"/>
        </w:rPr>
        <w:t xml:space="preserve">За наявності в запитуваному документі інформації з обмеженим доступом для надсилання запитувачеві виготовляється його копія, в якій слова, речення чи зображення, що містять інформацію з обмеженим доступом, ретушуються у спосіб, який виключає подальше відтворення ретушованого. З такої копії документа виготовляється інша копія, яка надсилається запитувачеві. Копія запитуваного документа, що ретушувалася, </w:t>
      </w:r>
      <w:r w:rsidRPr="00177391">
        <w:rPr>
          <w:rFonts w:ascii="Times New Roman" w:hAnsi="Times New Roman" w:cs="Times New Roman"/>
          <w:sz w:val="24"/>
          <w:szCs w:val="24"/>
        </w:rPr>
        <w:lastRenderedPageBreak/>
        <w:t>зберігається разом з документами з відповідного запиту та може використовуватися повторно в разі надходження до установи іншого запиту на інформацію, що міститься у такому документі.</w:t>
      </w:r>
    </w:p>
    <w:p w:rsidR="008E754A" w:rsidRPr="00177391" w:rsidRDefault="008E754A" w:rsidP="001653B1">
      <w:pPr>
        <w:jc w:val="center"/>
        <w:rPr>
          <w:rFonts w:ascii="Times New Roman" w:hAnsi="Times New Roman" w:cs="Times New Roman"/>
          <w:b/>
          <w:sz w:val="24"/>
          <w:szCs w:val="24"/>
        </w:rPr>
      </w:pPr>
      <w:bookmarkStart w:id="171" w:name="n182"/>
      <w:bookmarkEnd w:id="171"/>
      <w:r w:rsidRPr="00177391">
        <w:rPr>
          <w:rFonts w:ascii="Times New Roman" w:hAnsi="Times New Roman" w:cs="Times New Roman"/>
          <w:b/>
          <w:sz w:val="24"/>
          <w:szCs w:val="24"/>
        </w:rPr>
        <w:t>Перегляд документів з грифом “Для службового користування”</w:t>
      </w:r>
    </w:p>
    <w:p w:rsidR="008E754A" w:rsidRPr="00177391" w:rsidRDefault="00DF7AC5" w:rsidP="001653B1">
      <w:pPr>
        <w:ind w:firstLine="708"/>
        <w:jc w:val="both"/>
        <w:rPr>
          <w:rFonts w:ascii="Times New Roman" w:hAnsi="Times New Roman" w:cs="Times New Roman"/>
          <w:sz w:val="24"/>
          <w:szCs w:val="24"/>
        </w:rPr>
      </w:pPr>
      <w:bookmarkStart w:id="172" w:name="n183"/>
      <w:bookmarkEnd w:id="172"/>
      <w:r w:rsidRPr="00177391">
        <w:rPr>
          <w:rFonts w:ascii="Times New Roman" w:hAnsi="Times New Roman" w:cs="Times New Roman"/>
          <w:sz w:val="24"/>
          <w:szCs w:val="24"/>
          <w:lang w:val="uk-UA"/>
        </w:rPr>
        <w:t>8</w:t>
      </w:r>
      <w:r w:rsidR="00845077">
        <w:rPr>
          <w:rFonts w:ascii="Times New Roman" w:hAnsi="Times New Roman" w:cs="Times New Roman"/>
          <w:sz w:val="24"/>
          <w:szCs w:val="24"/>
          <w:lang w:val="uk-UA"/>
        </w:rPr>
        <w:t>0</w:t>
      </w:r>
      <w:r w:rsidR="003A1D4C" w:rsidRPr="00177391">
        <w:rPr>
          <w:rFonts w:ascii="Times New Roman" w:hAnsi="Times New Roman" w:cs="Times New Roman"/>
          <w:sz w:val="24"/>
          <w:szCs w:val="24"/>
          <w:lang w:val="uk-UA"/>
        </w:rPr>
        <w:t xml:space="preserve">. </w:t>
      </w:r>
      <w:r w:rsidR="008E754A" w:rsidRPr="00177391">
        <w:rPr>
          <w:rFonts w:ascii="Times New Roman" w:hAnsi="Times New Roman" w:cs="Times New Roman"/>
          <w:sz w:val="24"/>
          <w:szCs w:val="24"/>
        </w:rPr>
        <w:t>Перегляд документів з грифом “Для службового користування” проводиться з метою підтвердження наявності або відсутності в них відомостей, що становлять службову інформацію, не рідше ніж один раз на п’ять років.</w:t>
      </w:r>
    </w:p>
    <w:p w:rsidR="008E754A" w:rsidRPr="00177391" w:rsidRDefault="008E754A" w:rsidP="001653B1">
      <w:pPr>
        <w:ind w:firstLine="708"/>
        <w:jc w:val="both"/>
        <w:rPr>
          <w:rFonts w:ascii="Times New Roman" w:hAnsi="Times New Roman" w:cs="Times New Roman"/>
          <w:sz w:val="24"/>
          <w:szCs w:val="24"/>
        </w:rPr>
      </w:pPr>
      <w:bookmarkStart w:id="173" w:name="n184"/>
      <w:bookmarkEnd w:id="173"/>
      <w:r w:rsidRPr="00177391">
        <w:rPr>
          <w:rFonts w:ascii="Times New Roman" w:hAnsi="Times New Roman" w:cs="Times New Roman"/>
          <w:sz w:val="24"/>
          <w:szCs w:val="24"/>
        </w:rPr>
        <w:t>Скасування грифа “Для службового користування” здійснюється за відсутності законних підстав для обмеження у доступі до службової інформації, які існували раніше.</w:t>
      </w:r>
    </w:p>
    <w:p w:rsidR="008E754A" w:rsidRPr="00177391" w:rsidRDefault="008E754A" w:rsidP="003E4714">
      <w:pPr>
        <w:ind w:firstLine="708"/>
        <w:jc w:val="both"/>
        <w:rPr>
          <w:rFonts w:ascii="Times New Roman" w:hAnsi="Times New Roman" w:cs="Times New Roman"/>
          <w:sz w:val="24"/>
          <w:szCs w:val="24"/>
        </w:rPr>
      </w:pPr>
      <w:bookmarkStart w:id="174" w:name="n185"/>
      <w:bookmarkEnd w:id="174"/>
      <w:r w:rsidRPr="00177391">
        <w:rPr>
          <w:rFonts w:ascii="Times New Roman" w:hAnsi="Times New Roman" w:cs="Times New Roman"/>
          <w:sz w:val="24"/>
          <w:szCs w:val="24"/>
        </w:rPr>
        <w:t>Перегляд документів з грифом “Для службового користування” з метою можливого скасування грифа обов’язково здійснюється під час підготовки</w:t>
      </w:r>
      <w:bookmarkStart w:id="175" w:name="n186"/>
      <w:bookmarkEnd w:id="175"/>
      <w:r w:rsidR="003E4714" w:rsidRPr="00177391">
        <w:rPr>
          <w:rFonts w:ascii="Times New Roman" w:hAnsi="Times New Roman" w:cs="Times New Roman"/>
          <w:sz w:val="24"/>
          <w:szCs w:val="24"/>
        </w:rPr>
        <w:t xml:space="preserve"> </w:t>
      </w:r>
      <w:r w:rsidRPr="00177391">
        <w:rPr>
          <w:rFonts w:ascii="Times New Roman" w:hAnsi="Times New Roman" w:cs="Times New Roman"/>
          <w:sz w:val="24"/>
          <w:szCs w:val="24"/>
        </w:rPr>
        <w:t>справ для їх передачі до архіву установи</w:t>
      </w:r>
      <w:r w:rsidR="00C76054" w:rsidRPr="00177391">
        <w:rPr>
          <w:rFonts w:ascii="Times New Roman" w:hAnsi="Times New Roman" w:cs="Times New Roman"/>
          <w:sz w:val="24"/>
          <w:szCs w:val="24"/>
        </w:rPr>
        <w:t>.</w:t>
      </w:r>
    </w:p>
    <w:p w:rsidR="008E754A" w:rsidRPr="00177391" w:rsidRDefault="003E4714" w:rsidP="001653B1">
      <w:pPr>
        <w:ind w:firstLine="708"/>
        <w:jc w:val="both"/>
        <w:rPr>
          <w:rFonts w:ascii="Times New Roman" w:hAnsi="Times New Roman" w:cs="Times New Roman"/>
          <w:sz w:val="24"/>
          <w:szCs w:val="24"/>
        </w:rPr>
      </w:pPr>
      <w:bookmarkStart w:id="176" w:name="n187"/>
      <w:bookmarkStart w:id="177" w:name="n188"/>
      <w:bookmarkEnd w:id="176"/>
      <w:bookmarkEnd w:id="177"/>
      <w:r w:rsidRPr="00177391">
        <w:rPr>
          <w:rFonts w:ascii="Times New Roman" w:hAnsi="Times New Roman" w:cs="Times New Roman"/>
          <w:sz w:val="24"/>
          <w:szCs w:val="24"/>
          <w:lang w:val="uk-UA"/>
        </w:rPr>
        <w:t>8</w:t>
      </w:r>
      <w:r w:rsidR="00845077">
        <w:rPr>
          <w:rFonts w:ascii="Times New Roman" w:hAnsi="Times New Roman" w:cs="Times New Roman"/>
          <w:sz w:val="24"/>
          <w:szCs w:val="24"/>
          <w:lang w:val="uk-UA"/>
        </w:rPr>
        <w:t>1</w:t>
      </w:r>
      <w:r w:rsidR="008E754A" w:rsidRPr="00177391">
        <w:rPr>
          <w:rFonts w:ascii="Times New Roman" w:hAnsi="Times New Roman" w:cs="Times New Roman"/>
          <w:sz w:val="24"/>
          <w:szCs w:val="24"/>
        </w:rPr>
        <w:t>. Рішення про скасування грифа “Для службового користування” чи його підтвердження приймається комісією з питань роботи із службовою інформацією установи - розробника документа або відповідною комісією установи-правонаступника чи установи вищого рівня, якщо установа - розробник документа припинила свою діяльність.</w:t>
      </w:r>
    </w:p>
    <w:p w:rsidR="008E754A" w:rsidRPr="00177391" w:rsidRDefault="008E754A" w:rsidP="001653B1">
      <w:pPr>
        <w:ind w:firstLine="708"/>
        <w:jc w:val="both"/>
        <w:rPr>
          <w:rFonts w:ascii="Times New Roman" w:hAnsi="Times New Roman" w:cs="Times New Roman"/>
          <w:sz w:val="24"/>
          <w:szCs w:val="24"/>
        </w:rPr>
      </w:pPr>
      <w:bookmarkStart w:id="178" w:name="n189"/>
      <w:bookmarkEnd w:id="178"/>
      <w:r w:rsidRPr="00177391">
        <w:rPr>
          <w:rFonts w:ascii="Times New Roman" w:hAnsi="Times New Roman" w:cs="Times New Roman"/>
          <w:sz w:val="24"/>
          <w:szCs w:val="24"/>
        </w:rPr>
        <w:t>8</w:t>
      </w:r>
      <w:r w:rsidR="00845077">
        <w:rPr>
          <w:rFonts w:ascii="Times New Roman" w:hAnsi="Times New Roman" w:cs="Times New Roman"/>
          <w:sz w:val="24"/>
          <w:szCs w:val="24"/>
          <w:lang w:val="uk-UA"/>
        </w:rPr>
        <w:t>2</w:t>
      </w:r>
      <w:r w:rsidRPr="00177391">
        <w:rPr>
          <w:rFonts w:ascii="Times New Roman" w:hAnsi="Times New Roman" w:cs="Times New Roman"/>
          <w:sz w:val="24"/>
          <w:szCs w:val="24"/>
        </w:rPr>
        <w:t>. За рішенням комісії з питань роботи із службовою інформацією строк обмеження доступу до справ (документів) може бути продовжений.</w:t>
      </w:r>
    </w:p>
    <w:p w:rsidR="008E754A" w:rsidRPr="00177391" w:rsidRDefault="008E754A" w:rsidP="001653B1">
      <w:pPr>
        <w:ind w:firstLine="708"/>
        <w:jc w:val="both"/>
        <w:rPr>
          <w:rFonts w:ascii="Times New Roman" w:hAnsi="Times New Roman" w:cs="Times New Roman"/>
          <w:sz w:val="24"/>
          <w:szCs w:val="24"/>
        </w:rPr>
      </w:pPr>
      <w:bookmarkStart w:id="179" w:name="n190"/>
      <w:bookmarkEnd w:id="179"/>
      <w:r w:rsidRPr="00177391">
        <w:rPr>
          <w:rFonts w:ascii="Times New Roman" w:hAnsi="Times New Roman" w:cs="Times New Roman"/>
          <w:sz w:val="24"/>
          <w:szCs w:val="24"/>
        </w:rPr>
        <w:t>8</w:t>
      </w:r>
      <w:r w:rsidR="00845077">
        <w:rPr>
          <w:rFonts w:ascii="Times New Roman" w:hAnsi="Times New Roman" w:cs="Times New Roman"/>
          <w:sz w:val="24"/>
          <w:szCs w:val="24"/>
          <w:lang w:val="uk-UA"/>
        </w:rPr>
        <w:t>3</w:t>
      </w:r>
      <w:r w:rsidRPr="00177391">
        <w:rPr>
          <w:rFonts w:ascii="Times New Roman" w:hAnsi="Times New Roman" w:cs="Times New Roman"/>
          <w:sz w:val="24"/>
          <w:szCs w:val="24"/>
        </w:rPr>
        <w:t>. Рішення комісії з питань роботи із службовою інформацією оформляється протоколом, що підписується головою і секретарем комісії та набирає чинності з моменту затвердження протоколу керівником установи. У протоколі зазначаються види документів, їх реєстраційні дані, заголовки та номери за номенклатурою або описом справ, з яких знімається гриф “Для службового користування” або строк обмеження доступу до яких продовжено.</w:t>
      </w:r>
    </w:p>
    <w:p w:rsidR="00AF04B4" w:rsidRPr="00177391" w:rsidRDefault="008E754A" w:rsidP="001653B1">
      <w:pPr>
        <w:ind w:firstLine="708"/>
        <w:jc w:val="both"/>
        <w:rPr>
          <w:rFonts w:ascii="Times New Roman" w:hAnsi="Times New Roman" w:cs="Times New Roman"/>
          <w:sz w:val="24"/>
          <w:szCs w:val="24"/>
        </w:rPr>
      </w:pPr>
      <w:bookmarkStart w:id="180" w:name="n191"/>
      <w:bookmarkEnd w:id="180"/>
      <w:r w:rsidRPr="00177391">
        <w:rPr>
          <w:rFonts w:ascii="Times New Roman" w:hAnsi="Times New Roman" w:cs="Times New Roman"/>
          <w:sz w:val="24"/>
          <w:szCs w:val="24"/>
        </w:rPr>
        <w:t>Витяг з протоколу або його засвідчена копія передається разом із справами до архівно</w:t>
      </w:r>
      <w:r w:rsidR="00AF04B4" w:rsidRPr="00177391">
        <w:rPr>
          <w:rFonts w:ascii="Times New Roman" w:hAnsi="Times New Roman" w:cs="Times New Roman"/>
          <w:sz w:val="24"/>
          <w:szCs w:val="24"/>
        </w:rPr>
        <w:t>го підрозділу (архіву) установи.</w:t>
      </w:r>
      <w:r w:rsidRPr="00177391">
        <w:rPr>
          <w:rFonts w:ascii="Times New Roman" w:hAnsi="Times New Roman" w:cs="Times New Roman"/>
          <w:sz w:val="24"/>
          <w:szCs w:val="24"/>
        </w:rPr>
        <w:t xml:space="preserve"> </w:t>
      </w:r>
      <w:bookmarkStart w:id="181" w:name="n192"/>
      <w:bookmarkEnd w:id="181"/>
    </w:p>
    <w:p w:rsidR="008E754A" w:rsidRPr="00177391" w:rsidRDefault="00347177" w:rsidP="001653B1">
      <w:pPr>
        <w:ind w:firstLine="708"/>
        <w:jc w:val="both"/>
        <w:rPr>
          <w:rFonts w:ascii="Times New Roman" w:hAnsi="Times New Roman" w:cs="Times New Roman"/>
          <w:sz w:val="24"/>
          <w:szCs w:val="24"/>
        </w:rPr>
      </w:pPr>
      <w:r w:rsidRPr="00177391">
        <w:rPr>
          <w:rFonts w:ascii="Times New Roman" w:hAnsi="Times New Roman" w:cs="Times New Roman"/>
          <w:sz w:val="24"/>
          <w:szCs w:val="24"/>
          <w:lang w:val="uk-UA"/>
        </w:rPr>
        <w:t>8</w:t>
      </w:r>
      <w:r w:rsidR="00845077">
        <w:rPr>
          <w:rFonts w:ascii="Times New Roman" w:hAnsi="Times New Roman" w:cs="Times New Roman"/>
          <w:sz w:val="24"/>
          <w:szCs w:val="24"/>
          <w:lang w:val="uk-UA"/>
        </w:rPr>
        <w:t>4</w:t>
      </w:r>
      <w:r w:rsidR="008E754A" w:rsidRPr="00177391">
        <w:rPr>
          <w:rFonts w:ascii="Times New Roman" w:hAnsi="Times New Roman" w:cs="Times New Roman"/>
          <w:sz w:val="24"/>
          <w:szCs w:val="24"/>
        </w:rPr>
        <w:t>. Про скасування грифа “Для службового користування” письмово повідомляються всі установи, яким надсилався такий документ. За потреби можуть надсилатися витяги з протоколу засідання комісії з питань роботи із службовою інформацією.</w:t>
      </w:r>
    </w:p>
    <w:p w:rsidR="008E754A" w:rsidRPr="00177391" w:rsidRDefault="00AF04B4" w:rsidP="001653B1">
      <w:pPr>
        <w:ind w:firstLine="708"/>
        <w:jc w:val="both"/>
        <w:rPr>
          <w:rFonts w:ascii="Times New Roman" w:hAnsi="Times New Roman" w:cs="Times New Roman"/>
          <w:sz w:val="24"/>
          <w:szCs w:val="24"/>
        </w:rPr>
      </w:pPr>
      <w:bookmarkStart w:id="182" w:name="n193"/>
      <w:bookmarkEnd w:id="182"/>
      <w:r w:rsidRPr="00177391">
        <w:rPr>
          <w:rFonts w:ascii="Times New Roman" w:hAnsi="Times New Roman" w:cs="Times New Roman"/>
          <w:sz w:val="24"/>
          <w:szCs w:val="24"/>
          <w:lang w:val="uk-UA"/>
        </w:rPr>
        <w:t>8</w:t>
      </w:r>
      <w:r w:rsidR="00845077">
        <w:rPr>
          <w:rFonts w:ascii="Times New Roman" w:hAnsi="Times New Roman" w:cs="Times New Roman"/>
          <w:sz w:val="24"/>
          <w:szCs w:val="24"/>
          <w:lang w:val="uk-UA"/>
        </w:rPr>
        <w:t>5</w:t>
      </w:r>
      <w:r w:rsidR="008E754A" w:rsidRPr="00177391">
        <w:rPr>
          <w:rFonts w:ascii="Times New Roman" w:hAnsi="Times New Roman" w:cs="Times New Roman"/>
          <w:sz w:val="24"/>
          <w:szCs w:val="24"/>
        </w:rPr>
        <w:t xml:space="preserve">. На обкладинках справ та документах гриф “Для службового користування” погашається </w:t>
      </w:r>
      <w:r w:rsidR="000601A8" w:rsidRPr="00177391">
        <w:rPr>
          <w:rFonts w:ascii="Times New Roman" w:hAnsi="Times New Roman" w:cs="Times New Roman"/>
          <w:sz w:val="24"/>
          <w:szCs w:val="24"/>
          <w:lang w:val="uk-UA"/>
        </w:rPr>
        <w:t xml:space="preserve">діловодом </w:t>
      </w:r>
      <w:r w:rsidR="008E754A" w:rsidRPr="00177391">
        <w:rPr>
          <w:rFonts w:ascii="Times New Roman" w:hAnsi="Times New Roman" w:cs="Times New Roman"/>
          <w:sz w:val="24"/>
          <w:szCs w:val="24"/>
        </w:rPr>
        <w:t>установи шляхом його закреслення тонкою рискою та зазначення нижче на вільному від тексту місці дати і номера відповідного протоколу засідання комісії з питань роботи із службовою інформацією. Такі відмітки вносяться до реєстраційних та облікових форм, номенклатури та опису справ.</w:t>
      </w:r>
    </w:p>
    <w:p w:rsidR="008E754A" w:rsidRPr="00177391" w:rsidRDefault="008E754A" w:rsidP="001653B1">
      <w:pPr>
        <w:jc w:val="center"/>
        <w:rPr>
          <w:rFonts w:ascii="Times New Roman" w:hAnsi="Times New Roman" w:cs="Times New Roman"/>
          <w:b/>
          <w:sz w:val="24"/>
          <w:szCs w:val="24"/>
        </w:rPr>
      </w:pPr>
      <w:bookmarkStart w:id="183" w:name="n194"/>
      <w:bookmarkEnd w:id="183"/>
      <w:r w:rsidRPr="00177391">
        <w:rPr>
          <w:rFonts w:ascii="Times New Roman" w:hAnsi="Times New Roman" w:cs="Times New Roman"/>
          <w:b/>
          <w:sz w:val="24"/>
          <w:szCs w:val="24"/>
        </w:rPr>
        <w:t>Підготовка справ до передачі на архівне зберігання та знищення</w:t>
      </w:r>
    </w:p>
    <w:p w:rsidR="008E754A" w:rsidRPr="00177391" w:rsidRDefault="00DF7AC5" w:rsidP="001653B1">
      <w:pPr>
        <w:ind w:firstLine="708"/>
        <w:jc w:val="both"/>
        <w:rPr>
          <w:rFonts w:ascii="Times New Roman" w:hAnsi="Times New Roman" w:cs="Times New Roman"/>
          <w:sz w:val="24"/>
          <w:szCs w:val="24"/>
        </w:rPr>
      </w:pPr>
      <w:bookmarkStart w:id="184" w:name="n195"/>
      <w:bookmarkEnd w:id="184"/>
      <w:r w:rsidRPr="00177391">
        <w:rPr>
          <w:rFonts w:ascii="Times New Roman" w:hAnsi="Times New Roman" w:cs="Times New Roman"/>
          <w:sz w:val="24"/>
          <w:szCs w:val="24"/>
          <w:lang w:val="uk-UA"/>
        </w:rPr>
        <w:t>8</w:t>
      </w:r>
      <w:r w:rsidR="00845077">
        <w:rPr>
          <w:rFonts w:ascii="Times New Roman" w:hAnsi="Times New Roman" w:cs="Times New Roman"/>
          <w:sz w:val="24"/>
          <w:szCs w:val="24"/>
          <w:lang w:val="uk-UA"/>
        </w:rPr>
        <w:t>6</w:t>
      </w:r>
      <w:r w:rsidR="008E754A" w:rsidRPr="00177391">
        <w:rPr>
          <w:rFonts w:ascii="Times New Roman" w:hAnsi="Times New Roman" w:cs="Times New Roman"/>
          <w:sz w:val="24"/>
          <w:szCs w:val="24"/>
        </w:rPr>
        <w:t>. Експертиза цінності документів з грифом “Для службового користування” та їх підготовка до архівного зберігання здійснюються в установленому законодавством порядку.</w:t>
      </w:r>
    </w:p>
    <w:p w:rsidR="008E754A" w:rsidRPr="00177391" w:rsidRDefault="008E754A" w:rsidP="000E27EF">
      <w:pPr>
        <w:spacing w:after="0"/>
        <w:ind w:firstLine="708"/>
        <w:jc w:val="both"/>
        <w:rPr>
          <w:rFonts w:ascii="Times New Roman" w:hAnsi="Times New Roman" w:cs="Times New Roman"/>
          <w:sz w:val="24"/>
          <w:szCs w:val="24"/>
        </w:rPr>
      </w:pPr>
      <w:bookmarkStart w:id="185" w:name="n196"/>
      <w:bookmarkEnd w:id="185"/>
      <w:r w:rsidRPr="00177391">
        <w:rPr>
          <w:rFonts w:ascii="Times New Roman" w:hAnsi="Times New Roman" w:cs="Times New Roman"/>
          <w:sz w:val="24"/>
          <w:szCs w:val="24"/>
        </w:rPr>
        <w:t xml:space="preserve">У кінці кожної закінченої справи з грифом “Для службового користування” на окремому аркуші робиться засвідчувальний напис, в якому зазначаються цифрами і словами кількість аркушів у справі, кількість аркушів внутрішнього опису, а також: </w:t>
      </w:r>
    </w:p>
    <w:p w:rsidR="008E754A" w:rsidRPr="00177391" w:rsidRDefault="008E754A" w:rsidP="000E27EF">
      <w:pPr>
        <w:pStyle w:val="a6"/>
        <w:numPr>
          <w:ilvl w:val="0"/>
          <w:numId w:val="1"/>
        </w:numPr>
        <w:spacing w:after="0"/>
        <w:jc w:val="both"/>
        <w:rPr>
          <w:rFonts w:ascii="Times New Roman" w:hAnsi="Times New Roman" w:cs="Times New Roman"/>
          <w:sz w:val="24"/>
          <w:szCs w:val="24"/>
        </w:rPr>
      </w:pPr>
      <w:bookmarkStart w:id="186" w:name="n197"/>
      <w:bookmarkEnd w:id="186"/>
      <w:r w:rsidRPr="00177391">
        <w:rPr>
          <w:rFonts w:ascii="Times New Roman" w:hAnsi="Times New Roman" w:cs="Times New Roman"/>
          <w:sz w:val="24"/>
          <w:szCs w:val="24"/>
        </w:rPr>
        <w:t>наявність літерних і пропущених номерів аркуші</w:t>
      </w:r>
      <w:proofErr w:type="gramStart"/>
      <w:r w:rsidRPr="00177391">
        <w:rPr>
          <w:rFonts w:ascii="Times New Roman" w:hAnsi="Times New Roman" w:cs="Times New Roman"/>
          <w:sz w:val="24"/>
          <w:szCs w:val="24"/>
        </w:rPr>
        <w:t>в</w:t>
      </w:r>
      <w:proofErr w:type="gramEnd"/>
      <w:r w:rsidRPr="00177391">
        <w:rPr>
          <w:rFonts w:ascii="Times New Roman" w:hAnsi="Times New Roman" w:cs="Times New Roman"/>
          <w:sz w:val="24"/>
          <w:szCs w:val="24"/>
        </w:rPr>
        <w:t>;</w:t>
      </w:r>
    </w:p>
    <w:p w:rsidR="000E27EF" w:rsidRPr="00177391" w:rsidRDefault="008E754A" w:rsidP="000E27EF">
      <w:pPr>
        <w:pStyle w:val="a6"/>
        <w:numPr>
          <w:ilvl w:val="0"/>
          <w:numId w:val="1"/>
        </w:numPr>
        <w:spacing w:after="0"/>
        <w:jc w:val="both"/>
        <w:rPr>
          <w:rFonts w:ascii="Times New Roman" w:hAnsi="Times New Roman" w:cs="Times New Roman"/>
          <w:sz w:val="24"/>
          <w:szCs w:val="24"/>
        </w:rPr>
      </w:pPr>
      <w:bookmarkStart w:id="187" w:name="n198"/>
      <w:bookmarkEnd w:id="187"/>
      <w:r w:rsidRPr="00177391">
        <w:rPr>
          <w:rFonts w:ascii="Times New Roman" w:hAnsi="Times New Roman" w:cs="Times New Roman"/>
          <w:sz w:val="24"/>
          <w:szCs w:val="24"/>
        </w:rPr>
        <w:lastRenderedPageBreak/>
        <w:t>номери аркушів з наклеєними фотографіями, кресленнями, вирізками</w:t>
      </w:r>
    </w:p>
    <w:p w:rsidR="008E754A" w:rsidRPr="00177391" w:rsidRDefault="008E754A" w:rsidP="000E27EF">
      <w:pPr>
        <w:spacing w:after="0"/>
        <w:jc w:val="both"/>
        <w:rPr>
          <w:rFonts w:ascii="Times New Roman" w:hAnsi="Times New Roman" w:cs="Times New Roman"/>
          <w:sz w:val="24"/>
          <w:szCs w:val="24"/>
        </w:rPr>
      </w:pPr>
      <w:r w:rsidRPr="00177391">
        <w:rPr>
          <w:rFonts w:ascii="Times New Roman" w:hAnsi="Times New Roman" w:cs="Times New Roman"/>
          <w:sz w:val="24"/>
          <w:szCs w:val="24"/>
        </w:rPr>
        <w:t xml:space="preserve"> тощо;</w:t>
      </w:r>
    </w:p>
    <w:p w:rsidR="008E754A" w:rsidRPr="00177391" w:rsidRDefault="008E754A" w:rsidP="000E27EF">
      <w:pPr>
        <w:pStyle w:val="a6"/>
        <w:numPr>
          <w:ilvl w:val="0"/>
          <w:numId w:val="1"/>
        </w:numPr>
        <w:spacing w:after="0"/>
        <w:jc w:val="both"/>
        <w:rPr>
          <w:rFonts w:ascii="Times New Roman" w:hAnsi="Times New Roman" w:cs="Times New Roman"/>
          <w:sz w:val="24"/>
          <w:szCs w:val="24"/>
        </w:rPr>
      </w:pPr>
      <w:bookmarkStart w:id="188" w:name="n199"/>
      <w:bookmarkEnd w:id="188"/>
      <w:r w:rsidRPr="00177391">
        <w:rPr>
          <w:rFonts w:ascii="Times New Roman" w:hAnsi="Times New Roman" w:cs="Times New Roman"/>
          <w:sz w:val="24"/>
          <w:szCs w:val="24"/>
        </w:rPr>
        <w:t>номери великоформатних аркушів;</w:t>
      </w:r>
    </w:p>
    <w:p w:rsidR="008E754A" w:rsidRPr="00177391" w:rsidRDefault="008E754A" w:rsidP="000E27EF">
      <w:pPr>
        <w:pStyle w:val="a6"/>
        <w:numPr>
          <w:ilvl w:val="0"/>
          <w:numId w:val="1"/>
        </w:numPr>
        <w:spacing w:after="0"/>
        <w:jc w:val="both"/>
        <w:rPr>
          <w:rFonts w:ascii="Times New Roman" w:hAnsi="Times New Roman" w:cs="Times New Roman"/>
          <w:sz w:val="24"/>
          <w:szCs w:val="24"/>
        </w:rPr>
      </w:pPr>
      <w:bookmarkStart w:id="189" w:name="n200"/>
      <w:bookmarkEnd w:id="189"/>
      <w:r w:rsidRPr="00177391">
        <w:rPr>
          <w:rFonts w:ascii="Times New Roman" w:hAnsi="Times New Roman" w:cs="Times New Roman"/>
          <w:sz w:val="24"/>
          <w:szCs w:val="24"/>
        </w:rPr>
        <w:t>номери конвертів з укладеннями;</w:t>
      </w:r>
    </w:p>
    <w:p w:rsidR="008E754A" w:rsidRPr="00177391" w:rsidRDefault="008E754A" w:rsidP="000E27EF">
      <w:pPr>
        <w:pStyle w:val="a6"/>
        <w:numPr>
          <w:ilvl w:val="0"/>
          <w:numId w:val="1"/>
        </w:numPr>
        <w:spacing w:after="0"/>
        <w:jc w:val="both"/>
        <w:rPr>
          <w:rFonts w:ascii="Times New Roman" w:hAnsi="Times New Roman" w:cs="Times New Roman"/>
          <w:sz w:val="24"/>
          <w:szCs w:val="24"/>
        </w:rPr>
      </w:pPr>
      <w:bookmarkStart w:id="190" w:name="n201"/>
      <w:bookmarkEnd w:id="190"/>
      <w:r w:rsidRPr="00177391">
        <w:rPr>
          <w:rFonts w:ascii="Times New Roman" w:hAnsi="Times New Roman" w:cs="Times New Roman"/>
          <w:sz w:val="24"/>
          <w:szCs w:val="24"/>
        </w:rPr>
        <w:t>кількість аркушів укладень.</w:t>
      </w:r>
    </w:p>
    <w:p w:rsidR="008E754A" w:rsidRPr="00177391" w:rsidRDefault="008E754A" w:rsidP="001653B1">
      <w:pPr>
        <w:ind w:firstLine="708"/>
        <w:jc w:val="both"/>
        <w:rPr>
          <w:rFonts w:ascii="Times New Roman" w:hAnsi="Times New Roman" w:cs="Times New Roman"/>
          <w:sz w:val="24"/>
          <w:szCs w:val="24"/>
        </w:rPr>
      </w:pPr>
      <w:bookmarkStart w:id="191" w:name="n202"/>
      <w:bookmarkEnd w:id="191"/>
      <w:r w:rsidRPr="00177391">
        <w:rPr>
          <w:rFonts w:ascii="Times New Roman" w:hAnsi="Times New Roman" w:cs="Times New Roman"/>
          <w:sz w:val="24"/>
          <w:szCs w:val="24"/>
        </w:rPr>
        <w:t>Після засвідчувального напису працівник, який сформував справу, ставить підпис із зазначенням посади, прізвища і дати, який засвідчується печаткою “Для пакетів”. Усі наступні зміни у складі справи (пошкодження аркушів, заміна документів копіями, долучення нових документів) зазначаються у засвідчувальному написі з посиланням на відповідний розпорядчий документ.</w:t>
      </w:r>
    </w:p>
    <w:p w:rsidR="008E754A" w:rsidRPr="00177391" w:rsidRDefault="008E754A" w:rsidP="001653B1">
      <w:pPr>
        <w:ind w:firstLine="708"/>
        <w:jc w:val="both"/>
        <w:rPr>
          <w:rFonts w:ascii="Times New Roman" w:hAnsi="Times New Roman" w:cs="Times New Roman"/>
          <w:sz w:val="24"/>
          <w:szCs w:val="24"/>
        </w:rPr>
      </w:pPr>
      <w:bookmarkStart w:id="192" w:name="n203"/>
      <w:bookmarkEnd w:id="192"/>
      <w:r w:rsidRPr="00177391">
        <w:rPr>
          <w:rFonts w:ascii="Times New Roman" w:hAnsi="Times New Roman" w:cs="Times New Roman"/>
          <w:sz w:val="24"/>
          <w:szCs w:val="24"/>
        </w:rPr>
        <w:t>Справи з грифом “Для службового користування” після проведення експертизи цінності документів, що містяться в ній, підшиваються через чотири проколи спеціальними суровими нитками або дратвою. Справи постійного та тривалого (понад десять років) строків зберігання та особові справи оправляються у тверду обкладинку.</w:t>
      </w:r>
    </w:p>
    <w:p w:rsidR="008E754A" w:rsidRPr="00177391" w:rsidRDefault="00DF7AC5" w:rsidP="001653B1">
      <w:pPr>
        <w:ind w:firstLine="708"/>
        <w:jc w:val="both"/>
        <w:rPr>
          <w:rFonts w:ascii="Times New Roman" w:hAnsi="Times New Roman" w:cs="Times New Roman"/>
          <w:sz w:val="24"/>
          <w:szCs w:val="24"/>
        </w:rPr>
      </w:pPr>
      <w:bookmarkStart w:id="193" w:name="n204"/>
      <w:bookmarkEnd w:id="193"/>
      <w:r w:rsidRPr="00177391">
        <w:rPr>
          <w:rFonts w:ascii="Times New Roman" w:hAnsi="Times New Roman" w:cs="Times New Roman"/>
          <w:sz w:val="24"/>
          <w:szCs w:val="24"/>
          <w:lang w:val="uk-UA"/>
        </w:rPr>
        <w:t>8</w:t>
      </w:r>
      <w:r w:rsidR="00845077">
        <w:rPr>
          <w:rFonts w:ascii="Times New Roman" w:hAnsi="Times New Roman" w:cs="Times New Roman"/>
          <w:sz w:val="24"/>
          <w:szCs w:val="24"/>
          <w:lang w:val="uk-UA"/>
        </w:rPr>
        <w:t>7</w:t>
      </w:r>
      <w:r w:rsidR="008E754A" w:rsidRPr="00177391">
        <w:rPr>
          <w:rFonts w:ascii="Times New Roman" w:hAnsi="Times New Roman" w:cs="Times New Roman"/>
          <w:sz w:val="24"/>
          <w:szCs w:val="24"/>
        </w:rPr>
        <w:t>. Справи постійного та тривалого зберігання з грифом “Для службового користування” та особові справи включаються у відповідні описи справ разом з документами, що містять відкриту інформацію. При цьому в описі до номера справи та у графі “Індекс справи (тому, частини) з документами з грифом “Для службового користування” додається відмітка “ДСК”.</w:t>
      </w:r>
    </w:p>
    <w:p w:rsidR="008E754A" w:rsidRPr="00177391" w:rsidRDefault="00DF7AC5" w:rsidP="001653B1">
      <w:pPr>
        <w:ind w:firstLine="708"/>
        <w:jc w:val="both"/>
        <w:rPr>
          <w:rFonts w:ascii="Times New Roman" w:hAnsi="Times New Roman" w:cs="Times New Roman"/>
          <w:sz w:val="24"/>
          <w:szCs w:val="24"/>
        </w:rPr>
      </w:pPr>
      <w:bookmarkStart w:id="194" w:name="n205"/>
      <w:bookmarkEnd w:id="194"/>
      <w:r w:rsidRPr="00177391">
        <w:rPr>
          <w:rFonts w:ascii="Times New Roman" w:hAnsi="Times New Roman" w:cs="Times New Roman"/>
          <w:sz w:val="24"/>
          <w:szCs w:val="24"/>
          <w:lang w:val="uk-UA"/>
        </w:rPr>
        <w:t>8</w:t>
      </w:r>
      <w:r w:rsidR="00845077">
        <w:rPr>
          <w:rFonts w:ascii="Times New Roman" w:hAnsi="Times New Roman" w:cs="Times New Roman"/>
          <w:sz w:val="24"/>
          <w:szCs w:val="24"/>
          <w:lang w:val="uk-UA"/>
        </w:rPr>
        <w:t>8</w:t>
      </w:r>
      <w:r w:rsidR="008E754A" w:rsidRPr="00177391">
        <w:rPr>
          <w:rFonts w:ascii="Times New Roman" w:hAnsi="Times New Roman" w:cs="Times New Roman"/>
          <w:sz w:val="24"/>
          <w:szCs w:val="24"/>
        </w:rPr>
        <w:t>. Під час передачі справ з грифом “Для службового користування” на постійне зберігання до державної архівної установи, архівного відділу міської ради установа-фондоутворювач разом з актом приймання-передавання справ, оформленим в установленому порядку, подає державній архівній установі, лист, у якому визначається порядок користування такими справами.</w:t>
      </w:r>
    </w:p>
    <w:p w:rsidR="008E754A" w:rsidRPr="00177391" w:rsidRDefault="00845077" w:rsidP="001653B1">
      <w:pPr>
        <w:ind w:firstLine="708"/>
        <w:jc w:val="both"/>
        <w:rPr>
          <w:rFonts w:ascii="Times New Roman" w:hAnsi="Times New Roman" w:cs="Times New Roman"/>
          <w:sz w:val="24"/>
          <w:szCs w:val="24"/>
        </w:rPr>
      </w:pPr>
      <w:bookmarkStart w:id="195" w:name="n206"/>
      <w:bookmarkEnd w:id="195"/>
      <w:r>
        <w:rPr>
          <w:rFonts w:ascii="Times New Roman" w:hAnsi="Times New Roman" w:cs="Times New Roman"/>
          <w:sz w:val="24"/>
          <w:szCs w:val="24"/>
          <w:lang w:val="uk-UA"/>
        </w:rPr>
        <w:t>89</w:t>
      </w:r>
      <w:r w:rsidR="008E754A" w:rsidRPr="00177391">
        <w:rPr>
          <w:rFonts w:ascii="Times New Roman" w:hAnsi="Times New Roman" w:cs="Times New Roman"/>
          <w:sz w:val="24"/>
          <w:szCs w:val="24"/>
        </w:rPr>
        <w:t>. Вилучені для знищення за результатами експертизи цінності справи з грифом “Для службового користування”, строк зберігання яких закінчився, включаються до акта про вилучення для знищення документів, не внесених до Національного архівного фонду (далі - акт про вилучення документів), що складається відповідно до вимог, установлених щодо всіх справ установи в цілому.</w:t>
      </w:r>
    </w:p>
    <w:p w:rsidR="008E754A" w:rsidRPr="00177391" w:rsidRDefault="008E754A" w:rsidP="001653B1">
      <w:pPr>
        <w:ind w:firstLine="708"/>
        <w:jc w:val="both"/>
        <w:rPr>
          <w:rFonts w:ascii="Times New Roman" w:hAnsi="Times New Roman" w:cs="Times New Roman"/>
          <w:sz w:val="24"/>
          <w:szCs w:val="24"/>
        </w:rPr>
      </w:pPr>
      <w:bookmarkStart w:id="196" w:name="n207"/>
      <w:bookmarkStart w:id="197" w:name="n208"/>
      <w:bookmarkEnd w:id="196"/>
      <w:bookmarkEnd w:id="197"/>
      <w:r w:rsidRPr="00177391">
        <w:rPr>
          <w:rFonts w:ascii="Times New Roman" w:hAnsi="Times New Roman" w:cs="Times New Roman"/>
          <w:sz w:val="24"/>
          <w:szCs w:val="24"/>
        </w:rPr>
        <w:t>9</w:t>
      </w:r>
      <w:r w:rsidR="00845077">
        <w:rPr>
          <w:rFonts w:ascii="Times New Roman" w:hAnsi="Times New Roman" w:cs="Times New Roman"/>
          <w:sz w:val="24"/>
          <w:szCs w:val="24"/>
          <w:lang w:val="uk-UA"/>
        </w:rPr>
        <w:t>0</w:t>
      </w:r>
      <w:r w:rsidRPr="00177391">
        <w:rPr>
          <w:rFonts w:ascii="Times New Roman" w:hAnsi="Times New Roman" w:cs="Times New Roman"/>
          <w:sz w:val="24"/>
          <w:szCs w:val="24"/>
        </w:rPr>
        <w:t>. Документи, справи, видання з грифом “Для службового користування”, вилучені для знищення експертною комісією установи у складі не менше трьох членів, підлягають знищенню шляхом подрібнення носіїв інформації або в інший спосіб (спалювання, розплавлення, розчинення тощо), який виключає можливість їх прочитання та відновлення.</w:t>
      </w:r>
    </w:p>
    <w:p w:rsidR="008E754A" w:rsidRPr="00177391" w:rsidRDefault="008E754A" w:rsidP="001653B1">
      <w:pPr>
        <w:ind w:firstLine="708"/>
        <w:jc w:val="both"/>
        <w:rPr>
          <w:rFonts w:ascii="Times New Roman" w:hAnsi="Times New Roman" w:cs="Times New Roman"/>
          <w:sz w:val="24"/>
          <w:szCs w:val="24"/>
        </w:rPr>
      </w:pPr>
      <w:bookmarkStart w:id="198" w:name="n209"/>
      <w:bookmarkEnd w:id="198"/>
      <w:r w:rsidRPr="00177391">
        <w:rPr>
          <w:rFonts w:ascii="Times New Roman" w:hAnsi="Times New Roman" w:cs="Times New Roman"/>
          <w:sz w:val="24"/>
          <w:szCs w:val="24"/>
        </w:rPr>
        <w:t>Електронні носії інформації знищуються або переробляються у спосіб, що виключає можливість повного або часткового відновлення збереженої на них інформації.</w:t>
      </w:r>
    </w:p>
    <w:p w:rsidR="008E754A" w:rsidRPr="00177391" w:rsidRDefault="008E754A" w:rsidP="001653B1">
      <w:pPr>
        <w:ind w:firstLine="708"/>
        <w:jc w:val="both"/>
        <w:rPr>
          <w:rFonts w:ascii="Times New Roman" w:hAnsi="Times New Roman" w:cs="Times New Roman"/>
          <w:sz w:val="24"/>
          <w:szCs w:val="24"/>
        </w:rPr>
      </w:pPr>
      <w:bookmarkStart w:id="199" w:name="n210"/>
      <w:bookmarkEnd w:id="199"/>
      <w:r w:rsidRPr="00177391">
        <w:rPr>
          <w:rFonts w:ascii="Times New Roman" w:hAnsi="Times New Roman" w:cs="Times New Roman"/>
          <w:sz w:val="24"/>
          <w:szCs w:val="24"/>
        </w:rPr>
        <w:t>9</w:t>
      </w:r>
      <w:r w:rsidR="00845077">
        <w:rPr>
          <w:rFonts w:ascii="Times New Roman" w:hAnsi="Times New Roman" w:cs="Times New Roman"/>
          <w:sz w:val="24"/>
          <w:szCs w:val="24"/>
          <w:lang w:val="uk-UA"/>
        </w:rPr>
        <w:t>1</w:t>
      </w:r>
      <w:r w:rsidRPr="00177391">
        <w:rPr>
          <w:rFonts w:ascii="Times New Roman" w:hAnsi="Times New Roman" w:cs="Times New Roman"/>
          <w:sz w:val="24"/>
          <w:szCs w:val="24"/>
        </w:rPr>
        <w:t>. В акті про вилучення документів робиться запис про знищення відповідних документів, справ із зазначенням прізвищ, ініціалів членів експертної комісії, їх підписів, дати знищення, наприклад:</w:t>
      </w:r>
    </w:p>
    <w:tbl>
      <w:tblPr>
        <w:tblW w:w="5000" w:type="pct"/>
        <w:tblCellSpacing w:w="0" w:type="dxa"/>
        <w:tblCellMar>
          <w:left w:w="0" w:type="dxa"/>
          <w:right w:w="0" w:type="dxa"/>
        </w:tblCellMar>
        <w:tblLook w:val="04A0" w:firstRow="1" w:lastRow="0" w:firstColumn="1" w:lastColumn="0" w:noHBand="0" w:noVBand="1"/>
      </w:tblPr>
      <w:tblGrid>
        <w:gridCol w:w="4450"/>
        <w:gridCol w:w="4905"/>
      </w:tblGrid>
      <w:tr w:rsidR="008E754A" w:rsidRPr="00177391" w:rsidTr="008E754A">
        <w:trPr>
          <w:tblCellSpacing w:w="0" w:type="dxa"/>
        </w:trPr>
        <w:tc>
          <w:tcPr>
            <w:tcW w:w="6420" w:type="dxa"/>
            <w:hideMark/>
          </w:tcPr>
          <w:p w:rsidR="008E754A" w:rsidRPr="00177391" w:rsidRDefault="008E754A" w:rsidP="001653B1">
            <w:pPr>
              <w:jc w:val="both"/>
              <w:rPr>
                <w:rFonts w:ascii="Times New Roman" w:hAnsi="Times New Roman" w:cs="Times New Roman"/>
                <w:sz w:val="24"/>
                <w:szCs w:val="24"/>
              </w:rPr>
            </w:pPr>
            <w:bookmarkStart w:id="200" w:name="n211"/>
            <w:bookmarkEnd w:id="200"/>
          </w:p>
        </w:tc>
        <w:tc>
          <w:tcPr>
            <w:tcW w:w="6420" w:type="dxa"/>
            <w:hideMark/>
          </w:tcPr>
          <w:p w:rsidR="008E754A" w:rsidRPr="00177391" w:rsidRDefault="008E754A" w:rsidP="001653B1">
            <w:pPr>
              <w:jc w:val="both"/>
              <w:rPr>
                <w:rFonts w:ascii="Times New Roman" w:hAnsi="Times New Roman" w:cs="Times New Roman"/>
                <w:sz w:val="24"/>
                <w:szCs w:val="24"/>
              </w:rPr>
            </w:pPr>
            <w:r w:rsidRPr="00177391">
              <w:rPr>
                <w:rFonts w:ascii="Times New Roman" w:hAnsi="Times New Roman" w:cs="Times New Roman"/>
                <w:sz w:val="24"/>
                <w:szCs w:val="24"/>
              </w:rPr>
              <w:t xml:space="preserve">“Справи № 25 ДСК, № 30 ДСК, № 80 ДСК знищено шляхом подрібнення. </w:t>
            </w:r>
            <w:r w:rsidRPr="00177391">
              <w:rPr>
                <w:rFonts w:ascii="Times New Roman" w:hAnsi="Times New Roman" w:cs="Times New Roman"/>
                <w:sz w:val="24"/>
                <w:szCs w:val="24"/>
              </w:rPr>
              <w:br/>
              <w:t>Члени експертн</w:t>
            </w:r>
            <w:r w:rsidR="000E27EF" w:rsidRPr="00177391">
              <w:rPr>
                <w:rFonts w:ascii="Times New Roman" w:hAnsi="Times New Roman" w:cs="Times New Roman"/>
                <w:sz w:val="24"/>
                <w:szCs w:val="24"/>
              </w:rPr>
              <w:t xml:space="preserve">ої комісії установи: </w:t>
            </w:r>
            <w:r w:rsidR="000E27EF" w:rsidRPr="00177391">
              <w:rPr>
                <w:rFonts w:ascii="Times New Roman" w:hAnsi="Times New Roman" w:cs="Times New Roman"/>
                <w:sz w:val="24"/>
                <w:szCs w:val="24"/>
              </w:rPr>
              <w:br/>
              <w:t>(підпис)</w:t>
            </w:r>
            <w:r w:rsidR="000E27EF" w:rsidRPr="00177391">
              <w:rPr>
                <w:rFonts w:ascii="Times New Roman" w:hAnsi="Times New Roman" w:cs="Times New Roman"/>
                <w:sz w:val="24"/>
                <w:szCs w:val="24"/>
                <w:lang w:val="uk-UA"/>
              </w:rPr>
              <w:t xml:space="preserve"> </w:t>
            </w:r>
            <w:r w:rsidR="000E27EF" w:rsidRPr="00177391">
              <w:rPr>
                <w:rFonts w:ascii="Times New Roman" w:hAnsi="Times New Roman" w:cs="Times New Roman"/>
                <w:sz w:val="24"/>
                <w:szCs w:val="24"/>
              </w:rPr>
              <w:t xml:space="preserve">П.В.Марченко </w:t>
            </w:r>
            <w:r w:rsidR="000E27EF" w:rsidRPr="00177391">
              <w:rPr>
                <w:rFonts w:ascii="Times New Roman" w:hAnsi="Times New Roman" w:cs="Times New Roman"/>
                <w:sz w:val="24"/>
                <w:szCs w:val="24"/>
              </w:rPr>
              <w:br/>
              <w:t>(підпис)</w:t>
            </w:r>
            <w:r w:rsidR="000E27EF" w:rsidRPr="00177391">
              <w:rPr>
                <w:rFonts w:ascii="Times New Roman" w:hAnsi="Times New Roman" w:cs="Times New Roman"/>
                <w:sz w:val="24"/>
                <w:szCs w:val="24"/>
                <w:lang w:val="uk-UA"/>
              </w:rPr>
              <w:t xml:space="preserve"> </w:t>
            </w:r>
            <w:r w:rsidR="000E27EF" w:rsidRPr="00177391">
              <w:rPr>
                <w:rFonts w:ascii="Times New Roman" w:hAnsi="Times New Roman" w:cs="Times New Roman"/>
                <w:sz w:val="24"/>
                <w:szCs w:val="24"/>
              </w:rPr>
              <w:t>О.О.</w:t>
            </w:r>
            <w:r w:rsidRPr="00177391">
              <w:rPr>
                <w:rFonts w:ascii="Times New Roman" w:hAnsi="Times New Roman" w:cs="Times New Roman"/>
                <w:sz w:val="24"/>
                <w:szCs w:val="24"/>
              </w:rPr>
              <w:t xml:space="preserve">Павленко </w:t>
            </w:r>
            <w:r w:rsidRPr="00177391">
              <w:rPr>
                <w:rFonts w:ascii="Times New Roman" w:hAnsi="Times New Roman" w:cs="Times New Roman"/>
                <w:sz w:val="24"/>
                <w:szCs w:val="24"/>
              </w:rPr>
              <w:br/>
            </w:r>
            <w:r w:rsidR="000E27EF" w:rsidRPr="00177391">
              <w:rPr>
                <w:rFonts w:ascii="Times New Roman" w:hAnsi="Times New Roman" w:cs="Times New Roman"/>
                <w:sz w:val="24"/>
                <w:szCs w:val="24"/>
              </w:rPr>
              <w:t>(підпис)</w:t>
            </w:r>
            <w:r w:rsidR="000E27EF" w:rsidRPr="00177391">
              <w:rPr>
                <w:rFonts w:ascii="Times New Roman" w:hAnsi="Times New Roman" w:cs="Times New Roman"/>
                <w:sz w:val="24"/>
                <w:szCs w:val="24"/>
                <w:lang w:val="uk-UA"/>
              </w:rPr>
              <w:t xml:space="preserve"> </w:t>
            </w:r>
            <w:r w:rsidR="000E27EF" w:rsidRPr="00177391">
              <w:rPr>
                <w:rFonts w:ascii="Times New Roman" w:hAnsi="Times New Roman" w:cs="Times New Roman"/>
                <w:sz w:val="24"/>
                <w:szCs w:val="24"/>
              </w:rPr>
              <w:t>В.А.</w:t>
            </w:r>
            <w:r w:rsidRPr="00177391">
              <w:rPr>
                <w:rFonts w:ascii="Times New Roman" w:hAnsi="Times New Roman" w:cs="Times New Roman"/>
                <w:sz w:val="24"/>
                <w:szCs w:val="24"/>
              </w:rPr>
              <w:t xml:space="preserve">Іваненко </w:t>
            </w:r>
            <w:r w:rsidRPr="00177391">
              <w:rPr>
                <w:rFonts w:ascii="Times New Roman" w:hAnsi="Times New Roman" w:cs="Times New Roman"/>
                <w:sz w:val="24"/>
                <w:szCs w:val="24"/>
              </w:rPr>
              <w:br/>
            </w:r>
            <w:r w:rsidRPr="00177391">
              <w:rPr>
                <w:rFonts w:ascii="Times New Roman" w:hAnsi="Times New Roman" w:cs="Times New Roman"/>
                <w:sz w:val="24"/>
                <w:szCs w:val="24"/>
              </w:rPr>
              <w:lastRenderedPageBreak/>
              <w:t>10 лютого 2016 р.”.</w:t>
            </w:r>
          </w:p>
        </w:tc>
      </w:tr>
    </w:tbl>
    <w:p w:rsidR="008E754A" w:rsidRPr="00177391" w:rsidRDefault="008E754A" w:rsidP="001653B1">
      <w:pPr>
        <w:ind w:firstLine="708"/>
        <w:jc w:val="both"/>
        <w:rPr>
          <w:rFonts w:ascii="Times New Roman" w:hAnsi="Times New Roman" w:cs="Times New Roman"/>
          <w:sz w:val="24"/>
          <w:szCs w:val="24"/>
        </w:rPr>
      </w:pPr>
      <w:bookmarkStart w:id="201" w:name="n212"/>
      <w:bookmarkEnd w:id="201"/>
      <w:r w:rsidRPr="00177391">
        <w:rPr>
          <w:rFonts w:ascii="Times New Roman" w:hAnsi="Times New Roman" w:cs="Times New Roman"/>
          <w:sz w:val="24"/>
          <w:szCs w:val="24"/>
        </w:rPr>
        <w:lastRenderedPageBreak/>
        <w:t>9</w:t>
      </w:r>
      <w:r w:rsidR="00845077">
        <w:rPr>
          <w:rFonts w:ascii="Times New Roman" w:hAnsi="Times New Roman" w:cs="Times New Roman"/>
          <w:sz w:val="24"/>
          <w:szCs w:val="24"/>
          <w:lang w:val="uk-UA"/>
        </w:rPr>
        <w:t>2</w:t>
      </w:r>
      <w:r w:rsidRPr="00177391">
        <w:rPr>
          <w:rFonts w:ascii="Times New Roman" w:hAnsi="Times New Roman" w:cs="Times New Roman"/>
          <w:sz w:val="24"/>
          <w:szCs w:val="24"/>
        </w:rPr>
        <w:t>. Після знищення документів з грифом “Для службового користування” в облікових формах (картках, журналах, номенклатурах справ, описах справ тривалого (понад десять років) зберігання робиться відмітка “Документи знищено. Акт від ___ ________ 20__ р. № __”.</w:t>
      </w:r>
    </w:p>
    <w:p w:rsidR="008E754A" w:rsidRPr="00177391" w:rsidRDefault="008E754A" w:rsidP="001653B1">
      <w:pPr>
        <w:ind w:firstLine="708"/>
        <w:jc w:val="both"/>
        <w:rPr>
          <w:rFonts w:ascii="Times New Roman" w:hAnsi="Times New Roman" w:cs="Times New Roman"/>
          <w:sz w:val="24"/>
          <w:szCs w:val="24"/>
        </w:rPr>
      </w:pPr>
      <w:bookmarkStart w:id="202" w:name="n213"/>
      <w:bookmarkEnd w:id="202"/>
      <w:r w:rsidRPr="00177391">
        <w:rPr>
          <w:rFonts w:ascii="Times New Roman" w:hAnsi="Times New Roman" w:cs="Times New Roman"/>
          <w:sz w:val="24"/>
          <w:szCs w:val="24"/>
        </w:rPr>
        <w:t>9</w:t>
      </w:r>
      <w:r w:rsidR="00845077">
        <w:rPr>
          <w:rFonts w:ascii="Times New Roman" w:hAnsi="Times New Roman" w:cs="Times New Roman"/>
          <w:sz w:val="24"/>
          <w:szCs w:val="24"/>
          <w:lang w:val="uk-UA"/>
        </w:rPr>
        <w:t>3</w:t>
      </w:r>
      <w:r w:rsidRPr="00177391">
        <w:rPr>
          <w:rFonts w:ascii="Times New Roman" w:hAnsi="Times New Roman" w:cs="Times New Roman"/>
          <w:sz w:val="24"/>
          <w:szCs w:val="24"/>
        </w:rPr>
        <w:t>. Телефонні та адресні довідники, стенографічні записи з грифом “Для службового користування”, друкарський брак, виявлений під час друкування видань із зазначеним грифом, можуть знищуватися без акта про вилучення документів, але з відміткою в облікових формах, що засвідчується підписами не менш як трьох працівників установи, які провели таке знищення.</w:t>
      </w:r>
    </w:p>
    <w:p w:rsidR="008E754A" w:rsidRPr="00177391" w:rsidRDefault="008E754A" w:rsidP="000E27EF">
      <w:pPr>
        <w:ind w:firstLine="708"/>
        <w:jc w:val="center"/>
        <w:rPr>
          <w:rFonts w:ascii="Times New Roman" w:hAnsi="Times New Roman" w:cs="Times New Roman"/>
          <w:b/>
          <w:sz w:val="24"/>
          <w:szCs w:val="24"/>
        </w:rPr>
      </w:pPr>
      <w:bookmarkStart w:id="203" w:name="n214"/>
      <w:bookmarkEnd w:id="203"/>
      <w:r w:rsidRPr="00177391">
        <w:rPr>
          <w:rFonts w:ascii="Times New Roman" w:hAnsi="Times New Roman" w:cs="Times New Roman"/>
          <w:b/>
          <w:sz w:val="24"/>
          <w:szCs w:val="24"/>
        </w:rPr>
        <w:t>Забезпечення збереженості документів та проведення перевірки їх наявності</w:t>
      </w:r>
    </w:p>
    <w:p w:rsidR="008E754A" w:rsidRPr="00177391" w:rsidRDefault="009944A2" w:rsidP="001653B1">
      <w:pPr>
        <w:ind w:firstLine="708"/>
        <w:jc w:val="both"/>
        <w:rPr>
          <w:rFonts w:ascii="Times New Roman" w:hAnsi="Times New Roman" w:cs="Times New Roman"/>
          <w:sz w:val="24"/>
          <w:szCs w:val="24"/>
        </w:rPr>
      </w:pPr>
      <w:bookmarkStart w:id="204" w:name="n215"/>
      <w:bookmarkEnd w:id="204"/>
      <w:r w:rsidRPr="00177391">
        <w:rPr>
          <w:rFonts w:ascii="Times New Roman" w:hAnsi="Times New Roman" w:cs="Times New Roman"/>
          <w:sz w:val="24"/>
          <w:szCs w:val="24"/>
          <w:lang w:val="uk-UA"/>
        </w:rPr>
        <w:t>9</w:t>
      </w:r>
      <w:r w:rsidR="00845077">
        <w:rPr>
          <w:rFonts w:ascii="Times New Roman" w:hAnsi="Times New Roman" w:cs="Times New Roman"/>
          <w:sz w:val="24"/>
          <w:szCs w:val="24"/>
          <w:lang w:val="uk-UA"/>
        </w:rPr>
        <w:t>4</w:t>
      </w:r>
      <w:r w:rsidR="008E754A" w:rsidRPr="00177391">
        <w:rPr>
          <w:rFonts w:ascii="Times New Roman" w:hAnsi="Times New Roman" w:cs="Times New Roman"/>
          <w:sz w:val="24"/>
          <w:szCs w:val="24"/>
        </w:rPr>
        <w:t>. Справи з грифом “Для службового користування” з дати їх створення (надходження) зберігаються за місцем формування справ згідно із затвердженою зведеною номенклатурою справ до моменту їх передачі в архівний підрозділ (архів) установи.</w:t>
      </w:r>
    </w:p>
    <w:p w:rsidR="008E754A" w:rsidRPr="00177391" w:rsidRDefault="009944A2" w:rsidP="001653B1">
      <w:pPr>
        <w:ind w:firstLine="708"/>
        <w:jc w:val="both"/>
        <w:rPr>
          <w:rFonts w:ascii="Times New Roman" w:hAnsi="Times New Roman" w:cs="Times New Roman"/>
          <w:sz w:val="24"/>
          <w:szCs w:val="24"/>
        </w:rPr>
      </w:pPr>
      <w:bookmarkStart w:id="205" w:name="n216"/>
      <w:bookmarkEnd w:id="205"/>
      <w:r w:rsidRPr="00177391">
        <w:rPr>
          <w:rFonts w:ascii="Times New Roman" w:hAnsi="Times New Roman" w:cs="Times New Roman"/>
          <w:sz w:val="24"/>
          <w:szCs w:val="24"/>
          <w:lang w:val="uk-UA"/>
        </w:rPr>
        <w:t>9</w:t>
      </w:r>
      <w:r w:rsidR="00845077">
        <w:rPr>
          <w:rFonts w:ascii="Times New Roman" w:hAnsi="Times New Roman" w:cs="Times New Roman"/>
          <w:sz w:val="24"/>
          <w:szCs w:val="24"/>
          <w:lang w:val="uk-UA"/>
        </w:rPr>
        <w:t>5</w:t>
      </w:r>
      <w:r w:rsidR="00766274" w:rsidRPr="00177391">
        <w:rPr>
          <w:rFonts w:ascii="Times New Roman" w:hAnsi="Times New Roman" w:cs="Times New Roman"/>
          <w:sz w:val="24"/>
          <w:szCs w:val="24"/>
          <w:lang w:val="uk-UA"/>
        </w:rPr>
        <w:t>.</w:t>
      </w:r>
      <w:r w:rsidR="00766274" w:rsidRPr="00177391">
        <w:rPr>
          <w:rFonts w:ascii="Times New Roman" w:hAnsi="Times New Roman" w:cs="Times New Roman"/>
          <w:color w:val="FF0000"/>
          <w:sz w:val="24"/>
          <w:szCs w:val="24"/>
          <w:lang w:val="uk-UA"/>
        </w:rPr>
        <w:t xml:space="preserve"> </w:t>
      </w:r>
      <w:r w:rsidR="008E754A" w:rsidRPr="00177391">
        <w:rPr>
          <w:rFonts w:ascii="Times New Roman" w:hAnsi="Times New Roman" w:cs="Times New Roman"/>
          <w:sz w:val="24"/>
          <w:szCs w:val="24"/>
        </w:rPr>
        <w:t>Документи і справи з грифом “Для службового користування” зберігаються у шафах, сейфах, що розташовані у службових приміщеннях або сховищах архіву. Шафи, сейфи, службові приміщення, сховища архіву повинні надійно замикатися і опечатуватися металевими печатками.</w:t>
      </w:r>
    </w:p>
    <w:p w:rsidR="00766274" w:rsidRPr="00177391" w:rsidRDefault="008E754A" w:rsidP="001653B1">
      <w:pPr>
        <w:ind w:firstLine="708"/>
        <w:jc w:val="both"/>
        <w:rPr>
          <w:rFonts w:ascii="Times New Roman" w:hAnsi="Times New Roman" w:cs="Times New Roman"/>
          <w:sz w:val="24"/>
          <w:szCs w:val="24"/>
          <w:lang w:val="uk-UA"/>
        </w:rPr>
      </w:pPr>
      <w:r w:rsidRPr="00177391">
        <w:rPr>
          <w:rFonts w:ascii="Times New Roman" w:hAnsi="Times New Roman" w:cs="Times New Roman"/>
          <w:sz w:val="24"/>
          <w:szCs w:val="24"/>
        </w:rPr>
        <w:t>Порядок виготовлення, ведення обліку, використання металевих печаток та порядок ведення обліку шаф, сейфів і ключів від них визначаються керівником установи.</w:t>
      </w:r>
      <w:r w:rsidR="005C3AD0" w:rsidRPr="00177391">
        <w:rPr>
          <w:rFonts w:ascii="Times New Roman" w:hAnsi="Times New Roman" w:cs="Times New Roman"/>
          <w:sz w:val="24"/>
          <w:szCs w:val="24"/>
          <w:lang w:val="uk-UA"/>
        </w:rPr>
        <w:t xml:space="preserve"> </w:t>
      </w:r>
      <w:bookmarkStart w:id="206" w:name="n218"/>
      <w:bookmarkEnd w:id="206"/>
    </w:p>
    <w:p w:rsidR="008E754A" w:rsidRPr="00177391" w:rsidRDefault="008E754A" w:rsidP="001653B1">
      <w:pPr>
        <w:ind w:firstLine="708"/>
        <w:jc w:val="both"/>
        <w:rPr>
          <w:rFonts w:ascii="Times New Roman" w:hAnsi="Times New Roman" w:cs="Times New Roman"/>
          <w:sz w:val="24"/>
          <w:szCs w:val="24"/>
          <w:lang w:val="uk-UA"/>
        </w:rPr>
      </w:pPr>
      <w:r w:rsidRPr="00177391">
        <w:rPr>
          <w:rFonts w:ascii="Times New Roman" w:hAnsi="Times New Roman" w:cs="Times New Roman"/>
          <w:sz w:val="24"/>
          <w:szCs w:val="24"/>
          <w:lang w:val="uk-UA"/>
        </w:rPr>
        <w:t>Зберігання документів і справ із грифом “Для службового користування” здійснюється працівниками, які безпосередньо отримали їх під розписку, у спосіб, що унеможливлює доступ до них сторонніх осіб.</w:t>
      </w:r>
    </w:p>
    <w:p w:rsidR="008E754A" w:rsidRPr="00177391" w:rsidRDefault="009944A2" w:rsidP="001653B1">
      <w:pPr>
        <w:ind w:firstLine="708"/>
        <w:jc w:val="both"/>
        <w:rPr>
          <w:rFonts w:ascii="Times New Roman" w:hAnsi="Times New Roman" w:cs="Times New Roman"/>
          <w:sz w:val="24"/>
          <w:szCs w:val="24"/>
        </w:rPr>
      </w:pPr>
      <w:bookmarkStart w:id="207" w:name="n219"/>
      <w:bookmarkEnd w:id="207"/>
      <w:r w:rsidRPr="00177391">
        <w:rPr>
          <w:rFonts w:ascii="Times New Roman" w:hAnsi="Times New Roman" w:cs="Times New Roman"/>
          <w:sz w:val="24"/>
          <w:szCs w:val="24"/>
          <w:lang w:val="uk-UA"/>
        </w:rPr>
        <w:t>9</w:t>
      </w:r>
      <w:r w:rsidR="00845077">
        <w:rPr>
          <w:rFonts w:ascii="Times New Roman" w:hAnsi="Times New Roman" w:cs="Times New Roman"/>
          <w:sz w:val="24"/>
          <w:szCs w:val="24"/>
          <w:lang w:val="uk-UA"/>
        </w:rPr>
        <w:t>6</w:t>
      </w:r>
      <w:r w:rsidR="008E754A" w:rsidRPr="00177391">
        <w:rPr>
          <w:rFonts w:ascii="Times New Roman" w:hAnsi="Times New Roman" w:cs="Times New Roman"/>
          <w:sz w:val="24"/>
          <w:szCs w:val="24"/>
        </w:rPr>
        <w:t xml:space="preserve">. Документи з грифом “Для службового користування” можуть перебувати у працівників на виконанні протягом строку, необхідного для виконання завдання, за умови дотримання вимог їх зберігання, визначених пунктом </w:t>
      </w:r>
      <w:r w:rsidR="00312A87">
        <w:rPr>
          <w:rFonts w:ascii="Times New Roman" w:hAnsi="Times New Roman" w:cs="Times New Roman"/>
          <w:sz w:val="24"/>
          <w:szCs w:val="24"/>
          <w:lang w:val="uk-UA"/>
        </w:rPr>
        <w:t>90</w:t>
      </w:r>
      <w:r w:rsidR="008E754A" w:rsidRPr="00177391">
        <w:rPr>
          <w:rFonts w:ascii="Times New Roman" w:hAnsi="Times New Roman" w:cs="Times New Roman"/>
          <w:sz w:val="24"/>
          <w:szCs w:val="24"/>
        </w:rPr>
        <w:t xml:space="preserve"> цієї Інструкції.</w:t>
      </w:r>
    </w:p>
    <w:p w:rsidR="008E754A" w:rsidRPr="00177391" w:rsidRDefault="009944A2" w:rsidP="001653B1">
      <w:pPr>
        <w:ind w:firstLine="708"/>
        <w:jc w:val="both"/>
        <w:rPr>
          <w:rFonts w:ascii="Times New Roman" w:hAnsi="Times New Roman" w:cs="Times New Roman"/>
          <w:sz w:val="24"/>
          <w:szCs w:val="24"/>
        </w:rPr>
      </w:pPr>
      <w:bookmarkStart w:id="208" w:name="n220"/>
      <w:bookmarkEnd w:id="208"/>
      <w:r w:rsidRPr="00177391">
        <w:rPr>
          <w:rFonts w:ascii="Times New Roman" w:hAnsi="Times New Roman" w:cs="Times New Roman"/>
          <w:sz w:val="24"/>
          <w:szCs w:val="24"/>
          <w:lang w:val="uk-UA"/>
        </w:rPr>
        <w:t>9</w:t>
      </w:r>
      <w:r w:rsidR="00845077">
        <w:rPr>
          <w:rFonts w:ascii="Times New Roman" w:hAnsi="Times New Roman" w:cs="Times New Roman"/>
          <w:sz w:val="24"/>
          <w:szCs w:val="24"/>
          <w:lang w:val="uk-UA"/>
        </w:rPr>
        <w:t>7</w:t>
      </w:r>
      <w:r w:rsidR="008E754A" w:rsidRPr="00177391">
        <w:rPr>
          <w:rFonts w:ascii="Times New Roman" w:hAnsi="Times New Roman" w:cs="Times New Roman"/>
          <w:sz w:val="24"/>
          <w:szCs w:val="24"/>
        </w:rPr>
        <w:t>. Передача документів з грифом “Для службового користування” структурним підрозділам здійснюється через діловода</w:t>
      </w:r>
      <w:r w:rsidR="00562025" w:rsidRPr="00177391">
        <w:rPr>
          <w:rFonts w:ascii="Times New Roman" w:hAnsi="Times New Roman" w:cs="Times New Roman"/>
          <w:sz w:val="24"/>
          <w:szCs w:val="24"/>
          <w:lang w:val="uk-UA"/>
        </w:rPr>
        <w:t xml:space="preserve"> установи</w:t>
      </w:r>
      <w:r w:rsidR="008E754A" w:rsidRPr="00177391">
        <w:rPr>
          <w:rFonts w:ascii="Times New Roman" w:hAnsi="Times New Roman" w:cs="Times New Roman"/>
          <w:sz w:val="24"/>
          <w:szCs w:val="24"/>
        </w:rPr>
        <w:t xml:space="preserve"> з проставленням відповідної відмітки в облікових формах.</w:t>
      </w:r>
    </w:p>
    <w:p w:rsidR="008E754A" w:rsidRPr="00177391" w:rsidRDefault="009944A2" w:rsidP="001653B1">
      <w:pPr>
        <w:ind w:firstLine="708"/>
        <w:jc w:val="both"/>
        <w:rPr>
          <w:rFonts w:ascii="Times New Roman" w:hAnsi="Times New Roman" w:cs="Times New Roman"/>
          <w:sz w:val="24"/>
          <w:szCs w:val="24"/>
        </w:rPr>
      </w:pPr>
      <w:bookmarkStart w:id="209" w:name="n221"/>
      <w:bookmarkStart w:id="210" w:name="n222"/>
      <w:bookmarkEnd w:id="209"/>
      <w:bookmarkEnd w:id="210"/>
      <w:r w:rsidRPr="00177391">
        <w:rPr>
          <w:rFonts w:ascii="Times New Roman" w:hAnsi="Times New Roman" w:cs="Times New Roman"/>
          <w:sz w:val="24"/>
          <w:szCs w:val="24"/>
          <w:lang w:val="uk-UA"/>
        </w:rPr>
        <w:t>9</w:t>
      </w:r>
      <w:r w:rsidR="00845077">
        <w:rPr>
          <w:rFonts w:ascii="Times New Roman" w:hAnsi="Times New Roman" w:cs="Times New Roman"/>
          <w:sz w:val="24"/>
          <w:szCs w:val="24"/>
          <w:lang w:val="uk-UA"/>
        </w:rPr>
        <w:t>8</w:t>
      </w:r>
      <w:r w:rsidR="008E754A" w:rsidRPr="00177391">
        <w:rPr>
          <w:rFonts w:ascii="Times New Roman" w:hAnsi="Times New Roman" w:cs="Times New Roman"/>
          <w:sz w:val="24"/>
          <w:szCs w:val="24"/>
        </w:rPr>
        <w:t>. Забороняється переміщення документів з грифом “Для службового користування” з однієї справи до іншої без повідомлення служби діловодства. Про всі переміщення документів робляться відповідні відмітки в облікових формах, у тому числі внутрішніх описах.</w:t>
      </w:r>
    </w:p>
    <w:p w:rsidR="008E754A" w:rsidRPr="00177391" w:rsidRDefault="008E754A" w:rsidP="001653B1">
      <w:pPr>
        <w:ind w:firstLine="708"/>
        <w:jc w:val="both"/>
        <w:rPr>
          <w:rFonts w:ascii="Times New Roman" w:hAnsi="Times New Roman" w:cs="Times New Roman"/>
          <w:sz w:val="24"/>
          <w:szCs w:val="24"/>
        </w:rPr>
      </w:pPr>
      <w:bookmarkStart w:id="211" w:name="n223"/>
      <w:bookmarkEnd w:id="211"/>
      <w:r w:rsidRPr="00177391">
        <w:rPr>
          <w:rFonts w:ascii="Times New Roman" w:hAnsi="Times New Roman" w:cs="Times New Roman"/>
          <w:sz w:val="24"/>
          <w:szCs w:val="24"/>
        </w:rPr>
        <w:t xml:space="preserve">Вилучення справ або окремих документів із справ з грифом “Для службового користування” забороняється. В окремих випадках на підставі рішення слідчого судді, суду </w:t>
      </w:r>
      <w:r w:rsidR="004F4517" w:rsidRPr="00177391">
        <w:rPr>
          <w:rFonts w:ascii="Times New Roman" w:hAnsi="Times New Roman" w:cs="Times New Roman"/>
          <w:sz w:val="24"/>
          <w:szCs w:val="24"/>
          <w:lang w:val="uk-UA"/>
        </w:rPr>
        <w:t>діловод</w:t>
      </w:r>
      <w:r w:rsidRPr="00177391">
        <w:rPr>
          <w:rFonts w:ascii="Times New Roman" w:hAnsi="Times New Roman" w:cs="Times New Roman"/>
          <w:sz w:val="24"/>
          <w:szCs w:val="24"/>
        </w:rPr>
        <w:t xml:space="preserve"> за письмовою вказівкою керівника установи здійснює вилучення оригіналів необхідних документів або справ. При цьому </w:t>
      </w:r>
      <w:r w:rsidR="00312A87">
        <w:rPr>
          <w:rFonts w:ascii="Times New Roman" w:hAnsi="Times New Roman" w:cs="Times New Roman"/>
          <w:sz w:val="24"/>
          <w:szCs w:val="24"/>
          <w:lang w:val="uk-UA"/>
        </w:rPr>
        <w:t xml:space="preserve">в </w:t>
      </w:r>
      <w:r w:rsidR="00312A87">
        <w:rPr>
          <w:rFonts w:ascii="Times New Roman" w:hAnsi="Times New Roman" w:cs="Times New Roman"/>
          <w:sz w:val="24"/>
          <w:szCs w:val="24"/>
        </w:rPr>
        <w:t>архіві установи</w:t>
      </w:r>
      <w:r w:rsidRPr="00177391">
        <w:rPr>
          <w:rFonts w:ascii="Times New Roman" w:hAnsi="Times New Roman" w:cs="Times New Roman"/>
          <w:sz w:val="24"/>
          <w:szCs w:val="24"/>
        </w:rPr>
        <w:t xml:space="preserve"> повинні залишитися протокол про вилучення документів з їх засвідченими копіями.</w:t>
      </w:r>
    </w:p>
    <w:p w:rsidR="008E754A" w:rsidRPr="00177391" w:rsidRDefault="00845077" w:rsidP="001653B1">
      <w:pPr>
        <w:ind w:firstLine="708"/>
        <w:jc w:val="both"/>
        <w:rPr>
          <w:rFonts w:ascii="Times New Roman" w:hAnsi="Times New Roman" w:cs="Times New Roman"/>
          <w:sz w:val="24"/>
          <w:szCs w:val="24"/>
        </w:rPr>
      </w:pPr>
      <w:bookmarkStart w:id="212" w:name="n224"/>
      <w:bookmarkEnd w:id="212"/>
      <w:r>
        <w:rPr>
          <w:rFonts w:ascii="Times New Roman" w:hAnsi="Times New Roman" w:cs="Times New Roman"/>
          <w:sz w:val="24"/>
          <w:szCs w:val="24"/>
          <w:lang w:val="uk-UA"/>
        </w:rPr>
        <w:t>99</w:t>
      </w:r>
      <w:r w:rsidR="008E754A" w:rsidRPr="00177391">
        <w:rPr>
          <w:rFonts w:ascii="Times New Roman" w:hAnsi="Times New Roman" w:cs="Times New Roman"/>
          <w:sz w:val="24"/>
          <w:szCs w:val="24"/>
        </w:rPr>
        <w:t xml:space="preserve">. Документи з грифом “Для службового користування” не дозволяється виносити за межі установи, крім випадків необхідності в їх узгодженні, підписанні в установах, розташованих у межах одного населеного пункту. Винесення документа з грифом “Для службового користування” за межі установи здійснюється на підставі резолюції керівника </w:t>
      </w:r>
      <w:r w:rsidR="008E754A" w:rsidRPr="00177391">
        <w:rPr>
          <w:rFonts w:ascii="Times New Roman" w:hAnsi="Times New Roman" w:cs="Times New Roman"/>
          <w:sz w:val="24"/>
          <w:szCs w:val="24"/>
        </w:rPr>
        <w:lastRenderedPageBreak/>
        <w:t>установи (його заступника) або керівника структурного підрозділу, в якому такий документ (його проект) підготовлено. При цьому документ повинен бути вкладений у конверт або упакований у такий спосіб, щоб виключити можливість його прочитання.</w:t>
      </w:r>
    </w:p>
    <w:p w:rsidR="008E754A" w:rsidRPr="00177391" w:rsidRDefault="008E754A" w:rsidP="001653B1">
      <w:pPr>
        <w:ind w:firstLine="708"/>
        <w:jc w:val="both"/>
        <w:rPr>
          <w:rFonts w:ascii="Times New Roman" w:hAnsi="Times New Roman" w:cs="Times New Roman"/>
          <w:sz w:val="24"/>
          <w:szCs w:val="24"/>
        </w:rPr>
      </w:pPr>
      <w:bookmarkStart w:id="213" w:name="n225"/>
      <w:bookmarkEnd w:id="213"/>
      <w:r w:rsidRPr="00177391">
        <w:rPr>
          <w:rFonts w:ascii="Times New Roman" w:hAnsi="Times New Roman" w:cs="Times New Roman"/>
          <w:sz w:val="24"/>
          <w:szCs w:val="24"/>
        </w:rPr>
        <w:t>10</w:t>
      </w:r>
      <w:r w:rsidR="00845077">
        <w:rPr>
          <w:rFonts w:ascii="Times New Roman" w:hAnsi="Times New Roman" w:cs="Times New Roman"/>
          <w:sz w:val="24"/>
          <w:szCs w:val="24"/>
          <w:lang w:val="uk-UA"/>
        </w:rPr>
        <w:t>0</w:t>
      </w:r>
      <w:r w:rsidRPr="00177391">
        <w:rPr>
          <w:rFonts w:ascii="Times New Roman" w:hAnsi="Times New Roman" w:cs="Times New Roman"/>
          <w:sz w:val="24"/>
          <w:szCs w:val="24"/>
        </w:rPr>
        <w:t>. Особі, відрядженій до іншого населеного пункту, забороняється мати при собі документи з грифом “Для службового користування”. У разі потреби такі документи надсилаються за призначенням до початку відрядження.</w:t>
      </w:r>
    </w:p>
    <w:p w:rsidR="008E754A" w:rsidRPr="00177391" w:rsidRDefault="008E754A" w:rsidP="001653B1">
      <w:pPr>
        <w:ind w:firstLine="708"/>
        <w:jc w:val="both"/>
        <w:rPr>
          <w:rFonts w:ascii="Times New Roman" w:hAnsi="Times New Roman" w:cs="Times New Roman"/>
          <w:sz w:val="24"/>
          <w:szCs w:val="24"/>
        </w:rPr>
      </w:pPr>
      <w:bookmarkStart w:id="214" w:name="n226"/>
      <w:bookmarkEnd w:id="214"/>
      <w:r w:rsidRPr="00177391">
        <w:rPr>
          <w:rFonts w:ascii="Times New Roman" w:hAnsi="Times New Roman" w:cs="Times New Roman"/>
          <w:sz w:val="24"/>
          <w:szCs w:val="24"/>
        </w:rPr>
        <w:t>10</w:t>
      </w:r>
      <w:r w:rsidR="00845077">
        <w:rPr>
          <w:rFonts w:ascii="Times New Roman" w:hAnsi="Times New Roman" w:cs="Times New Roman"/>
          <w:sz w:val="24"/>
          <w:szCs w:val="24"/>
          <w:lang w:val="uk-UA"/>
        </w:rPr>
        <w:t>1</w:t>
      </w:r>
      <w:r w:rsidRPr="00177391">
        <w:rPr>
          <w:rFonts w:ascii="Times New Roman" w:hAnsi="Times New Roman" w:cs="Times New Roman"/>
          <w:sz w:val="24"/>
          <w:szCs w:val="24"/>
        </w:rPr>
        <w:t>. В окремих випадках, зокрема у разі термінового позапланового відрядження, керівник установи (його заступник) ставить на доповідній записці керівника відповідного структурного підрозділу резолюцію, згідно з якою дає дозвіл на перевезення документів з грифом “Для службового користування” до іншого населеного пункту за умови, що такі документи перевозяться групою у складі не менше двох працівників, які повинні виконувати роботу з ними з дотриманням заходів, що унеможливлюють несанкціоноване ознайомлення з текстом таких документів.</w:t>
      </w:r>
    </w:p>
    <w:p w:rsidR="008E754A" w:rsidRPr="00177391" w:rsidRDefault="008E754A" w:rsidP="001653B1">
      <w:pPr>
        <w:ind w:firstLine="708"/>
        <w:jc w:val="both"/>
        <w:rPr>
          <w:rFonts w:ascii="Times New Roman" w:hAnsi="Times New Roman" w:cs="Times New Roman"/>
          <w:sz w:val="24"/>
          <w:szCs w:val="24"/>
        </w:rPr>
      </w:pPr>
      <w:bookmarkStart w:id="215" w:name="n227"/>
      <w:bookmarkEnd w:id="215"/>
      <w:r w:rsidRPr="00177391">
        <w:rPr>
          <w:rFonts w:ascii="Times New Roman" w:hAnsi="Times New Roman" w:cs="Times New Roman"/>
          <w:sz w:val="24"/>
          <w:szCs w:val="24"/>
        </w:rPr>
        <w:t>10</w:t>
      </w:r>
      <w:r w:rsidR="00845077">
        <w:rPr>
          <w:rFonts w:ascii="Times New Roman" w:hAnsi="Times New Roman" w:cs="Times New Roman"/>
          <w:sz w:val="24"/>
          <w:szCs w:val="24"/>
          <w:lang w:val="uk-UA"/>
        </w:rPr>
        <w:t>2</w:t>
      </w:r>
      <w:r w:rsidRPr="00177391">
        <w:rPr>
          <w:rFonts w:ascii="Times New Roman" w:hAnsi="Times New Roman" w:cs="Times New Roman"/>
          <w:sz w:val="24"/>
          <w:szCs w:val="24"/>
        </w:rPr>
        <w:t>. Стан організації роботи з документами, що містять службову інформацію (наявність та фізичний стан документів, справ, видань, електронних носіїв інформації з грифом “Для службового користування”), не рідше ніж один раз на рік перевіряється комісією з питань проведення перевірки наявності документів з грифом “Для службового користування” після завершення діловодного року та формування справ.</w:t>
      </w:r>
    </w:p>
    <w:p w:rsidR="008E754A" w:rsidRPr="00177391" w:rsidRDefault="008E754A" w:rsidP="004F4517">
      <w:pPr>
        <w:ind w:firstLine="708"/>
        <w:jc w:val="both"/>
        <w:rPr>
          <w:rFonts w:ascii="Times New Roman" w:hAnsi="Times New Roman" w:cs="Times New Roman"/>
          <w:sz w:val="24"/>
          <w:szCs w:val="24"/>
        </w:rPr>
      </w:pPr>
      <w:bookmarkStart w:id="216" w:name="n228"/>
      <w:bookmarkEnd w:id="216"/>
      <w:r w:rsidRPr="00177391">
        <w:rPr>
          <w:rFonts w:ascii="Times New Roman" w:hAnsi="Times New Roman" w:cs="Times New Roman"/>
          <w:sz w:val="24"/>
          <w:szCs w:val="24"/>
        </w:rPr>
        <w:t>Строк проведення перевірки та склад комісії з питань її проведення визначаються відповідним актом установи.</w:t>
      </w:r>
    </w:p>
    <w:p w:rsidR="008E754A" w:rsidRPr="00177391" w:rsidRDefault="008E754A" w:rsidP="001653B1">
      <w:pPr>
        <w:ind w:firstLine="708"/>
        <w:jc w:val="both"/>
        <w:rPr>
          <w:rFonts w:ascii="Times New Roman" w:hAnsi="Times New Roman" w:cs="Times New Roman"/>
          <w:sz w:val="24"/>
          <w:szCs w:val="24"/>
        </w:rPr>
      </w:pPr>
      <w:bookmarkStart w:id="217" w:name="n229"/>
      <w:bookmarkEnd w:id="217"/>
      <w:r w:rsidRPr="00177391">
        <w:rPr>
          <w:rFonts w:ascii="Times New Roman" w:hAnsi="Times New Roman" w:cs="Times New Roman"/>
          <w:sz w:val="24"/>
          <w:szCs w:val="24"/>
        </w:rPr>
        <w:t>До складу комісій з питань проведення перевірки наявності документів з грифом “Для службового користування” з відмітками “Літер “М”, “Літер “К” та “СІ” залучаються лише особи, допущені до роботи з такими документами.</w:t>
      </w:r>
    </w:p>
    <w:p w:rsidR="008E754A" w:rsidRPr="00177391" w:rsidRDefault="008E754A" w:rsidP="001653B1">
      <w:pPr>
        <w:ind w:firstLine="708"/>
        <w:jc w:val="both"/>
        <w:rPr>
          <w:rFonts w:ascii="Times New Roman" w:hAnsi="Times New Roman" w:cs="Times New Roman"/>
          <w:sz w:val="24"/>
          <w:szCs w:val="24"/>
        </w:rPr>
      </w:pPr>
      <w:bookmarkStart w:id="218" w:name="n230"/>
      <w:bookmarkStart w:id="219" w:name="n231"/>
      <w:bookmarkEnd w:id="218"/>
      <w:bookmarkEnd w:id="219"/>
      <w:r w:rsidRPr="00177391">
        <w:rPr>
          <w:rFonts w:ascii="Times New Roman" w:hAnsi="Times New Roman" w:cs="Times New Roman"/>
          <w:sz w:val="24"/>
          <w:szCs w:val="24"/>
        </w:rPr>
        <w:t>1</w:t>
      </w:r>
      <w:r w:rsidR="004F4517" w:rsidRPr="00177391">
        <w:rPr>
          <w:rFonts w:ascii="Times New Roman" w:hAnsi="Times New Roman" w:cs="Times New Roman"/>
          <w:sz w:val="24"/>
          <w:szCs w:val="24"/>
          <w:lang w:val="uk-UA"/>
        </w:rPr>
        <w:t>0</w:t>
      </w:r>
      <w:r w:rsidR="00845077">
        <w:rPr>
          <w:rFonts w:ascii="Times New Roman" w:hAnsi="Times New Roman" w:cs="Times New Roman"/>
          <w:sz w:val="24"/>
          <w:szCs w:val="24"/>
          <w:lang w:val="uk-UA"/>
        </w:rPr>
        <w:t>3</w:t>
      </w:r>
      <w:r w:rsidRPr="00177391">
        <w:rPr>
          <w:rFonts w:ascii="Times New Roman" w:hAnsi="Times New Roman" w:cs="Times New Roman"/>
          <w:sz w:val="24"/>
          <w:szCs w:val="24"/>
        </w:rPr>
        <w:t>. Результат перевір</w:t>
      </w:r>
      <w:r w:rsidR="00A111AB" w:rsidRPr="00177391">
        <w:rPr>
          <w:rFonts w:ascii="Times New Roman" w:hAnsi="Times New Roman" w:cs="Times New Roman"/>
          <w:sz w:val="24"/>
          <w:szCs w:val="24"/>
          <w:lang w:val="uk-UA"/>
        </w:rPr>
        <w:t>ки</w:t>
      </w:r>
      <w:r w:rsidRPr="00177391">
        <w:rPr>
          <w:rFonts w:ascii="Times New Roman" w:hAnsi="Times New Roman" w:cs="Times New Roman"/>
          <w:sz w:val="24"/>
          <w:szCs w:val="24"/>
        </w:rPr>
        <w:t>, зазнач</w:t>
      </w:r>
      <w:r w:rsidR="00A111AB" w:rsidRPr="00177391">
        <w:rPr>
          <w:rFonts w:ascii="Times New Roman" w:hAnsi="Times New Roman" w:cs="Times New Roman"/>
          <w:sz w:val="24"/>
          <w:szCs w:val="24"/>
          <w:lang w:val="uk-UA"/>
        </w:rPr>
        <w:t>ений</w:t>
      </w:r>
      <w:r w:rsidRPr="00177391">
        <w:rPr>
          <w:rFonts w:ascii="Times New Roman" w:hAnsi="Times New Roman" w:cs="Times New Roman"/>
          <w:sz w:val="24"/>
          <w:szCs w:val="24"/>
        </w:rPr>
        <w:t xml:space="preserve"> у пункт</w:t>
      </w:r>
      <w:r w:rsidR="00A111AB" w:rsidRPr="00177391">
        <w:rPr>
          <w:rFonts w:ascii="Times New Roman" w:hAnsi="Times New Roman" w:cs="Times New Roman"/>
          <w:sz w:val="24"/>
          <w:szCs w:val="24"/>
          <w:lang w:val="uk-UA"/>
        </w:rPr>
        <w:t>і</w:t>
      </w:r>
      <w:r w:rsidRPr="00177391">
        <w:rPr>
          <w:rFonts w:ascii="Times New Roman" w:hAnsi="Times New Roman" w:cs="Times New Roman"/>
          <w:sz w:val="24"/>
          <w:szCs w:val="24"/>
        </w:rPr>
        <w:t xml:space="preserve"> </w:t>
      </w:r>
      <w:r w:rsidR="00312A87">
        <w:rPr>
          <w:rFonts w:ascii="Times New Roman" w:hAnsi="Times New Roman" w:cs="Times New Roman"/>
          <w:sz w:val="24"/>
          <w:szCs w:val="24"/>
          <w:lang w:val="uk-UA"/>
        </w:rPr>
        <w:t>97</w:t>
      </w:r>
      <w:r w:rsidRPr="00177391">
        <w:rPr>
          <w:rFonts w:ascii="Times New Roman" w:hAnsi="Times New Roman" w:cs="Times New Roman"/>
          <w:sz w:val="24"/>
          <w:szCs w:val="24"/>
        </w:rPr>
        <w:t xml:space="preserve"> цієї Інструкції, оформляються актом за формою згідно з </w:t>
      </w:r>
      <w:hyperlink r:id="rId26" w:anchor="n310" w:history="1">
        <w:r w:rsidRPr="00177391">
          <w:rPr>
            <w:rStyle w:val="a3"/>
            <w:rFonts w:ascii="Times New Roman" w:hAnsi="Times New Roman" w:cs="Times New Roman"/>
            <w:color w:val="auto"/>
            <w:sz w:val="24"/>
            <w:szCs w:val="24"/>
            <w:u w:val="none"/>
          </w:rPr>
          <w:t>додатком 1</w:t>
        </w:r>
      </w:hyperlink>
      <w:r w:rsidR="00312A87">
        <w:rPr>
          <w:rStyle w:val="a3"/>
          <w:rFonts w:ascii="Times New Roman" w:hAnsi="Times New Roman" w:cs="Times New Roman"/>
          <w:color w:val="auto"/>
          <w:sz w:val="24"/>
          <w:szCs w:val="24"/>
          <w:u w:val="none"/>
          <w:lang w:val="uk-UA"/>
        </w:rPr>
        <w:t>2</w:t>
      </w:r>
      <w:r w:rsidRPr="00177391">
        <w:rPr>
          <w:rFonts w:ascii="Times New Roman" w:hAnsi="Times New Roman" w:cs="Times New Roman"/>
          <w:sz w:val="24"/>
          <w:szCs w:val="24"/>
        </w:rPr>
        <w:t>.</w:t>
      </w:r>
    </w:p>
    <w:p w:rsidR="008E754A" w:rsidRPr="00177391" w:rsidRDefault="008E754A" w:rsidP="001653B1">
      <w:pPr>
        <w:ind w:firstLine="708"/>
        <w:jc w:val="both"/>
        <w:rPr>
          <w:rFonts w:ascii="Times New Roman" w:hAnsi="Times New Roman" w:cs="Times New Roman"/>
          <w:sz w:val="24"/>
          <w:szCs w:val="24"/>
        </w:rPr>
      </w:pPr>
      <w:bookmarkStart w:id="220" w:name="n232"/>
      <w:bookmarkEnd w:id="220"/>
      <w:r w:rsidRPr="00177391">
        <w:rPr>
          <w:rFonts w:ascii="Times New Roman" w:hAnsi="Times New Roman" w:cs="Times New Roman"/>
          <w:sz w:val="24"/>
          <w:szCs w:val="24"/>
        </w:rPr>
        <w:t xml:space="preserve">Працівник, якому стало відомо про факт втрати документа, що містить службову інформацію, та про можливе розголошення відомостей, що становлять службову інформацію, невідкладно інформує керівника свого структурного підрозділу, який у письмовій формі терміново інформує про такий факт керівника установи та </w:t>
      </w:r>
      <w:r w:rsidR="00A111AB" w:rsidRPr="00177391">
        <w:rPr>
          <w:rFonts w:ascii="Times New Roman" w:hAnsi="Times New Roman" w:cs="Times New Roman"/>
          <w:sz w:val="24"/>
          <w:szCs w:val="24"/>
          <w:lang w:val="uk-UA"/>
        </w:rPr>
        <w:t>діловода</w:t>
      </w:r>
      <w:r w:rsidRPr="00177391">
        <w:rPr>
          <w:rFonts w:ascii="Times New Roman" w:hAnsi="Times New Roman" w:cs="Times New Roman"/>
          <w:sz w:val="24"/>
          <w:szCs w:val="24"/>
        </w:rPr>
        <w:t>.</w:t>
      </w:r>
    </w:p>
    <w:p w:rsidR="008E754A" w:rsidRPr="00177391" w:rsidRDefault="008E754A" w:rsidP="001653B1">
      <w:pPr>
        <w:ind w:firstLine="708"/>
        <w:jc w:val="both"/>
        <w:rPr>
          <w:rFonts w:ascii="Times New Roman" w:hAnsi="Times New Roman" w:cs="Times New Roman"/>
          <w:sz w:val="24"/>
          <w:szCs w:val="24"/>
        </w:rPr>
      </w:pPr>
      <w:bookmarkStart w:id="221" w:name="n233"/>
      <w:bookmarkEnd w:id="221"/>
      <w:r w:rsidRPr="00177391">
        <w:rPr>
          <w:rFonts w:ascii="Times New Roman" w:hAnsi="Times New Roman" w:cs="Times New Roman"/>
          <w:sz w:val="24"/>
          <w:szCs w:val="24"/>
        </w:rPr>
        <w:t>У разі втрати документа, що містить службову інформацію, письмово повідомляється установі, від якої цей документ отримано. Про втрату документа, що містить службову інформацію, зібрану під час провадження оперативно-розшукової, контррозвідувальної діяльності, діяльності у сфері оборони держави, або можливе розголошення такої службової інформації повідомляється також органові СБУ із зазначенням обставин втрати документа (розголошення відомостей) та про вжиті заходи.</w:t>
      </w:r>
    </w:p>
    <w:p w:rsidR="008E754A" w:rsidRPr="00177391" w:rsidRDefault="008E754A" w:rsidP="001653B1">
      <w:pPr>
        <w:ind w:firstLine="708"/>
        <w:jc w:val="both"/>
        <w:rPr>
          <w:rFonts w:ascii="Times New Roman" w:hAnsi="Times New Roman" w:cs="Times New Roman"/>
          <w:sz w:val="24"/>
          <w:szCs w:val="24"/>
        </w:rPr>
      </w:pPr>
      <w:bookmarkStart w:id="222" w:name="n234"/>
      <w:bookmarkEnd w:id="222"/>
      <w:r w:rsidRPr="00177391">
        <w:rPr>
          <w:rFonts w:ascii="Times New Roman" w:hAnsi="Times New Roman" w:cs="Times New Roman"/>
          <w:sz w:val="24"/>
          <w:szCs w:val="24"/>
        </w:rPr>
        <w:t>У разі втрати, відсутності відомостей про місцезнаходження або виникнення підозри про можливий доступ сторонніх осіб до інформації або документа, яким надана відмітка “Літер “К”, засобів криптографічного захисту службової інформації, технічної (експлуатаційної) документації, ключових даних невідкладно письмово інформується Адміністрація Держспецзв’язку.</w:t>
      </w:r>
    </w:p>
    <w:p w:rsidR="008E754A" w:rsidRPr="00177391" w:rsidRDefault="008E754A" w:rsidP="001653B1">
      <w:pPr>
        <w:ind w:firstLine="708"/>
        <w:jc w:val="both"/>
        <w:rPr>
          <w:rFonts w:ascii="Times New Roman" w:hAnsi="Times New Roman" w:cs="Times New Roman"/>
          <w:sz w:val="24"/>
          <w:szCs w:val="24"/>
        </w:rPr>
      </w:pPr>
      <w:bookmarkStart w:id="223" w:name="n235"/>
      <w:bookmarkEnd w:id="223"/>
      <w:r w:rsidRPr="00177391">
        <w:rPr>
          <w:rFonts w:ascii="Times New Roman" w:hAnsi="Times New Roman" w:cs="Times New Roman"/>
          <w:sz w:val="24"/>
          <w:szCs w:val="24"/>
        </w:rPr>
        <w:t>1</w:t>
      </w:r>
      <w:r w:rsidR="004F4517" w:rsidRPr="00177391">
        <w:rPr>
          <w:rFonts w:ascii="Times New Roman" w:hAnsi="Times New Roman" w:cs="Times New Roman"/>
          <w:sz w:val="24"/>
          <w:szCs w:val="24"/>
          <w:lang w:val="uk-UA"/>
        </w:rPr>
        <w:t>0</w:t>
      </w:r>
      <w:r w:rsidR="00845077">
        <w:rPr>
          <w:rFonts w:ascii="Times New Roman" w:hAnsi="Times New Roman" w:cs="Times New Roman"/>
          <w:sz w:val="24"/>
          <w:szCs w:val="24"/>
          <w:lang w:val="uk-UA"/>
        </w:rPr>
        <w:t>4</w:t>
      </w:r>
      <w:r w:rsidRPr="00177391">
        <w:rPr>
          <w:rFonts w:ascii="Times New Roman" w:hAnsi="Times New Roman" w:cs="Times New Roman"/>
          <w:sz w:val="24"/>
          <w:szCs w:val="24"/>
        </w:rPr>
        <w:t>. Факти втрати документів або розголошення відомостей, які містять службову інформацію, розслідує комісія з питань роботи із службовою інформацією. Для розслідування окремих фактів втрати документів або розголошення відомостей, які містять службову інформацію (далі - розслідування), за рішенням керівника установи може утворюватися спеціальна комісія.</w:t>
      </w:r>
    </w:p>
    <w:p w:rsidR="008E754A" w:rsidRPr="00177391" w:rsidRDefault="008E754A" w:rsidP="001653B1">
      <w:pPr>
        <w:ind w:firstLine="708"/>
        <w:jc w:val="both"/>
        <w:rPr>
          <w:rFonts w:ascii="Times New Roman" w:hAnsi="Times New Roman" w:cs="Times New Roman"/>
          <w:sz w:val="24"/>
          <w:szCs w:val="24"/>
        </w:rPr>
      </w:pPr>
      <w:bookmarkStart w:id="224" w:name="n236"/>
      <w:bookmarkEnd w:id="224"/>
      <w:r w:rsidRPr="00177391">
        <w:rPr>
          <w:rFonts w:ascii="Times New Roman" w:hAnsi="Times New Roman" w:cs="Times New Roman"/>
          <w:sz w:val="24"/>
          <w:szCs w:val="24"/>
        </w:rPr>
        <w:lastRenderedPageBreak/>
        <w:t>1</w:t>
      </w:r>
      <w:r w:rsidR="004F4517" w:rsidRPr="00177391">
        <w:rPr>
          <w:rFonts w:ascii="Times New Roman" w:hAnsi="Times New Roman" w:cs="Times New Roman"/>
          <w:sz w:val="24"/>
          <w:szCs w:val="24"/>
          <w:lang w:val="uk-UA"/>
        </w:rPr>
        <w:t>0</w:t>
      </w:r>
      <w:r w:rsidR="00845077">
        <w:rPr>
          <w:rFonts w:ascii="Times New Roman" w:hAnsi="Times New Roman" w:cs="Times New Roman"/>
          <w:sz w:val="24"/>
          <w:szCs w:val="24"/>
          <w:lang w:val="uk-UA"/>
        </w:rPr>
        <w:t>5</w:t>
      </w:r>
      <w:r w:rsidRPr="00177391">
        <w:rPr>
          <w:rFonts w:ascii="Times New Roman" w:hAnsi="Times New Roman" w:cs="Times New Roman"/>
          <w:sz w:val="24"/>
          <w:szCs w:val="24"/>
        </w:rPr>
        <w:t>. Спеціальна комісія має право отримувати від працівників установи письмові та усні пояснення з питань, що є предметом розслідування, витребувати необхідні документи (їх копії), оглядати приміщення і сховища.</w:t>
      </w:r>
    </w:p>
    <w:p w:rsidR="008E754A" w:rsidRPr="00177391" w:rsidRDefault="008E754A" w:rsidP="001653B1">
      <w:pPr>
        <w:ind w:firstLine="708"/>
        <w:jc w:val="both"/>
        <w:rPr>
          <w:rFonts w:ascii="Times New Roman" w:hAnsi="Times New Roman" w:cs="Times New Roman"/>
          <w:sz w:val="24"/>
          <w:szCs w:val="24"/>
        </w:rPr>
      </w:pPr>
      <w:bookmarkStart w:id="225" w:name="n237"/>
      <w:bookmarkEnd w:id="225"/>
      <w:r w:rsidRPr="00177391">
        <w:rPr>
          <w:rFonts w:ascii="Times New Roman" w:hAnsi="Times New Roman" w:cs="Times New Roman"/>
          <w:sz w:val="24"/>
          <w:szCs w:val="24"/>
        </w:rPr>
        <w:t>1</w:t>
      </w:r>
      <w:r w:rsidR="004F4517" w:rsidRPr="00177391">
        <w:rPr>
          <w:rFonts w:ascii="Times New Roman" w:hAnsi="Times New Roman" w:cs="Times New Roman"/>
          <w:sz w:val="24"/>
          <w:szCs w:val="24"/>
          <w:lang w:val="uk-UA"/>
        </w:rPr>
        <w:t>0</w:t>
      </w:r>
      <w:r w:rsidR="00845077">
        <w:rPr>
          <w:rFonts w:ascii="Times New Roman" w:hAnsi="Times New Roman" w:cs="Times New Roman"/>
          <w:sz w:val="24"/>
          <w:szCs w:val="24"/>
          <w:lang w:val="uk-UA"/>
        </w:rPr>
        <w:t>6</w:t>
      </w:r>
      <w:r w:rsidRPr="00177391">
        <w:rPr>
          <w:rFonts w:ascii="Times New Roman" w:hAnsi="Times New Roman" w:cs="Times New Roman"/>
          <w:sz w:val="24"/>
          <w:szCs w:val="24"/>
        </w:rPr>
        <w:t>. Члени комісії з питань роботи із службовою інформацією та спеціальної комісії 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p>
    <w:p w:rsidR="008E754A" w:rsidRPr="00177391" w:rsidRDefault="008E754A" w:rsidP="001653B1">
      <w:pPr>
        <w:ind w:firstLine="708"/>
        <w:jc w:val="both"/>
        <w:rPr>
          <w:rFonts w:ascii="Times New Roman" w:hAnsi="Times New Roman" w:cs="Times New Roman"/>
          <w:sz w:val="24"/>
          <w:szCs w:val="24"/>
        </w:rPr>
      </w:pPr>
      <w:bookmarkStart w:id="226" w:name="n238"/>
      <w:bookmarkEnd w:id="226"/>
      <w:r w:rsidRPr="00177391">
        <w:rPr>
          <w:rFonts w:ascii="Times New Roman" w:hAnsi="Times New Roman" w:cs="Times New Roman"/>
          <w:sz w:val="24"/>
          <w:szCs w:val="24"/>
        </w:rPr>
        <w:t>1</w:t>
      </w:r>
      <w:r w:rsidR="004F4517" w:rsidRPr="00177391">
        <w:rPr>
          <w:rFonts w:ascii="Times New Roman" w:hAnsi="Times New Roman" w:cs="Times New Roman"/>
          <w:sz w:val="24"/>
          <w:szCs w:val="24"/>
          <w:lang w:val="uk-UA"/>
        </w:rPr>
        <w:t>0</w:t>
      </w:r>
      <w:r w:rsidR="00845077">
        <w:rPr>
          <w:rFonts w:ascii="Times New Roman" w:hAnsi="Times New Roman" w:cs="Times New Roman"/>
          <w:sz w:val="24"/>
          <w:szCs w:val="24"/>
          <w:lang w:val="uk-UA"/>
        </w:rPr>
        <w:t>7</w:t>
      </w:r>
      <w:r w:rsidRPr="00177391">
        <w:rPr>
          <w:rFonts w:ascii="Times New Roman" w:hAnsi="Times New Roman" w:cs="Times New Roman"/>
          <w:sz w:val="24"/>
          <w:szCs w:val="24"/>
        </w:rPr>
        <w:t>. За результатами розслідування, яке триває не довше ніж один місяць, складається акт, що підписується членами комісії з питань роботи із службовою інформацією або спеціальної комісії та подається керівникові установи на затвердження. За наявності обґрунтованих пропозицій відповідної комісії, прийнятих на її засіданні, строк проведення розслідування може бути продовжено за резолюцією керівника установи не більш як на один місяць.</w:t>
      </w:r>
    </w:p>
    <w:p w:rsidR="008E754A" w:rsidRPr="00177391" w:rsidRDefault="008E754A" w:rsidP="00A111AB">
      <w:pPr>
        <w:ind w:firstLine="708"/>
        <w:jc w:val="both"/>
        <w:rPr>
          <w:rFonts w:ascii="Times New Roman" w:hAnsi="Times New Roman" w:cs="Times New Roman"/>
          <w:sz w:val="24"/>
          <w:szCs w:val="24"/>
          <w:lang w:val="uk-UA"/>
        </w:rPr>
      </w:pPr>
      <w:bookmarkStart w:id="227" w:name="n239"/>
      <w:bookmarkEnd w:id="227"/>
      <w:r w:rsidRPr="00177391">
        <w:rPr>
          <w:rFonts w:ascii="Times New Roman" w:hAnsi="Times New Roman" w:cs="Times New Roman"/>
          <w:sz w:val="24"/>
          <w:szCs w:val="24"/>
        </w:rPr>
        <w:t>Розслідування починається з дати підписання розпорядчого документа про його проведення та завершується датою затвердження акта про результати проведення розслідування.</w:t>
      </w:r>
      <w:r w:rsidR="00A111AB" w:rsidRPr="00177391">
        <w:rPr>
          <w:rFonts w:ascii="Times New Roman" w:hAnsi="Times New Roman" w:cs="Times New Roman"/>
          <w:sz w:val="24"/>
          <w:szCs w:val="24"/>
          <w:lang w:val="uk-UA"/>
        </w:rPr>
        <w:t xml:space="preserve"> </w:t>
      </w:r>
    </w:p>
    <w:p w:rsidR="008E754A" w:rsidRPr="00177391" w:rsidRDefault="008E754A" w:rsidP="001653B1">
      <w:pPr>
        <w:ind w:firstLine="708"/>
        <w:jc w:val="both"/>
        <w:rPr>
          <w:rFonts w:ascii="Times New Roman" w:hAnsi="Times New Roman" w:cs="Times New Roman"/>
          <w:sz w:val="24"/>
          <w:szCs w:val="24"/>
        </w:rPr>
      </w:pPr>
      <w:bookmarkStart w:id="228" w:name="n240"/>
      <w:bookmarkEnd w:id="228"/>
      <w:r w:rsidRPr="00177391">
        <w:rPr>
          <w:rFonts w:ascii="Times New Roman" w:hAnsi="Times New Roman" w:cs="Times New Roman"/>
          <w:sz w:val="24"/>
          <w:szCs w:val="24"/>
        </w:rPr>
        <w:t>1</w:t>
      </w:r>
      <w:r w:rsidR="004F4517" w:rsidRPr="00177391">
        <w:rPr>
          <w:rFonts w:ascii="Times New Roman" w:hAnsi="Times New Roman" w:cs="Times New Roman"/>
          <w:sz w:val="24"/>
          <w:szCs w:val="24"/>
          <w:lang w:val="uk-UA"/>
        </w:rPr>
        <w:t>0</w:t>
      </w:r>
      <w:r w:rsidR="00845077">
        <w:rPr>
          <w:rFonts w:ascii="Times New Roman" w:hAnsi="Times New Roman" w:cs="Times New Roman"/>
          <w:sz w:val="24"/>
          <w:szCs w:val="24"/>
          <w:lang w:val="uk-UA"/>
        </w:rPr>
        <w:t>8</w:t>
      </w:r>
      <w:r w:rsidRPr="00177391">
        <w:rPr>
          <w:rFonts w:ascii="Times New Roman" w:hAnsi="Times New Roman" w:cs="Times New Roman"/>
          <w:sz w:val="24"/>
          <w:szCs w:val="24"/>
        </w:rPr>
        <w:t>. В окремому розділі акта про результати проведення розслідування зазначаються обставини, причини та умови настання відповідного випадку, рівень заподіяної шкоди або негативного впливу на діяльність установ, а також наводиться перелік втрачених документів.</w:t>
      </w:r>
    </w:p>
    <w:p w:rsidR="008E754A" w:rsidRPr="00177391" w:rsidRDefault="008E754A" w:rsidP="001653B1">
      <w:pPr>
        <w:ind w:firstLine="708"/>
        <w:jc w:val="both"/>
        <w:rPr>
          <w:rFonts w:ascii="Times New Roman" w:hAnsi="Times New Roman" w:cs="Times New Roman"/>
          <w:sz w:val="24"/>
          <w:szCs w:val="24"/>
        </w:rPr>
      </w:pPr>
      <w:bookmarkStart w:id="229" w:name="n241"/>
      <w:bookmarkEnd w:id="229"/>
      <w:r w:rsidRPr="00177391">
        <w:rPr>
          <w:rFonts w:ascii="Times New Roman" w:hAnsi="Times New Roman" w:cs="Times New Roman"/>
          <w:sz w:val="24"/>
          <w:szCs w:val="24"/>
        </w:rPr>
        <w:t>1</w:t>
      </w:r>
      <w:r w:rsidR="00845077">
        <w:rPr>
          <w:rFonts w:ascii="Times New Roman" w:hAnsi="Times New Roman" w:cs="Times New Roman"/>
          <w:sz w:val="24"/>
          <w:szCs w:val="24"/>
          <w:lang w:val="uk-UA"/>
        </w:rPr>
        <w:t>09</w:t>
      </w:r>
      <w:r w:rsidRPr="00177391">
        <w:rPr>
          <w:rFonts w:ascii="Times New Roman" w:hAnsi="Times New Roman" w:cs="Times New Roman"/>
          <w:sz w:val="24"/>
          <w:szCs w:val="24"/>
        </w:rPr>
        <w:t xml:space="preserve">. Відмітка про втрату документів вноситься </w:t>
      </w:r>
      <w:r w:rsidR="00A111AB" w:rsidRPr="00177391">
        <w:rPr>
          <w:rFonts w:ascii="Times New Roman" w:hAnsi="Times New Roman" w:cs="Times New Roman"/>
          <w:sz w:val="24"/>
          <w:szCs w:val="24"/>
          <w:lang w:val="uk-UA"/>
        </w:rPr>
        <w:t>діловодом установи</w:t>
      </w:r>
      <w:r w:rsidRPr="00177391">
        <w:rPr>
          <w:rFonts w:ascii="Times New Roman" w:hAnsi="Times New Roman" w:cs="Times New Roman"/>
          <w:sz w:val="24"/>
          <w:szCs w:val="24"/>
        </w:rPr>
        <w:t xml:space="preserve"> до реєстраційних та облікових форм із зазначенням реєстраційних даних акта про результати проведення розслідування.</w:t>
      </w:r>
    </w:p>
    <w:p w:rsidR="008E754A" w:rsidRPr="00177391" w:rsidRDefault="008E754A" w:rsidP="001653B1">
      <w:pPr>
        <w:ind w:firstLine="708"/>
        <w:jc w:val="both"/>
        <w:rPr>
          <w:rFonts w:ascii="Times New Roman" w:hAnsi="Times New Roman" w:cs="Times New Roman"/>
          <w:sz w:val="24"/>
          <w:szCs w:val="24"/>
        </w:rPr>
      </w:pPr>
      <w:bookmarkStart w:id="230" w:name="n242"/>
      <w:bookmarkEnd w:id="230"/>
      <w:r w:rsidRPr="00177391">
        <w:rPr>
          <w:rFonts w:ascii="Times New Roman" w:hAnsi="Times New Roman" w:cs="Times New Roman"/>
          <w:sz w:val="24"/>
          <w:szCs w:val="24"/>
        </w:rPr>
        <w:t>11</w:t>
      </w:r>
      <w:r w:rsidR="00845077">
        <w:rPr>
          <w:rFonts w:ascii="Times New Roman" w:hAnsi="Times New Roman" w:cs="Times New Roman"/>
          <w:sz w:val="24"/>
          <w:szCs w:val="24"/>
          <w:lang w:val="uk-UA"/>
        </w:rPr>
        <w:t>0</w:t>
      </w:r>
      <w:r w:rsidRPr="00177391">
        <w:rPr>
          <w:rFonts w:ascii="Times New Roman" w:hAnsi="Times New Roman" w:cs="Times New Roman"/>
          <w:sz w:val="24"/>
          <w:szCs w:val="24"/>
        </w:rPr>
        <w:t xml:space="preserve">. Довідка про причини відсутності втрачених документів, підписана керівником відповідного структурного підрозділу, передається до </w:t>
      </w:r>
      <w:r w:rsidR="00F54E49" w:rsidRPr="00177391">
        <w:rPr>
          <w:rFonts w:ascii="Times New Roman" w:hAnsi="Times New Roman" w:cs="Times New Roman"/>
          <w:sz w:val="24"/>
          <w:szCs w:val="24"/>
          <w:lang w:val="uk-UA"/>
        </w:rPr>
        <w:t>архіву</w:t>
      </w:r>
      <w:r w:rsidRPr="00177391">
        <w:rPr>
          <w:rFonts w:ascii="Times New Roman" w:hAnsi="Times New Roman" w:cs="Times New Roman"/>
          <w:color w:val="FF0000"/>
          <w:sz w:val="24"/>
          <w:szCs w:val="24"/>
        </w:rPr>
        <w:t xml:space="preserve"> </w:t>
      </w:r>
      <w:r w:rsidRPr="00177391">
        <w:rPr>
          <w:rFonts w:ascii="Times New Roman" w:hAnsi="Times New Roman" w:cs="Times New Roman"/>
          <w:sz w:val="24"/>
          <w:szCs w:val="24"/>
        </w:rPr>
        <w:t>установи для включення її до справи.</w:t>
      </w:r>
    </w:p>
    <w:p w:rsidR="008E754A" w:rsidRPr="00177391" w:rsidRDefault="008E754A" w:rsidP="001653B1">
      <w:pPr>
        <w:jc w:val="center"/>
        <w:rPr>
          <w:rFonts w:ascii="Times New Roman" w:hAnsi="Times New Roman" w:cs="Times New Roman"/>
          <w:b/>
          <w:sz w:val="24"/>
          <w:szCs w:val="24"/>
        </w:rPr>
      </w:pPr>
      <w:bookmarkStart w:id="231" w:name="n243"/>
      <w:bookmarkEnd w:id="231"/>
      <w:r w:rsidRPr="00177391">
        <w:rPr>
          <w:rFonts w:ascii="Times New Roman" w:hAnsi="Times New Roman" w:cs="Times New Roman"/>
          <w:b/>
          <w:sz w:val="24"/>
          <w:szCs w:val="24"/>
        </w:rPr>
        <w:t>Охорона службової інформації під час міжнародного співробітництва</w:t>
      </w:r>
    </w:p>
    <w:p w:rsidR="008E754A" w:rsidRPr="00177391" w:rsidRDefault="008E754A" w:rsidP="001653B1">
      <w:pPr>
        <w:ind w:firstLine="708"/>
        <w:jc w:val="both"/>
        <w:rPr>
          <w:rFonts w:ascii="Times New Roman" w:hAnsi="Times New Roman" w:cs="Times New Roman"/>
          <w:sz w:val="24"/>
          <w:szCs w:val="24"/>
        </w:rPr>
      </w:pPr>
      <w:bookmarkStart w:id="232" w:name="n244"/>
      <w:bookmarkEnd w:id="232"/>
      <w:r w:rsidRPr="00177391">
        <w:rPr>
          <w:rFonts w:ascii="Times New Roman" w:hAnsi="Times New Roman" w:cs="Times New Roman"/>
          <w:sz w:val="24"/>
          <w:szCs w:val="24"/>
        </w:rPr>
        <w:t>11</w:t>
      </w:r>
      <w:r w:rsidR="00845077">
        <w:rPr>
          <w:rFonts w:ascii="Times New Roman" w:hAnsi="Times New Roman" w:cs="Times New Roman"/>
          <w:sz w:val="24"/>
          <w:szCs w:val="24"/>
          <w:lang w:val="uk-UA"/>
        </w:rPr>
        <w:t>1</w:t>
      </w:r>
      <w:r w:rsidRPr="00177391">
        <w:rPr>
          <w:rFonts w:ascii="Times New Roman" w:hAnsi="Times New Roman" w:cs="Times New Roman"/>
          <w:sz w:val="24"/>
          <w:szCs w:val="24"/>
        </w:rPr>
        <w:t>. Рішення про можливість прийому установою іноземних делегацій, груп та окремих іноземних громадян та осіб без громадянства (далі - іноземці) приймається керівником установи або його заступником, відповідальним за організацію прийому та роботу з іноземцями.</w:t>
      </w:r>
    </w:p>
    <w:p w:rsidR="008E754A" w:rsidRPr="00177391" w:rsidRDefault="008E754A" w:rsidP="001653B1">
      <w:pPr>
        <w:ind w:firstLine="708"/>
        <w:jc w:val="both"/>
        <w:rPr>
          <w:rFonts w:ascii="Times New Roman" w:hAnsi="Times New Roman" w:cs="Times New Roman"/>
          <w:sz w:val="24"/>
          <w:szCs w:val="24"/>
        </w:rPr>
      </w:pPr>
      <w:bookmarkStart w:id="233" w:name="n245"/>
      <w:bookmarkEnd w:id="233"/>
      <w:r w:rsidRPr="00177391">
        <w:rPr>
          <w:rFonts w:ascii="Times New Roman" w:hAnsi="Times New Roman" w:cs="Times New Roman"/>
          <w:sz w:val="24"/>
          <w:szCs w:val="24"/>
        </w:rPr>
        <w:t>1</w:t>
      </w:r>
      <w:r w:rsidR="004F4517" w:rsidRPr="00177391">
        <w:rPr>
          <w:rFonts w:ascii="Times New Roman" w:hAnsi="Times New Roman" w:cs="Times New Roman"/>
          <w:sz w:val="24"/>
          <w:szCs w:val="24"/>
          <w:lang w:val="uk-UA"/>
        </w:rPr>
        <w:t>1</w:t>
      </w:r>
      <w:r w:rsidR="00845077">
        <w:rPr>
          <w:rFonts w:ascii="Times New Roman" w:hAnsi="Times New Roman" w:cs="Times New Roman"/>
          <w:sz w:val="24"/>
          <w:szCs w:val="24"/>
          <w:lang w:val="uk-UA"/>
        </w:rPr>
        <w:t>2</w:t>
      </w:r>
      <w:r w:rsidRPr="00177391">
        <w:rPr>
          <w:rFonts w:ascii="Times New Roman" w:hAnsi="Times New Roman" w:cs="Times New Roman"/>
          <w:sz w:val="24"/>
          <w:szCs w:val="24"/>
        </w:rPr>
        <w:t>. Організацію прийому іноземців і проведення роботи з ними забезпечує - посадова особа, визначена керівником установи у розпорядчому документі</w:t>
      </w:r>
      <w:r w:rsidR="0070673D" w:rsidRPr="00177391">
        <w:rPr>
          <w:rFonts w:ascii="Times New Roman" w:hAnsi="Times New Roman" w:cs="Times New Roman"/>
          <w:sz w:val="24"/>
          <w:szCs w:val="24"/>
          <w:lang w:val="uk-UA"/>
        </w:rPr>
        <w:t>.</w:t>
      </w:r>
      <w:r w:rsidRPr="00177391">
        <w:rPr>
          <w:rFonts w:ascii="Times New Roman" w:hAnsi="Times New Roman" w:cs="Times New Roman"/>
          <w:sz w:val="24"/>
          <w:szCs w:val="24"/>
        </w:rPr>
        <w:t xml:space="preserve"> </w:t>
      </w:r>
    </w:p>
    <w:p w:rsidR="008E754A" w:rsidRPr="00177391" w:rsidRDefault="008E754A" w:rsidP="007575F8">
      <w:pPr>
        <w:spacing w:after="0"/>
        <w:ind w:firstLine="708"/>
        <w:jc w:val="both"/>
        <w:rPr>
          <w:rFonts w:ascii="Times New Roman" w:hAnsi="Times New Roman" w:cs="Times New Roman"/>
          <w:sz w:val="24"/>
          <w:szCs w:val="24"/>
        </w:rPr>
      </w:pPr>
      <w:bookmarkStart w:id="234" w:name="n246"/>
      <w:bookmarkEnd w:id="234"/>
      <w:r w:rsidRPr="00177391">
        <w:rPr>
          <w:rFonts w:ascii="Times New Roman" w:hAnsi="Times New Roman" w:cs="Times New Roman"/>
          <w:sz w:val="24"/>
          <w:szCs w:val="24"/>
        </w:rPr>
        <w:t>1</w:t>
      </w:r>
      <w:r w:rsidR="004F4517" w:rsidRPr="00177391">
        <w:rPr>
          <w:rFonts w:ascii="Times New Roman" w:hAnsi="Times New Roman" w:cs="Times New Roman"/>
          <w:sz w:val="24"/>
          <w:szCs w:val="24"/>
          <w:lang w:val="uk-UA"/>
        </w:rPr>
        <w:t>1</w:t>
      </w:r>
      <w:r w:rsidR="00845077">
        <w:rPr>
          <w:rFonts w:ascii="Times New Roman" w:hAnsi="Times New Roman" w:cs="Times New Roman"/>
          <w:sz w:val="24"/>
          <w:szCs w:val="24"/>
          <w:lang w:val="uk-UA"/>
        </w:rPr>
        <w:t>3</w:t>
      </w:r>
      <w:r w:rsidRPr="00177391">
        <w:rPr>
          <w:rFonts w:ascii="Times New Roman" w:hAnsi="Times New Roman" w:cs="Times New Roman"/>
          <w:sz w:val="24"/>
          <w:szCs w:val="24"/>
        </w:rPr>
        <w:t xml:space="preserve">. </w:t>
      </w:r>
      <w:r w:rsidR="0070673D" w:rsidRPr="00177391">
        <w:rPr>
          <w:rFonts w:ascii="Times New Roman" w:hAnsi="Times New Roman" w:cs="Times New Roman"/>
          <w:sz w:val="24"/>
          <w:szCs w:val="24"/>
          <w:lang w:val="uk-UA"/>
        </w:rPr>
        <w:t>Посадова особа</w:t>
      </w:r>
      <w:r w:rsidRPr="00177391">
        <w:rPr>
          <w:rFonts w:ascii="Times New Roman" w:hAnsi="Times New Roman" w:cs="Times New Roman"/>
          <w:sz w:val="24"/>
          <w:szCs w:val="24"/>
        </w:rPr>
        <w:t xml:space="preserve"> разом з іншими структурними підрозділами установи, що беруть участь у прийомі іноземців, за участю особи, відповідальної за</w:t>
      </w:r>
      <w:r w:rsidR="007575F8" w:rsidRPr="00177391">
        <w:rPr>
          <w:rFonts w:ascii="Times New Roman" w:hAnsi="Times New Roman" w:cs="Times New Roman"/>
          <w:sz w:val="24"/>
          <w:szCs w:val="24"/>
          <w:lang w:val="uk-UA"/>
        </w:rPr>
        <w:t xml:space="preserve"> технічний захист інформації</w:t>
      </w:r>
      <w:r w:rsidRPr="00177391">
        <w:rPr>
          <w:rFonts w:ascii="Times New Roman" w:hAnsi="Times New Roman" w:cs="Times New Roman"/>
          <w:sz w:val="24"/>
          <w:szCs w:val="24"/>
        </w:rPr>
        <w:t xml:space="preserve"> розробляє програм</w:t>
      </w:r>
      <w:r w:rsidR="00DB4645" w:rsidRPr="00177391">
        <w:rPr>
          <w:rFonts w:ascii="Times New Roman" w:hAnsi="Times New Roman" w:cs="Times New Roman"/>
          <w:sz w:val="24"/>
          <w:szCs w:val="24"/>
          <w:lang w:val="uk-UA"/>
        </w:rPr>
        <w:t xml:space="preserve">у </w:t>
      </w:r>
      <w:r w:rsidRPr="00177391">
        <w:rPr>
          <w:rFonts w:ascii="Times New Roman" w:hAnsi="Times New Roman" w:cs="Times New Roman"/>
          <w:sz w:val="24"/>
          <w:szCs w:val="24"/>
        </w:rPr>
        <w:t>прийому іноземців, яка повинна містити:</w:t>
      </w:r>
    </w:p>
    <w:p w:rsidR="008E754A" w:rsidRPr="00177391" w:rsidRDefault="008E754A" w:rsidP="007575F8">
      <w:pPr>
        <w:spacing w:after="0"/>
        <w:ind w:firstLine="708"/>
        <w:jc w:val="both"/>
        <w:rPr>
          <w:rFonts w:ascii="Times New Roman" w:hAnsi="Times New Roman" w:cs="Times New Roman"/>
          <w:sz w:val="24"/>
          <w:szCs w:val="24"/>
        </w:rPr>
      </w:pPr>
      <w:bookmarkStart w:id="235" w:name="n247"/>
      <w:bookmarkEnd w:id="235"/>
      <w:r w:rsidRPr="00177391">
        <w:rPr>
          <w:rFonts w:ascii="Times New Roman" w:hAnsi="Times New Roman" w:cs="Times New Roman"/>
          <w:sz w:val="24"/>
          <w:szCs w:val="24"/>
        </w:rPr>
        <w:t xml:space="preserve">відомості про іноземців, найменування їх посад, а також інформацію про </w:t>
      </w:r>
      <w:proofErr w:type="gramStart"/>
      <w:r w:rsidRPr="00177391">
        <w:rPr>
          <w:rFonts w:ascii="Times New Roman" w:hAnsi="Times New Roman" w:cs="Times New Roman"/>
          <w:sz w:val="24"/>
          <w:szCs w:val="24"/>
        </w:rPr>
        <w:t>п</w:t>
      </w:r>
      <w:proofErr w:type="gramEnd"/>
      <w:r w:rsidRPr="00177391">
        <w:rPr>
          <w:rFonts w:ascii="Times New Roman" w:hAnsi="Times New Roman" w:cs="Times New Roman"/>
          <w:sz w:val="24"/>
          <w:szCs w:val="24"/>
        </w:rPr>
        <w:t>ідприємство, установу, організацію, яку вони представляють, період перебування в установі;</w:t>
      </w:r>
    </w:p>
    <w:p w:rsidR="008E754A" w:rsidRPr="00177391" w:rsidRDefault="008E754A" w:rsidP="007575F8">
      <w:pPr>
        <w:spacing w:after="0"/>
        <w:ind w:firstLine="708"/>
        <w:jc w:val="both"/>
        <w:rPr>
          <w:rFonts w:ascii="Times New Roman" w:hAnsi="Times New Roman" w:cs="Times New Roman"/>
          <w:sz w:val="24"/>
          <w:szCs w:val="24"/>
        </w:rPr>
      </w:pPr>
      <w:bookmarkStart w:id="236" w:name="n248"/>
      <w:bookmarkEnd w:id="236"/>
      <w:r w:rsidRPr="00177391">
        <w:rPr>
          <w:rFonts w:ascii="Times New Roman" w:hAnsi="Times New Roman" w:cs="Times New Roman"/>
          <w:sz w:val="24"/>
          <w:szCs w:val="24"/>
        </w:rPr>
        <w:t xml:space="preserve">мету прийому іноземців, перелік питань, які плануються для обговорення. Інформація про діяльність установи, яка може </w:t>
      </w:r>
      <w:proofErr w:type="gramStart"/>
      <w:r w:rsidRPr="00177391">
        <w:rPr>
          <w:rFonts w:ascii="Times New Roman" w:hAnsi="Times New Roman" w:cs="Times New Roman"/>
          <w:sz w:val="24"/>
          <w:szCs w:val="24"/>
        </w:rPr>
        <w:t>бути</w:t>
      </w:r>
      <w:proofErr w:type="gramEnd"/>
      <w:r w:rsidRPr="00177391">
        <w:rPr>
          <w:rFonts w:ascii="Times New Roman" w:hAnsi="Times New Roman" w:cs="Times New Roman"/>
          <w:sz w:val="24"/>
          <w:szCs w:val="24"/>
        </w:rPr>
        <w:t xml:space="preserve"> доведена до іноземців або їм передана, зазначається у додатку до програми;</w:t>
      </w:r>
    </w:p>
    <w:p w:rsidR="008E754A" w:rsidRPr="00177391" w:rsidRDefault="008E754A" w:rsidP="007575F8">
      <w:pPr>
        <w:spacing w:after="0"/>
        <w:ind w:firstLine="708"/>
        <w:jc w:val="both"/>
        <w:rPr>
          <w:rFonts w:ascii="Times New Roman" w:hAnsi="Times New Roman" w:cs="Times New Roman"/>
          <w:sz w:val="24"/>
          <w:szCs w:val="24"/>
        </w:rPr>
      </w:pPr>
      <w:bookmarkStart w:id="237" w:name="n249"/>
      <w:bookmarkEnd w:id="237"/>
      <w:r w:rsidRPr="00177391">
        <w:rPr>
          <w:rFonts w:ascii="Times New Roman" w:hAnsi="Times New Roman" w:cs="Times New Roman"/>
          <w:sz w:val="24"/>
          <w:szCs w:val="24"/>
        </w:rPr>
        <w:t xml:space="preserve">список посадових осіб установи, відповідальних за прийом іноземців і виконання інших завдань, пов’язаних з перебуванням іноземців </w:t>
      </w:r>
      <w:proofErr w:type="gramStart"/>
      <w:r w:rsidRPr="00177391">
        <w:rPr>
          <w:rFonts w:ascii="Times New Roman" w:hAnsi="Times New Roman" w:cs="Times New Roman"/>
          <w:sz w:val="24"/>
          <w:szCs w:val="24"/>
        </w:rPr>
        <w:t>в</w:t>
      </w:r>
      <w:proofErr w:type="gramEnd"/>
      <w:r w:rsidRPr="00177391">
        <w:rPr>
          <w:rFonts w:ascii="Times New Roman" w:hAnsi="Times New Roman" w:cs="Times New Roman"/>
          <w:sz w:val="24"/>
          <w:szCs w:val="24"/>
        </w:rPr>
        <w:t xml:space="preserve"> установі (із зазначенням змісту таких завдань);</w:t>
      </w:r>
    </w:p>
    <w:p w:rsidR="008E754A" w:rsidRPr="00177391" w:rsidRDefault="008E754A" w:rsidP="007575F8">
      <w:pPr>
        <w:spacing w:after="0"/>
        <w:ind w:firstLine="708"/>
        <w:jc w:val="both"/>
        <w:rPr>
          <w:rFonts w:ascii="Times New Roman" w:hAnsi="Times New Roman" w:cs="Times New Roman"/>
          <w:sz w:val="24"/>
          <w:szCs w:val="24"/>
        </w:rPr>
      </w:pPr>
      <w:bookmarkStart w:id="238" w:name="n250"/>
      <w:bookmarkEnd w:id="238"/>
      <w:r w:rsidRPr="00177391">
        <w:rPr>
          <w:rFonts w:ascii="Times New Roman" w:hAnsi="Times New Roman" w:cs="Times New Roman"/>
          <w:sz w:val="24"/>
          <w:szCs w:val="24"/>
        </w:rPr>
        <w:lastRenderedPageBreak/>
        <w:t xml:space="preserve">перелік структурних </w:t>
      </w:r>
      <w:proofErr w:type="gramStart"/>
      <w:r w:rsidRPr="00177391">
        <w:rPr>
          <w:rFonts w:ascii="Times New Roman" w:hAnsi="Times New Roman" w:cs="Times New Roman"/>
          <w:sz w:val="24"/>
          <w:szCs w:val="24"/>
        </w:rPr>
        <w:t>п</w:t>
      </w:r>
      <w:proofErr w:type="gramEnd"/>
      <w:r w:rsidRPr="00177391">
        <w:rPr>
          <w:rFonts w:ascii="Times New Roman" w:hAnsi="Times New Roman" w:cs="Times New Roman"/>
          <w:sz w:val="24"/>
          <w:szCs w:val="24"/>
        </w:rPr>
        <w:t>ідрозділів установи (із зазначенням приміщень), які відвідуватимуться іноземцями;</w:t>
      </w:r>
    </w:p>
    <w:p w:rsidR="008E754A" w:rsidRPr="00177391" w:rsidRDefault="008E754A" w:rsidP="007575F8">
      <w:pPr>
        <w:spacing w:after="0"/>
        <w:ind w:firstLine="708"/>
        <w:jc w:val="both"/>
        <w:rPr>
          <w:rFonts w:ascii="Times New Roman" w:hAnsi="Times New Roman" w:cs="Times New Roman"/>
          <w:sz w:val="24"/>
          <w:szCs w:val="24"/>
        </w:rPr>
      </w:pPr>
      <w:bookmarkStart w:id="239" w:name="n251"/>
      <w:bookmarkEnd w:id="239"/>
      <w:r w:rsidRPr="00177391">
        <w:rPr>
          <w:rFonts w:ascii="Times New Roman" w:hAnsi="Times New Roman" w:cs="Times New Roman"/>
          <w:sz w:val="24"/>
          <w:szCs w:val="24"/>
        </w:rPr>
        <w:t>перелік місць та порядок застосування іноземцями кін</w:t>
      </w:r>
      <w:proofErr w:type="gramStart"/>
      <w:r w:rsidRPr="00177391">
        <w:rPr>
          <w:rFonts w:ascii="Times New Roman" w:hAnsi="Times New Roman" w:cs="Times New Roman"/>
          <w:sz w:val="24"/>
          <w:szCs w:val="24"/>
        </w:rPr>
        <w:t>о-</w:t>
      </w:r>
      <w:proofErr w:type="gramEnd"/>
      <w:r w:rsidRPr="00177391">
        <w:rPr>
          <w:rFonts w:ascii="Times New Roman" w:hAnsi="Times New Roman" w:cs="Times New Roman"/>
          <w:sz w:val="24"/>
          <w:szCs w:val="24"/>
        </w:rPr>
        <w:t>, фото-, аудіо- і відеоапаратури, інших технічних засобів;</w:t>
      </w:r>
    </w:p>
    <w:p w:rsidR="008E754A" w:rsidRPr="00177391" w:rsidRDefault="008E754A" w:rsidP="007575F8">
      <w:pPr>
        <w:spacing w:after="0"/>
        <w:ind w:firstLine="708"/>
        <w:jc w:val="both"/>
        <w:rPr>
          <w:rFonts w:ascii="Times New Roman" w:hAnsi="Times New Roman" w:cs="Times New Roman"/>
          <w:sz w:val="24"/>
          <w:szCs w:val="24"/>
        </w:rPr>
      </w:pPr>
      <w:bookmarkStart w:id="240" w:name="n252"/>
      <w:bookmarkEnd w:id="240"/>
      <w:r w:rsidRPr="00177391">
        <w:rPr>
          <w:rFonts w:ascii="Times New Roman" w:hAnsi="Times New Roman" w:cs="Times New Roman"/>
          <w:sz w:val="24"/>
          <w:szCs w:val="24"/>
        </w:rPr>
        <w:t>маршрути і порядок пересування іноземців територією установи;</w:t>
      </w:r>
    </w:p>
    <w:p w:rsidR="008E754A" w:rsidRPr="00177391" w:rsidRDefault="008E754A" w:rsidP="007575F8">
      <w:pPr>
        <w:spacing w:after="0"/>
        <w:ind w:firstLine="708"/>
        <w:jc w:val="both"/>
        <w:rPr>
          <w:rFonts w:ascii="Times New Roman" w:hAnsi="Times New Roman" w:cs="Times New Roman"/>
          <w:sz w:val="24"/>
          <w:szCs w:val="24"/>
        </w:rPr>
      </w:pPr>
      <w:bookmarkStart w:id="241" w:name="n253"/>
      <w:bookmarkEnd w:id="241"/>
      <w:r w:rsidRPr="00177391">
        <w:rPr>
          <w:rFonts w:ascii="Times New Roman" w:hAnsi="Times New Roman" w:cs="Times New Roman"/>
          <w:sz w:val="24"/>
          <w:szCs w:val="24"/>
        </w:rPr>
        <w:t>інші необхідні заходи.</w:t>
      </w:r>
    </w:p>
    <w:p w:rsidR="008E754A" w:rsidRPr="00177391" w:rsidRDefault="008E754A" w:rsidP="001653B1">
      <w:pPr>
        <w:ind w:firstLine="708"/>
        <w:jc w:val="both"/>
        <w:rPr>
          <w:rFonts w:ascii="Times New Roman" w:hAnsi="Times New Roman" w:cs="Times New Roman"/>
          <w:sz w:val="24"/>
          <w:szCs w:val="24"/>
        </w:rPr>
      </w:pPr>
      <w:bookmarkStart w:id="242" w:name="n254"/>
      <w:bookmarkEnd w:id="242"/>
      <w:r w:rsidRPr="00177391">
        <w:rPr>
          <w:rFonts w:ascii="Times New Roman" w:hAnsi="Times New Roman" w:cs="Times New Roman"/>
          <w:sz w:val="24"/>
          <w:szCs w:val="24"/>
        </w:rPr>
        <w:t>Програма прийому іноземців затверджується керівником установи або його заступником, відповідальним за організацію прийому та роботу з іноземцями.</w:t>
      </w:r>
    </w:p>
    <w:p w:rsidR="008E754A" w:rsidRPr="00177391" w:rsidRDefault="008E754A" w:rsidP="001653B1">
      <w:pPr>
        <w:ind w:firstLine="708"/>
        <w:jc w:val="both"/>
        <w:rPr>
          <w:rFonts w:ascii="Times New Roman" w:hAnsi="Times New Roman" w:cs="Times New Roman"/>
          <w:sz w:val="24"/>
          <w:szCs w:val="24"/>
        </w:rPr>
      </w:pPr>
      <w:bookmarkStart w:id="243" w:name="n255"/>
      <w:bookmarkEnd w:id="243"/>
      <w:r w:rsidRPr="00177391">
        <w:rPr>
          <w:rFonts w:ascii="Times New Roman" w:hAnsi="Times New Roman" w:cs="Times New Roman"/>
          <w:sz w:val="24"/>
          <w:szCs w:val="24"/>
        </w:rPr>
        <w:t>1</w:t>
      </w:r>
      <w:r w:rsidR="004F4517" w:rsidRPr="00177391">
        <w:rPr>
          <w:rFonts w:ascii="Times New Roman" w:hAnsi="Times New Roman" w:cs="Times New Roman"/>
          <w:sz w:val="24"/>
          <w:szCs w:val="24"/>
          <w:lang w:val="uk-UA"/>
        </w:rPr>
        <w:t>1</w:t>
      </w:r>
      <w:r w:rsidR="00845077">
        <w:rPr>
          <w:rFonts w:ascii="Times New Roman" w:hAnsi="Times New Roman" w:cs="Times New Roman"/>
          <w:sz w:val="24"/>
          <w:szCs w:val="24"/>
          <w:lang w:val="uk-UA"/>
        </w:rPr>
        <w:t>4</w:t>
      </w:r>
      <w:r w:rsidRPr="00177391">
        <w:rPr>
          <w:rFonts w:ascii="Times New Roman" w:hAnsi="Times New Roman" w:cs="Times New Roman"/>
          <w:sz w:val="24"/>
          <w:szCs w:val="24"/>
        </w:rPr>
        <w:t xml:space="preserve">. У разі коли під час прийому іноземців передбачається передача іноземцям в установленому законодавством порядку службової інформації, яка була зібрана під час провадження оперативно-розшукової, контррозвідувальної діяльності, діяльності у сфері оборони держави, керівник установи або за його дорученням керівник </w:t>
      </w:r>
      <w:r w:rsidR="007575F8" w:rsidRPr="00177391">
        <w:rPr>
          <w:rFonts w:ascii="Times New Roman" w:hAnsi="Times New Roman" w:cs="Times New Roman"/>
          <w:sz w:val="24"/>
          <w:szCs w:val="24"/>
        </w:rPr>
        <w:t xml:space="preserve">структурного </w:t>
      </w:r>
      <w:r w:rsidR="007575F8" w:rsidRPr="00177391">
        <w:rPr>
          <w:rFonts w:ascii="Times New Roman" w:hAnsi="Times New Roman" w:cs="Times New Roman"/>
          <w:sz w:val="24"/>
          <w:szCs w:val="24"/>
          <w:lang w:val="uk-UA"/>
        </w:rPr>
        <w:t xml:space="preserve">підрозділу </w:t>
      </w:r>
      <w:r w:rsidR="00291463" w:rsidRPr="00177391">
        <w:rPr>
          <w:rFonts w:ascii="Times New Roman" w:hAnsi="Times New Roman" w:cs="Times New Roman"/>
          <w:sz w:val="24"/>
          <w:szCs w:val="24"/>
        </w:rPr>
        <w:t>відповідальн</w:t>
      </w:r>
      <w:r w:rsidR="00291463" w:rsidRPr="00177391">
        <w:rPr>
          <w:rFonts w:ascii="Times New Roman" w:hAnsi="Times New Roman" w:cs="Times New Roman"/>
          <w:sz w:val="24"/>
          <w:szCs w:val="24"/>
          <w:lang w:val="uk-UA"/>
        </w:rPr>
        <w:t>и</w:t>
      </w:r>
      <w:r w:rsidR="00291463" w:rsidRPr="00177391">
        <w:rPr>
          <w:rFonts w:ascii="Times New Roman" w:hAnsi="Times New Roman" w:cs="Times New Roman"/>
          <w:sz w:val="24"/>
          <w:szCs w:val="24"/>
        </w:rPr>
        <w:t xml:space="preserve">й за прийом іноземців </w:t>
      </w:r>
      <w:r w:rsidRPr="00177391">
        <w:rPr>
          <w:rFonts w:ascii="Times New Roman" w:hAnsi="Times New Roman" w:cs="Times New Roman"/>
          <w:sz w:val="24"/>
          <w:szCs w:val="24"/>
        </w:rPr>
        <w:t>своєчасно</w:t>
      </w:r>
      <w:r w:rsidRPr="00177391">
        <w:rPr>
          <w:rFonts w:ascii="Times New Roman" w:hAnsi="Times New Roman" w:cs="Times New Roman"/>
          <w:color w:val="FF0000"/>
          <w:sz w:val="24"/>
          <w:szCs w:val="24"/>
        </w:rPr>
        <w:t xml:space="preserve"> </w:t>
      </w:r>
      <w:r w:rsidRPr="00177391">
        <w:rPr>
          <w:rFonts w:ascii="Times New Roman" w:hAnsi="Times New Roman" w:cs="Times New Roman"/>
          <w:sz w:val="24"/>
          <w:szCs w:val="24"/>
        </w:rPr>
        <w:t>інформує у письмовій формі орган СБУ про склад іноземної делегації (групи) із зазначенням прізвищ, імен і посад її членів, період перебування та мету відвідання установи. Разом із зазначеною інформацією надсилається копія програми прийому іноземців.</w:t>
      </w:r>
    </w:p>
    <w:p w:rsidR="008E754A" w:rsidRPr="00177391" w:rsidRDefault="008E754A" w:rsidP="001653B1">
      <w:pPr>
        <w:ind w:firstLine="708"/>
        <w:jc w:val="both"/>
        <w:rPr>
          <w:rFonts w:ascii="Times New Roman" w:hAnsi="Times New Roman" w:cs="Times New Roman"/>
          <w:sz w:val="24"/>
          <w:szCs w:val="24"/>
        </w:rPr>
      </w:pPr>
      <w:bookmarkStart w:id="244" w:name="n256"/>
      <w:bookmarkEnd w:id="244"/>
      <w:r w:rsidRPr="00177391">
        <w:rPr>
          <w:rFonts w:ascii="Times New Roman" w:hAnsi="Times New Roman" w:cs="Times New Roman"/>
          <w:sz w:val="24"/>
          <w:szCs w:val="24"/>
        </w:rPr>
        <w:t>1</w:t>
      </w:r>
      <w:r w:rsidR="004F4517" w:rsidRPr="00177391">
        <w:rPr>
          <w:rFonts w:ascii="Times New Roman" w:hAnsi="Times New Roman" w:cs="Times New Roman"/>
          <w:sz w:val="24"/>
          <w:szCs w:val="24"/>
          <w:lang w:val="uk-UA"/>
        </w:rPr>
        <w:t>1</w:t>
      </w:r>
      <w:r w:rsidR="00845077">
        <w:rPr>
          <w:rFonts w:ascii="Times New Roman" w:hAnsi="Times New Roman" w:cs="Times New Roman"/>
          <w:sz w:val="24"/>
          <w:szCs w:val="24"/>
          <w:lang w:val="uk-UA"/>
        </w:rPr>
        <w:t>5</w:t>
      </w:r>
      <w:r w:rsidRPr="00177391">
        <w:rPr>
          <w:rFonts w:ascii="Times New Roman" w:hAnsi="Times New Roman" w:cs="Times New Roman"/>
          <w:sz w:val="24"/>
          <w:szCs w:val="24"/>
        </w:rPr>
        <w:t>. З метою запобігання витоку службової інформації відомості, документи та інші матеріальні носії інформації, яким надано гриф “Для службового користування” та з якими планується ознайомити іноземців або які будуть їм надані, оцінюються комісією з питань роботи із службовою інформацією до затвердження програми прийому іноземців.</w:t>
      </w:r>
    </w:p>
    <w:p w:rsidR="008E754A" w:rsidRPr="00177391" w:rsidRDefault="008E754A" w:rsidP="001653B1">
      <w:pPr>
        <w:ind w:firstLine="708"/>
        <w:jc w:val="both"/>
        <w:rPr>
          <w:rFonts w:ascii="Times New Roman" w:hAnsi="Times New Roman" w:cs="Times New Roman"/>
          <w:sz w:val="24"/>
          <w:szCs w:val="24"/>
        </w:rPr>
      </w:pPr>
      <w:bookmarkStart w:id="245" w:name="n257"/>
      <w:bookmarkEnd w:id="245"/>
      <w:r w:rsidRPr="00177391">
        <w:rPr>
          <w:rFonts w:ascii="Times New Roman" w:hAnsi="Times New Roman" w:cs="Times New Roman"/>
          <w:sz w:val="24"/>
          <w:szCs w:val="24"/>
        </w:rPr>
        <w:t>Рішення такої комісії оформляється актом про результати проведення експертної оцінки, що затверджується керівником установи.</w:t>
      </w:r>
    </w:p>
    <w:p w:rsidR="008E754A" w:rsidRPr="00177391" w:rsidRDefault="008E754A" w:rsidP="007575F8">
      <w:pPr>
        <w:spacing w:after="0"/>
        <w:ind w:firstLine="708"/>
        <w:jc w:val="both"/>
        <w:rPr>
          <w:rFonts w:ascii="Times New Roman" w:hAnsi="Times New Roman" w:cs="Times New Roman"/>
          <w:sz w:val="24"/>
          <w:szCs w:val="24"/>
        </w:rPr>
      </w:pPr>
      <w:bookmarkStart w:id="246" w:name="n258"/>
      <w:bookmarkEnd w:id="246"/>
      <w:r w:rsidRPr="00177391">
        <w:rPr>
          <w:rFonts w:ascii="Times New Roman" w:hAnsi="Times New Roman" w:cs="Times New Roman"/>
          <w:sz w:val="24"/>
          <w:szCs w:val="24"/>
        </w:rPr>
        <w:t>1</w:t>
      </w:r>
      <w:r w:rsidR="004F4517" w:rsidRPr="00177391">
        <w:rPr>
          <w:rFonts w:ascii="Times New Roman" w:hAnsi="Times New Roman" w:cs="Times New Roman"/>
          <w:sz w:val="24"/>
          <w:szCs w:val="24"/>
          <w:lang w:val="uk-UA"/>
        </w:rPr>
        <w:t>1</w:t>
      </w:r>
      <w:r w:rsidR="00845077">
        <w:rPr>
          <w:rFonts w:ascii="Times New Roman" w:hAnsi="Times New Roman" w:cs="Times New Roman"/>
          <w:sz w:val="24"/>
          <w:szCs w:val="24"/>
          <w:lang w:val="uk-UA"/>
        </w:rPr>
        <w:t>6</w:t>
      </w:r>
      <w:r w:rsidRPr="00177391">
        <w:rPr>
          <w:rFonts w:ascii="Times New Roman" w:hAnsi="Times New Roman" w:cs="Times New Roman"/>
          <w:sz w:val="24"/>
          <w:szCs w:val="24"/>
        </w:rPr>
        <w:t>. Акт про результати проведення експертної оцінки повинен містити:</w:t>
      </w:r>
    </w:p>
    <w:p w:rsidR="008E754A" w:rsidRPr="00177391" w:rsidRDefault="007575F8" w:rsidP="007575F8">
      <w:pPr>
        <w:spacing w:after="0"/>
        <w:jc w:val="both"/>
        <w:rPr>
          <w:rFonts w:ascii="Times New Roman" w:hAnsi="Times New Roman" w:cs="Times New Roman"/>
          <w:sz w:val="24"/>
          <w:szCs w:val="24"/>
        </w:rPr>
      </w:pPr>
      <w:bookmarkStart w:id="247" w:name="n259"/>
      <w:bookmarkEnd w:id="247"/>
      <w:r w:rsidRPr="00177391">
        <w:rPr>
          <w:rFonts w:ascii="Times New Roman" w:hAnsi="Times New Roman" w:cs="Times New Roman"/>
          <w:sz w:val="24"/>
          <w:szCs w:val="24"/>
          <w:lang w:val="uk-UA"/>
        </w:rPr>
        <w:t xml:space="preserve">   - </w:t>
      </w:r>
      <w:r w:rsidR="008E754A" w:rsidRPr="00177391">
        <w:rPr>
          <w:rFonts w:ascii="Times New Roman" w:hAnsi="Times New Roman" w:cs="Times New Roman"/>
          <w:sz w:val="24"/>
          <w:szCs w:val="24"/>
        </w:rPr>
        <w:t>дані щодо підстав проведення експертної оцінки;</w:t>
      </w:r>
    </w:p>
    <w:p w:rsidR="008E754A" w:rsidRPr="00177391" w:rsidRDefault="007575F8" w:rsidP="007575F8">
      <w:pPr>
        <w:spacing w:after="0"/>
        <w:jc w:val="both"/>
        <w:rPr>
          <w:rFonts w:ascii="Times New Roman" w:hAnsi="Times New Roman" w:cs="Times New Roman"/>
          <w:sz w:val="24"/>
          <w:szCs w:val="24"/>
        </w:rPr>
      </w:pPr>
      <w:bookmarkStart w:id="248" w:name="n260"/>
      <w:bookmarkEnd w:id="248"/>
      <w:r w:rsidRPr="00177391">
        <w:rPr>
          <w:rFonts w:ascii="Times New Roman" w:hAnsi="Times New Roman" w:cs="Times New Roman"/>
          <w:sz w:val="24"/>
          <w:szCs w:val="24"/>
          <w:lang w:val="uk-UA"/>
        </w:rPr>
        <w:t xml:space="preserve">   - </w:t>
      </w:r>
      <w:r w:rsidR="008E754A" w:rsidRPr="00177391">
        <w:rPr>
          <w:rFonts w:ascii="Times New Roman" w:hAnsi="Times New Roman" w:cs="Times New Roman"/>
          <w:sz w:val="24"/>
          <w:szCs w:val="24"/>
        </w:rPr>
        <w:t>назву, реєстраційні дані, гриф обмеження доступу до документа, номер носія інформації, яка є предметом експертної оцінки;</w:t>
      </w:r>
    </w:p>
    <w:p w:rsidR="008E754A" w:rsidRPr="00D23ED0" w:rsidRDefault="007575F8" w:rsidP="007575F8">
      <w:pPr>
        <w:spacing w:after="0"/>
        <w:jc w:val="both"/>
        <w:rPr>
          <w:rFonts w:ascii="Times New Roman" w:hAnsi="Times New Roman" w:cs="Times New Roman"/>
          <w:sz w:val="24"/>
          <w:szCs w:val="24"/>
          <w:lang w:val="uk-UA"/>
        </w:rPr>
      </w:pPr>
      <w:bookmarkStart w:id="249" w:name="n261"/>
      <w:bookmarkEnd w:id="249"/>
      <w:r w:rsidRPr="00177391">
        <w:rPr>
          <w:rFonts w:ascii="Times New Roman" w:hAnsi="Times New Roman" w:cs="Times New Roman"/>
          <w:sz w:val="24"/>
          <w:szCs w:val="24"/>
          <w:lang w:val="uk-UA"/>
        </w:rPr>
        <w:t xml:space="preserve">   - </w:t>
      </w:r>
      <w:r w:rsidR="008E754A" w:rsidRPr="00D23ED0">
        <w:rPr>
          <w:rFonts w:ascii="Times New Roman" w:hAnsi="Times New Roman" w:cs="Times New Roman"/>
          <w:sz w:val="24"/>
          <w:szCs w:val="24"/>
          <w:lang w:val="uk-UA"/>
        </w:rPr>
        <w:t>назву та вид носія інформації, його реєстраційні дані, сторінки, пункти, абзаци та інші дані щодо інформації, яка містить відомості, що становлять службову інформацію;</w:t>
      </w:r>
    </w:p>
    <w:p w:rsidR="008E754A" w:rsidRPr="00177391" w:rsidRDefault="007575F8" w:rsidP="007575F8">
      <w:pPr>
        <w:spacing w:after="0"/>
        <w:jc w:val="both"/>
        <w:rPr>
          <w:rFonts w:ascii="Times New Roman" w:hAnsi="Times New Roman" w:cs="Times New Roman"/>
          <w:sz w:val="24"/>
          <w:szCs w:val="24"/>
        </w:rPr>
      </w:pPr>
      <w:bookmarkStart w:id="250" w:name="n262"/>
      <w:bookmarkEnd w:id="250"/>
      <w:r w:rsidRPr="00177391">
        <w:rPr>
          <w:rFonts w:ascii="Times New Roman" w:hAnsi="Times New Roman" w:cs="Times New Roman"/>
          <w:sz w:val="24"/>
          <w:szCs w:val="24"/>
          <w:lang w:val="uk-UA"/>
        </w:rPr>
        <w:t xml:space="preserve">   - </w:t>
      </w:r>
      <w:r w:rsidR="008E754A" w:rsidRPr="00177391">
        <w:rPr>
          <w:rFonts w:ascii="Times New Roman" w:hAnsi="Times New Roman" w:cs="Times New Roman"/>
          <w:sz w:val="24"/>
          <w:szCs w:val="24"/>
        </w:rPr>
        <w:t>сферу життєдіяльності держави, якій може бути завдано шкоди внаслідок оприлюднення такої інформації, та обґрунтування такого висновку;</w:t>
      </w:r>
    </w:p>
    <w:p w:rsidR="008E754A" w:rsidRPr="00D23ED0" w:rsidRDefault="007575F8" w:rsidP="007575F8">
      <w:pPr>
        <w:spacing w:after="0"/>
        <w:jc w:val="both"/>
        <w:rPr>
          <w:rFonts w:ascii="Times New Roman" w:hAnsi="Times New Roman" w:cs="Times New Roman"/>
          <w:sz w:val="24"/>
          <w:szCs w:val="24"/>
          <w:lang w:val="uk-UA"/>
        </w:rPr>
      </w:pPr>
      <w:bookmarkStart w:id="251" w:name="n263"/>
      <w:bookmarkEnd w:id="251"/>
      <w:r w:rsidRPr="00177391">
        <w:rPr>
          <w:rFonts w:ascii="Times New Roman" w:hAnsi="Times New Roman" w:cs="Times New Roman"/>
          <w:sz w:val="24"/>
          <w:szCs w:val="24"/>
          <w:lang w:val="uk-UA"/>
        </w:rPr>
        <w:t xml:space="preserve">   - </w:t>
      </w:r>
      <w:r w:rsidR="008E754A" w:rsidRPr="00D23ED0">
        <w:rPr>
          <w:rFonts w:ascii="Times New Roman" w:hAnsi="Times New Roman" w:cs="Times New Roman"/>
          <w:sz w:val="24"/>
          <w:szCs w:val="24"/>
          <w:lang w:val="uk-UA"/>
        </w:rPr>
        <w:t>пункти переліку відомостей, що становлять службову інформацію, яким відповідають наявні в матеріальних носіях інформації відомості;</w:t>
      </w:r>
    </w:p>
    <w:p w:rsidR="008E754A" w:rsidRPr="00D23ED0" w:rsidRDefault="007575F8" w:rsidP="007575F8">
      <w:pPr>
        <w:spacing w:after="0"/>
        <w:jc w:val="both"/>
        <w:rPr>
          <w:rFonts w:ascii="Times New Roman" w:hAnsi="Times New Roman" w:cs="Times New Roman"/>
          <w:sz w:val="24"/>
          <w:szCs w:val="24"/>
          <w:lang w:val="uk-UA"/>
        </w:rPr>
      </w:pPr>
      <w:bookmarkStart w:id="252" w:name="n264"/>
      <w:bookmarkEnd w:id="252"/>
      <w:r w:rsidRPr="00177391">
        <w:rPr>
          <w:rFonts w:ascii="Times New Roman" w:hAnsi="Times New Roman" w:cs="Times New Roman"/>
          <w:sz w:val="24"/>
          <w:szCs w:val="24"/>
          <w:lang w:val="uk-UA"/>
        </w:rPr>
        <w:t xml:space="preserve">   - </w:t>
      </w:r>
      <w:r w:rsidR="008E754A" w:rsidRPr="00D23ED0">
        <w:rPr>
          <w:rFonts w:ascii="Times New Roman" w:hAnsi="Times New Roman" w:cs="Times New Roman"/>
          <w:sz w:val="24"/>
          <w:szCs w:val="24"/>
          <w:lang w:val="uk-UA"/>
        </w:rPr>
        <w:t>найменування органу державної влади, що виконує владні управлінські функції відповідно до законодавства і є розпорядником зазначеної службової інформації.</w:t>
      </w:r>
    </w:p>
    <w:p w:rsidR="007575F8" w:rsidRPr="00D23ED0" w:rsidRDefault="007575F8" w:rsidP="007575F8">
      <w:pPr>
        <w:spacing w:after="0"/>
        <w:jc w:val="both"/>
        <w:rPr>
          <w:rFonts w:ascii="Times New Roman" w:hAnsi="Times New Roman" w:cs="Times New Roman"/>
          <w:sz w:val="24"/>
          <w:szCs w:val="24"/>
          <w:lang w:val="uk-UA"/>
        </w:rPr>
      </w:pPr>
    </w:p>
    <w:p w:rsidR="008E754A" w:rsidRPr="00177391" w:rsidRDefault="008E754A" w:rsidP="001653B1">
      <w:pPr>
        <w:ind w:firstLine="708"/>
        <w:jc w:val="both"/>
        <w:rPr>
          <w:rFonts w:ascii="Times New Roman" w:hAnsi="Times New Roman" w:cs="Times New Roman"/>
          <w:sz w:val="24"/>
          <w:szCs w:val="24"/>
        </w:rPr>
      </w:pPr>
      <w:bookmarkStart w:id="253" w:name="n265"/>
      <w:bookmarkEnd w:id="253"/>
      <w:r w:rsidRPr="00177391">
        <w:rPr>
          <w:rFonts w:ascii="Times New Roman" w:hAnsi="Times New Roman" w:cs="Times New Roman"/>
          <w:sz w:val="24"/>
          <w:szCs w:val="24"/>
        </w:rPr>
        <w:t>1</w:t>
      </w:r>
      <w:r w:rsidR="004F4517" w:rsidRPr="00177391">
        <w:rPr>
          <w:rFonts w:ascii="Times New Roman" w:hAnsi="Times New Roman" w:cs="Times New Roman"/>
          <w:sz w:val="24"/>
          <w:szCs w:val="24"/>
          <w:lang w:val="uk-UA"/>
        </w:rPr>
        <w:t>1</w:t>
      </w:r>
      <w:r w:rsidR="00845077">
        <w:rPr>
          <w:rFonts w:ascii="Times New Roman" w:hAnsi="Times New Roman" w:cs="Times New Roman"/>
          <w:sz w:val="24"/>
          <w:szCs w:val="24"/>
          <w:lang w:val="uk-UA"/>
        </w:rPr>
        <w:t>7</w:t>
      </w:r>
      <w:r w:rsidRPr="00177391">
        <w:rPr>
          <w:rFonts w:ascii="Times New Roman" w:hAnsi="Times New Roman" w:cs="Times New Roman"/>
          <w:sz w:val="24"/>
          <w:szCs w:val="24"/>
        </w:rPr>
        <w:t>. Носії інформації з грифом “Для службового користування” можуть бути надані для ознайомлення іноземцям після вилучення з них відомостей, що становлять службову інформацію.</w:t>
      </w:r>
    </w:p>
    <w:p w:rsidR="008E754A" w:rsidRPr="00177391" w:rsidRDefault="008E754A" w:rsidP="001653B1">
      <w:pPr>
        <w:ind w:firstLine="708"/>
        <w:jc w:val="both"/>
        <w:rPr>
          <w:rFonts w:ascii="Times New Roman" w:hAnsi="Times New Roman" w:cs="Times New Roman"/>
          <w:sz w:val="24"/>
          <w:szCs w:val="24"/>
        </w:rPr>
      </w:pPr>
      <w:bookmarkStart w:id="254" w:name="n266"/>
      <w:bookmarkEnd w:id="254"/>
      <w:r w:rsidRPr="00177391">
        <w:rPr>
          <w:rFonts w:ascii="Times New Roman" w:hAnsi="Times New Roman" w:cs="Times New Roman"/>
          <w:sz w:val="24"/>
          <w:szCs w:val="24"/>
        </w:rPr>
        <w:t>1</w:t>
      </w:r>
      <w:r w:rsidR="00F54E49" w:rsidRPr="00177391">
        <w:rPr>
          <w:rFonts w:ascii="Times New Roman" w:hAnsi="Times New Roman" w:cs="Times New Roman"/>
          <w:sz w:val="24"/>
          <w:szCs w:val="24"/>
          <w:lang w:val="uk-UA"/>
        </w:rPr>
        <w:t>1</w:t>
      </w:r>
      <w:r w:rsidR="00845077">
        <w:rPr>
          <w:rFonts w:ascii="Times New Roman" w:hAnsi="Times New Roman" w:cs="Times New Roman"/>
          <w:sz w:val="24"/>
          <w:szCs w:val="24"/>
          <w:lang w:val="uk-UA"/>
        </w:rPr>
        <w:t>8</w:t>
      </w:r>
      <w:r w:rsidRPr="00177391">
        <w:rPr>
          <w:rFonts w:ascii="Times New Roman" w:hAnsi="Times New Roman" w:cs="Times New Roman"/>
          <w:sz w:val="24"/>
          <w:szCs w:val="24"/>
        </w:rPr>
        <w:t xml:space="preserve">. У разі коли комісією з питань роботи із службовою інформацією в носіях інформації не виявлено зазначеної інформації, наданий таким носіям гриф “Для службового користування” підлягає перегляду відповідно до </w:t>
      </w:r>
      <w:hyperlink r:id="rId27" w:anchor="n183" w:history="1">
        <w:r w:rsidRPr="00177391">
          <w:rPr>
            <w:rStyle w:val="a3"/>
            <w:rFonts w:ascii="Times New Roman" w:hAnsi="Times New Roman" w:cs="Times New Roman"/>
            <w:color w:val="auto"/>
            <w:sz w:val="24"/>
            <w:szCs w:val="24"/>
            <w:u w:val="none"/>
          </w:rPr>
          <w:t>пункту 8</w:t>
        </w:r>
      </w:hyperlink>
      <w:r w:rsidR="00312A87">
        <w:rPr>
          <w:rStyle w:val="a3"/>
          <w:rFonts w:ascii="Times New Roman" w:hAnsi="Times New Roman" w:cs="Times New Roman"/>
          <w:color w:val="auto"/>
          <w:sz w:val="24"/>
          <w:szCs w:val="24"/>
          <w:u w:val="none"/>
          <w:lang w:val="uk-UA"/>
        </w:rPr>
        <w:t xml:space="preserve">0 </w:t>
      </w:r>
      <w:r w:rsidRPr="00177391">
        <w:rPr>
          <w:rFonts w:ascii="Times New Roman" w:hAnsi="Times New Roman" w:cs="Times New Roman"/>
          <w:sz w:val="24"/>
          <w:szCs w:val="24"/>
        </w:rPr>
        <w:t>цієї Інструкції.</w:t>
      </w:r>
    </w:p>
    <w:p w:rsidR="008E754A" w:rsidRPr="00177391" w:rsidRDefault="008E754A" w:rsidP="001653B1">
      <w:pPr>
        <w:ind w:firstLine="708"/>
        <w:jc w:val="both"/>
        <w:rPr>
          <w:rFonts w:ascii="Times New Roman" w:hAnsi="Times New Roman" w:cs="Times New Roman"/>
          <w:sz w:val="24"/>
          <w:szCs w:val="24"/>
        </w:rPr>
      </w:pPr>
      <w:bookmarkStart w:id="255" w:name="n267"/>
      <w:bookmarkEnd w:id="255"/>
      <w:r w:rsidRPr="00177391">
        <w:rPr>
          <w:rFonts w:ascii="Times New Roman" w:hAnsi="Times New Roman" w:cs="Times New Roman"/>
          <w:sz w:val="24"/>
          <w:szCs w:val="24"/>
        </w:rPr>
        <w:t>1</w:t>
      </w:r>
      <w:r w:rsidR="00845077">
        <w:rPr>
          <w:rFonts w:ascii="Times New Roman" w:hAnsi="Times New Roman" w:cs="Times New Roman"/>
          <w:sz w:val="24"/>
          <w:szCs w:val="24"/>
          <w:lang w:val="uk-UA"/>
        </w:rPr>
        <w:t>19</w:t>
      </w:r>
      <w:r w:rsidRPr="00177391">
        <w:rPr>
          <w:rFonts w:ascii="Times New Roman" w:hAnsi="Times New Roman" w:cs="Times New Roman"/>
          <w:sz w:val="24"/>
          <w:szCs w:val="24"/>
        </w:rPr>
        <w:t xml:space="preserve">. Передача іноземцям службової інформації здійснюється з дозволу керівника установи, якому відповідно до </w:t>
      </w:r>
      <w:hyperlink r:id="rId28" w:anchor="n25" w:history="1">
        <w:r w:rsidRPr="00177391">
          <w:rPr>
            <w:rStyle w:val="a3"/>
            <w:rFonts w:ascii="Times New Roman" w:hAnsi="Times New Roman" w:cs="Times New Roman"/>
            <w:color w:val="auto"/>
            <w:sz w:val="24"/>
            <w:szCs w:val="24"/>
            <w:u w:val="none"/>
          </w:rPr>
          <w:t>пункту 4</w:t>
        </w:r>
      </w:hyperlink>
      <w:r w:rsidRPr="00177391">
        <w:rPr>
          <w:rFonts w:ascii="Times New Roman" w:hAnsi="Times New Roman" w:cs="Times New Roman"/>
          <w:sz w:val="24"/>
          <w:szCs w:val="24"/>
        </w:rPr>
        <w:t xml:space="preserve"> цієї Інструкції надано право затверджувати перелік відомостей, або його заступника, уповноваженого керівником на прийняття такого рішення.</w:t>
      </w:r>
    </w:p>
    <w:p w:rsidR="008E754A" w:rsidRPr="00177391" w:rsidRDefault="008E754A" w:rsidP="001653B1">
      <w:pPr>
        <w:ind w:firstLine="708"/>
        <w:jc w:val="both"/>
        <w:rPr>
          <w:rFonts w:ascii="Times New Roman" w:hAnsi="Times New Roman" w:cs="Times New Roman"/>
          <w:sz w:val="24"/>
          <w:szCs w:val="24"/>
        </w:rPr>
      </w:pPr>
      <w:bookmarkStart w:id="256" w:name="n268"/>
      <w:bookmarkEnd w:id="256"/>
      <w:r w:rsidRPr="00177391">
        <w:rPr>
          <w:rFonts w:ascii="Times New Roman" w:hAnsi="Times New Roman" w:cs="Times New Roman"/>
          <w:sz w:val="24"/>
          <w:szCs w:val="24"/>
        </w:rPr>
        <w:lastRenderedPageBreak/>
        <w:t>12</w:t>
      </w:r>
      <w:r w:rsidR="00845077">
        <w:rPr>
          <w:rFonts w:ascii="Times New Roman" w:hAnsi="Times New Roman" w:cs="Times New Roman"/>
          <w:sz w:val="24"/>
          <w:szCs w:val="24"/>
          <w:lang w:val="uk-UA"/>
        </w:rPr>
        <w:t>0</w:t>
      </w:r>
      <w:r w:rsidRPr="00177391">
        <w:rPr>
          <w:rFonts w:ascii="Times New Roman" w:hAnsi="Times New Roman" w:cs="Times New Roman"/>
          <w:sz w:val="24"/>
          <w:szCs w:val="24"/>
        </w:rPr>
        <w:t xml:space="preserve">. </w:t>
      </w:r>
      <w:bookmarkStart w:id="257" w:name="n269"/>
      <w:bookmarkEnd w:id="257"/>
      <w:r w:rsidRPr="00177391">
        <w:rPr>
          <w:rFonts w:ascii="Times New Roman" w:hAnsi="Times New Roman" w:cs="Times New Roman"/>
          <w:sz w:val="24"/>
          <w:szCs w:val="24"/>
        </w:rPr>
        <w:t>Підготовка приміщень установи для прийому іноземців передбачає припинення в них робіт, пов’язаних з обробкою службової інформації, вилучення документів з грифом “Для службового користування”, приховування або маскування виробів (стендів), наочної документації, що містять службову інформацію.</w:t>
      </w:r>
    </w:p>
    <w:p w:rsidR="008E754A" w:rsidRPr="00177391" w:rsidRDefault="008E754A" w:rsidP="001653B1">
      <w:pPr>
        <w:ind w:firstLine="708"/>
        <w:jc w:val="both"/>
        <w:rPr>
          <w:rFonts w:ascii="Times New Roman" w:hAnsi="Times New Roman" w:cs="Times New Roman"/>
          <w:sz w:val="24"/>
          <w:szCs w:val="24"/>
        </w:rPr>
      </w:pPr>
      <w:bookmarkStart w:id="258" w:name="n270"/>
      <w:bookmarkEnd w:id="258"/>
      <w:r w:rsidRPr="00177391">
        <w:rPr>
          <w:rFonts w:ascii="Times New Roman" w:hAnsi="Times New Roman" w:cs="Times New Roman"/>
          <w:sz w:val="24"/>
          <w:szCs w:val="24"/>
        </w:rPr>
        <w:t>Приміщення, в яких проводиться робота з іноземцями, до початку їх відвідування іноземцями та після його завершення перевіряються працівник</w:t>
      </w:r>
      <w:r w:rsidR="00BD34F3" w:rsidRPr="00177391">
        <w:rPr>
          <w:rFonts w:ascii="Times New Roman" w:hAnsi="Times New Roman" w:cs="Times New Roman"/>
          <w:sz w:val="24"/>
          <w:szCs w:val="24"/>
          <w:lang w:val="uk-UA"/>
        </w:rPr>
        <w:t>ом</w:t>
      </w:r>
      <w:r w:rsidRPr="00177391">
        <w:rPr>
          <w:rFonts w:ascii="Times New Roman" w:hAnsi="Times New Roman" w:cs="Times New Roman"/>
          <w:sz w:val="24"/>
          <w:szCs w:val="24"/>
        </w:rPr>
        <w:t xml:space="preserve"> структурного підрозділу технічного захисту інформації. Про результати такої перевірки складається довідка у довільній формі, а зазначені в ній відомості вносяться до відповідної графи журналу обліку зустрічей за формою згідно з </w:t>
      </w:r>
      <w:hyperlink r:id="rId29" w:anchor="n312" w:history="1">
        <w:r w:rsidRPr="00177391">
          <w:rPr>
            <w:rStyle w:val="a3"/>
            <w:rFonts w:ascii="Times New Roman" w:hAnsi="Times New Roman" w:cs="Times New Roman"/>
            <w:color w:val="auto"/>
            <w:sz w:val="24"/>
            <w:szCs w:val="24"/>
            <w:u w:val="none"/>
          </w:rPr>
          <w:t>додатком 1</w:t>
        </w:r>
      </w:hyperlink>
      <w:r w:rsidR="00312A87">
        <w:rPr>
          <w:rStyle w:val="a3"/>
          <w:rFonts w:ascii="Times New Roman" w:hAnsi="Times New Roman" w:cs="Times New Roman"/>
          <w:color w:val="auto"/>
          <w:sz w:val="24"/>
          <w:szCs w:val="24"/>
          <w:u w:val="none"/>
          <w:lang w:val="uk-UA"/>
        </w:rPr>
        <w:t>3</w:t>
      </w:r>
      <w:r w:rsidRPr="00177391">
        <w:rPr>
          <w:rFonts w:ascii="Times New Roman" w:hAnsi="Times New Roman" w:cs="Times New Roman"/>
          <w:sz w:val="24"/>
          <w:szCs w:val="24"/>
        </w:rPr>
        <w:t xml:space="preserve">, що ведеться </w:t>
      </w:r>
      <w:r w:rsidR="00250E80" w:rsidRPr="00177391">
        <w:rPr>
          <w:rFonts w:ascii="Times New Roman" w:hAnsi="Times New Roman" w:cs="Times New Roman"/>
          <w:sz w:val="24"/>
          <w:szCs w:val="24"/>
          <w:lang w:val="uk-UA"/>
        </w:rPr>
        <w:t>діловодом</w:t>
      </w:r>
      <w:r w:rsidRPr="00177391">
        <w:rPr>
          <w:rFonts w:ascii="Times New Roman" w:hAnsi="Times New Roman" w:cs="Times New Roman"/>
          <w:sz w:val="24"/>
          <w:szCs w:val="24"/>
        </w:rPr>
        <w:t xml:space="preserve"> установи.</w:t>
      </w:r>
    </w:p>
    <w:p w:rsidR="008E754A" w:rsidRPr="00177391" w:rsidRDefault="008E754A" w:rsidP="001653B1">
      <w:pPr>
        <w:ind w:firstLine="708"/>
        <w:jc w:val="both"/>
        <w:rPr>
          <w:rFonts w:ascii="Times New Roman" w:hAnsi="Times New Roman" w:cs="Times New Roman"/>
          <w:sz w:val="24"/>
          <w:szCs w:val="24"/>
        </w:rPr>
      </w:pPr>
      <w:bookmarkStart w:id="259" w:name="n271"/>
      <w:bookmarkEnd w:id="259"/>
      <w:r w:rsidRPr="00177391">
        <w:rPr>
          <w:rFonts w:ascii="Times New Roman" w:hAnsi="Times New Roman" w:cs="Times New Roman"/>
          <w:sz w:val="24"/>
          <w:szCs w:val="24"/>
        </w:rPr>
        <w:t>12</w:t>
      </w:r>
      <w:r w:rsidR="00845077">
        <w:rPr>
          <w:rFonts w:ascii="Times New Roman" w:hAnsi="Times New Roman" w:cs="Times New Roman"/>
          <w:sz w:val="24"/>
          <w:szCs w:val="24"/>
          <w:lang w:val="uk-UA"/>
        </w:rPr>
        <w:t>1</w:t>
      </w:r>
      <w:r w:rsidRPr="00177391">
        <w:rPr>
          <w:rFonts w:ascii="Times New Roman" w:hAnsi="Times New Roman" w:cs="Times New Roman"/>
          <w:sz w:val="24"/>
          <w:szCs w:val="24"/>
        </w:rPr>
        <w:t>. Повноваження осіб установи, відповідальних за прийом іноземців і проведення роботи з ними, визначаються програмою роботи з іноземцями, а також письмовими розпорядженнями керівника установи. Працівники установи, які беруть участь у прийомі іноземців і проведенні роботи з ними, повинні діяти лише у межах наданих повноважень та забезпечувати охорону службової інформації.</w:t>
      </w:r>
    </w:p>
    <w:p w:rsidR="008E754A" w:rsidRPr="00177391" w:rsidRDefault="008E754A" w:rsidP="001653B1">
      <w:pPr>
        <w:ind w:firstLine="708"/>
        <w:jc w:val="both"/>
        <w:rPr>
          <w:rFonts w:ascii="Times New Roman" w:hAnsi="Times New Roman" w:cs="Times New Roman"/>
          <w:sz w:val="24"/>
          <w:szCs w:val="24"/>
        </w:rPr>
      </w:pPr>
      <w:bookmarkStart w:id="260" w:name="n272"/>
      <w:bookmarkEnd w:id="260"/>
      <w:r w:rsidRPr="00177391">
        <w:rPr>
          <w:rFonts w:ascii="Times New Roman" w:hAnsi="Times New Roman" w:cs="Times New Roman"/>
          <w:sz w:val="24"/>
          <w:szCs w:val="24"/>
        </w:rPr>
        <w:t>1</w:t>
      </w:r>
      <w:r w:rsidR="00F54E49" w:rsidRPr="00177391">
        <w:rPr>
          <w:rFonts w:ascii="Times New Roman" w:hAnsi="Times New Roman" w:cs="Times New Roman"/>
          <w:sz w:val="24"/>
          <w:szCs w:val="24"/>
          <w:lang w:val="uk-UA"/>
        </w:rPr>
        <w:t>2</w:t>
      </w:r>
      <w:r w:rsidR="00845077">
        <w:rPr>
          <w:rFonts w:ascii="Times New Roman" w:hAnsi="Times New Roman" w:cs="Times New Roman"/>
          <w:sz w:val="24"/>
          <w:szCs w:val="24"/>
          <w:lang w:val="uk-UA"/>
        </w:rPr>
        <w:t>2</w:t>
      </w:r>
      <w:r w:rsidRPr="00177391">
        <w:rPr>
          <w:rFonts w:ascii="Times New Roman" w:hAnsi="Times New Roman" w:cs="Times New Roman"/>
          <w:sz w:val="24"/>
          <w:szCs w:val="24"/>
        </w:rPr>
        <w:t>. Забороняється під час прийому і проведення роботи з іноземцями залишати їх у службових приміщеннях та на території установи без супроводу.</w:t>
      </w:r>
    </w:p>
    <w:p w:rsidR="008E754A" w:rsidRPr="00177391" w:rsidRDefault="008E754A" w:rsidP="001653B1">
      <w:pPr>
        <w:ind w:firstLine="708"/>
        <w:jc w:val="both"/>
        <w:rPr>
          <w:rFonts w:ascii="Times New Roman" w:hAnsi="Times New Roman" w:cs="Times New Roman"/>
          <w:sz w:val="24"/>
          <w:szCs w:val="24"/>
        </w:rPr>
      </w:pPr>
      <w:bookmarkStart w:id="261" w:name="n273"/>
      <w:bookmarkEnd w:id="261"/>
      <w:r w:rsidRPr="00177391">
        <w:rPr>
          <w:rFonts w:ascii="Times New Roman" w:hAnsi="Times New Roman" w:cs="Times New Roman"/>
          <w:sz w:val="24"/>
          <w:szCs w:val="24"/>
        </w:rPr>
        <w:t>У виняткових випадках за рішенням керівника установи супровід іноземців може не здійснюватися за умови використання на маршрутах їх слідування технічних засобів охорони та спостереження.</w:t>
      </w:r>
    </w:p>
    <w:p w:rsidR="008E754A" w:rsidRPr="00177391" w:rsidRDefault="008E754A" w:rsidP="00291463">
      <w:pPr>
        <w:spacing w:after="0"/>
        <w:ind w:firstLine="708"/>
        <w:jc w:val="both"/>
        <w:rPr>
          <w:rFonts w:ascii="Times New Roman" w:hAnsi="Times New Roman" w:cs="Times New Roman"/>
          <w:sz w:val="24"/>
          <w:szCs w:val="24"/>
        </w:rPr>
      </w:pPr>
      <w:bookmarkStart w:id="262" w:name="n274"/>
      <w:bookmarkEnd w:id="262"/>
      <w:r w:rsidRPr="00177391">
        <w:rPr>
          <w:rFonts w:ascii="Times New Roman" w:hAnsi="Times New Roman" w:cs="Times New Roman"/>
          <w:sz w:val="24"/>
          <w:szCs w:val="24"/>
        </w:rPr>
        <w:t>1</w:t>
      </w:r>
      <w:r w:rsidR="004F4517" w:rsidRPr="00177391">
        <w:rPr>
          <w:rFonts w:ascii="Times New Roman" w:hAnsi="Times New Roman" w:cs="Times New Roman"/>
          <w:sz w:val="24"/>
          <w:szCs w:val="24"/>
          <w:lang w:val="uk-UA"/>
        </w:rPr>
        <w:t>2</w:t>
      </w:r>
      <w:r w:rsidR="00845077">
        <w:rPr>
          <w:rFonts w:ascii="Times New Roman" w:hAnsi="Times New Roman" w:cs="Times New Roman"/>
          <w:sz w:val="24"/>
          <w:szCs w:val="24"/>
          <w:lang w:val="uk-UA"/>
        </w:rPr>
        <w:t>3</w:t>
      </w:r>
      <w:r w:rsidR="00845077">
        <w:rPr>
          <w:rFonts w:ascii="Times New Roman" w:hAnsi="Times New Roman" w:cs="Times New Roman"/>
          <w:sz w:val="24"/>
          <w:szCs w:val="24"/>
        </w:rPr>
        <w:t>.</w:t>
      </w:r>
      <w:r w:rsidRPr="00177391">
        <w:rPr>
          <w:rFonts w:ascii="Times New Roman" w:hAnsi="Times New Roman" w:cs="Times New Roman"/>
          <w:sz w:val="24"/>
          <w:szCs w:val="24"/>
        </w:rPr>
        <w:t xml:space="preserve"> </w:t>
      </w:r>
      <w:r w:rsidR="00291463" w:rsidRPr="00177391">
        <w:rPr>
          <w:rFonts w:ascii="Times New Roman" w:hAnsi="Times New Roman" w:cs="Times New Roman"/>
          <w:sz w:val="24"/>
          <w:szCs w:val="24"/>
          <w:lang w:val="uk-UA"/>
        </w:rPr>
        <w:t>К</w:t>
      </w:r>
      <w:r w:rsidR="00291463" w:rsidRPr="00177391">
        <w:rPr>
          <w:rFonts w:ascii="Times New Roman" w:hAnsi="Times New Roman" w:cs="Times New Roman"/>
          <w:sz w:val="24"/>
          <w:szCs w:val="24"/>
        </w:rPr>
        <w:t xml:space="preserve">ерівник структурного </w:t>
      </w:r>
      <w:r w:rsidR="00291463" w:rsidRPr="00177391">
        <w:rPr>
          <w:rFonts w:ascii="Times New Roman" w:hAnsi="Times New Roman" w:cs="Times New Roman"/>
          <w:sz w:val="24"/>
          <w:szCs w:val="24"/>
          <w:lang w:val="uk-UA"/>
        </w:rPr>
        <w:t xml:space="preserve">підрозділу </w:t>
      </w:r>
      <w:r w:rsidR="00291463" w:rsidRPr="00177391">
        <w:rPr>
          <w:rFonts w:ascii="Times New Roman" w:hAnsi="Times New Roman" w:cs="Times New Roman"/>
          <w:sz w:val="24"/>
          <w:szCs w:val="24"/>
        </w:rPr>
        <w:t>відповідальн</w:t>
      </w:r>
      <w:r w:rsidR="00291463" w:rsidRPr="00177391">
        <w:rPr>
          <w:rFonts w:ascii="Times New Roman" w:hAnsi="Times New Roman" w:cs="Times New Roman"/>
          <w:sz w:val="24"/>
          <w:szCs w:val="24"/>
          <w:lang w:val="uk-UA"/>
        </w:rPr>
        <w:t>и</w:t>
      </w:r>
      <w:r w:rsidR="00291463" w:rsidRPr="00177391">
        <w:rPr>
          <w:rFonts w:ascii="Times New Roman" w:hAnsi="Times New Roman" w:cs="Times New Roman"/>
          <w:sz w:val="24"/>
          <w:szCs w:val="24"/>
        </w:rPr>
        <w:t xml:space="preserve">й за прийом іноземців </w:t>
      </w:r>
      <w:r w:rsidRPr="00177391">
        <w:rPr>
          <w:rFonts w:ascii="Times New Roman" w:hAnsi="Times New Roman" w:cs="Times New Roman"/>
          <w:sz w:val="24"/>
          <w:szCs w:val="24"/>
        </w:rPr>
        <w:t>за результатами прийому іноземців складає у довільній формі звіт про виконання програми роботи з іноземцями, в якому зазначаються:</w:t>
      </w:r>
    </w:p>
    <w:p w:rsidR="008E754A" w:rsidRPr="00177391" w:rsidRDefault="00291463" w:rsidP="00291463">
      <w:pPr>
        <w:spacing w:after="0"/>
        <w:jc w:val="both"/>
        <w:rPr>
          <w:rFonts w:ascii="Times New Roman" w:hAnsi="Times New Roman" w:cs="Times New Roman"/>
          <w:sz w:val="24"/>
          <w:szCs w:val="24"/>
        </w:rPr>
      </w:pPr>
      <w:bookmarkStart w:id="263" w:name="n275"/>
      <w:bookmarkEnd w:id="263"/>
      <w:r w:rsidRPr="00177391">
        <w:rPr>
          <w:rFonts w:ascii="Times New Roman" w:hAnsi="Times New Roman" w:cs="Times New Roman"/>
          <w:sz w:val="24"/>
          <w:szCs w:val="24"/>
          <w:lang w:val="uk-UA"/>
        </w:rPr>
        <w:t xml:space="preserve">   -   </w:t>
      </w:r>
      <w:r w:rsidR="008E754A" w:rsidRPr="00177391">
        <w:rPr>
          <w:rFonts w:ascii="Times New Roman" w:hAnsi="Times New Roman" w:cs="Times New Roman"/>
          <w:sz w:val="24"/>
          <w:szCs w:val="24"/>
        </w:rPr>
        <w:t>відомості про іноземців, зміст проведених з ними бесід;</w:t>
      </w:r>
    </w:p>
    <w:p w:rsidR="008E754A" w:rsidRPr="00D23ED0" w:rsidRDefault="00291463" w:rsidP="00291463">
      <w:pPr>
        <w:spacing w:after="0"/>
        <w:jc w:val="both"/>
        <w:rPr>
          <w:rFonts w:ascii="Times New Roman" w:hAnsi="Times New Roman" w:cs="Times New Roman"/>
          <w:sz w:val="24"/>
          <w:szCs w:val="24"/>
          <w:lang w:val="uk-UA"/>
        </w:rPr>
      </w:pPr>
      <w:bookmarkStart w:id="264" w:name="n276"/>
      <w:bookmarkEnd w:id="264"/>
      <w:r w:rsidRPr="00177391">
        <w:rPr>
          <w:rFonts w:ascii="Times New Roman" w:hAnsi="Times New Roman" w:cs="Times New Roman"/>
          <w:sz w:val="24"/>
          <w:szCs w:val="24"/>
          <w:lang w:val="uk-UA"/>
        </w:rPr>
        <w:t xml:space="preserve">   - </w:t>
      </w:r>
      <w:r w:rsidR="008E754A" w:rsidRPr="00D23ED0">
        <w:rPr>
          <w:rFonts w:ascii="Times New Roman" w:hAnsi="Times New Roman" w:cs="Times New Roman"/>
          <w:sz w:val="24"/>
          <w:szCs w:val="24"/>
          <w:lang w:val="uk-UA"/>
        </w:rPr>
        <w:t>інформація, яка використовувалася чи була передана іноземцям, перелік відповідних матеріальних носіїв інформації (документів, науково-технічної документації, зразків виробів тощо);</w:t>
      </w:r>
    </w:p>
    <w:p w:rsidR="008E754A" w:rsidRPr="00177391" w:rsidRDefault="00291463" w:rsidP="00291463">
      <w:pPr>
        <w:spacing w:after="0"/>
        <w:jc w:val="both"/>
        <w:rPr>
          <w:rFonts w:ascii="Times New Roman" w:hAnsi="Times New Roman" w:cs="Times New Roman"/>
          <w:sz w:val="24"/>
          <w:szCs w:val="24"/>
        </w:rPr>
      </w:pPr>
      <w:bookmarkStart w:id="265" w:name="n277"/>
      <w:bookmarkEnd w:id="265"/>
      <w:r w:rsidRPr="00177391">
        <w:rPr>
          <w:rFonts w:ascii="Times New Roman" w:hAnsi="Times New Roman" w:cs="Times New Roman"/>
          <w:sz w:val="24"/>
          <w:szCs w:val="24"/>
          <w:lang w:val="uk-UA"/>
        </w:rPr>
        <w:t xml:space="preserve">    -   </w:t>
      </w:r>
      <w:r w:rsidR="008E754A" w:rsidRPr="00177391">
        <w:rPr>
          <w:rFonts w:ascii="Times New Roman" w:hAnsi="Times New Roman" w:cs="Times New Roman"/>
          <w:sz w:val="24"/>
          <w:szCs w:val="24"/>
        </w:rPr>
        <w:t>інформація, отримана від іноземців;</w:t>
      </w:r>
    </w:p>
    <w:p w:rsidR="008E754A" w:rsidRPr="00177391" w:rsidRDefault="00291463" w:rsidP="00291463">
      <w:pPr>
        <w:spacing w:after="0"/>
        <w:jc w:val="both"/>
        <w:rPr>
          <w:rFonts w:ascii="Times New Roman" w:hAnsi="Times New Roman" w:cs="Times New Roman"/>
          <w:sz w:val="24"/>
          <w:szCs w:val="24"/>
        </w:rPr>
      </w:pPr>
      <w:bookmarkStart w:id="266" w:name="n278"/>
      <w:bookmarkEnd w:id="266"/>
      <w:r w:rsidRPr="00177391">
        <w:rPr>
          <w:rFonts w:ascii="Times New Roman" w:hAnsi="Times New Roman" w:cs="Times New Roman"/>
          <w:sz w:val="24"/>
          <w:szCs w:val="24"/>
          <w:lang w:val="uk-UA"/>
        </w:rPr>
        <w:t xml:space="preserve">    -   </w:t>
      </w:r>
      <w:r w:rsidR="008E754A" w:rsidRPr="00177391">
        <w:rPr>
          <w:rFonts w:ascii="Times New Roman" w:hAnsi="Times New Roman" w:cs="Times New Roman"/>
          <w:sz w:val="24"/>
          <w:szCs w:val="24"/>
        </w:rPr>
        <w:t>пропозиції та рекомендації за результатами візиту іноземців.</w:t>
      </w:r>
    </w:p>
    <w:p w:rsidR="00291463" w:rsidRPr="00177391" w:rsidRDefault="00291463" w:rsidP="00291463">
      <w:pPr>
        <w:spacing w:after="0"/>
        <w:jc w:val="both"/>
        <w:rPr>
          <w:rFonts w:ascii="Times New Roman" w:hAnsi="Times New Roman" w:cs="Times New Roman"/>
          <w:sz w:val="24"/>
          <w:szCs w:val="24"/>
        </w:rPr>
      </w:pPr>
    </w:p>
    <w:p w:rsidR="008E754A" w:rsidRPr="00177391" w:rsidRDefault="008E754A" w:rsidP="001653B1">
      <w:pPr>
        <w:ind w:firstLine="708"/>
        <w:jc w:val="both"/>
        <w:rPr>
          <w:rFonts w:ascii="Times New Roman" w:hAnsi="Times New Roman" w:cs="Times New Roman"/>
          <w:sz w:val="24"/>
          <w:szCs w:val="24"/>
        </w:rPr>
      </w:pPr>
      <w:bookmarkStart w:id="267" w:name="n279"/>
      <w:bookmarkEnd w:id="267"/>
      <w:r w:rsidRPr="00177391">
        <w:rPr>
          <w:rFonts w:ascii="Times New Roman" w:hAnsi="Times New Roman" w:cs="Times New Roman"/>
          <w:sz w:val="24"/>
          <w:szCs w:val="24"/>
        </w:rPr>
        <w:t>1</w:t>
      </w:r>
      <w:r w:rsidR="004F4517" w:rsidRPr="00177391">
        <w:rPr>
          <w:rFonts w:ascii="Times New Roman" w:hAnsi="Times New Roman" w:cs="Times New Roman"/>
          <w:sz w:val="24"/>
          <w:szCs w:val="24"/>
          <w:lang w:val="uk-UA"/>
        </w:rPr>
        <w:t>2</w:t>
      </w:r>
      <w:r w:rsidR="00845077">
        <w:rPr>
          <w:rFonts w:ascii="Times New Roman" w:hAnsi="Times New Roman" w:cs="Times New Roman"/>
          <w:sz w:val="24"/>
          <w:szCs w:val="24"/>
          <w:lang w:val="uk-UA"/>
        </w:rPr>
        <w:t>4</w:t>
      </w:r>
      <w:r w:rsidRPr="00177391">
        <w:rPr>
          <w:rFonts w:ascii="Times New Roman" w:hAnsi="Times New Roman" w:cs="Times New Roman"/>
          <w:sz w:val="24"/>
          <w:szCs w:val="24"/>
        </w:rPr>
        <w:t>. Звіт про виконання програми роботи з іноземцями затверджується керівником установи. У разі передачі іноземцям документів або матеріальних носіїв, що містять службову інформацію, зібрану під час провадження оперативно-розшукової, контррозвідувальної діяльності, діяльності у сфері оборони держави, копія затвердженого звіту протягом п’яти робочих днів надсилається органові СБУ, а також за рішенням керівника установи іншим заінтересованим установам.</w:t>
      </w:r>
    </w:p>
    <w:p w:rsidR="00666272" w:rsidRPr="00177391" w:rsidRDefault="008E754A" w:rsidP="001653B1">
      <w:pPr>
        <w:ind w:firstLine="708"/>
        <w:jc w:val="both"/>
        <w:rPr>
          <w:rFonts w:ascii="Times New Roman" w:hAnsi="Times New Roman" w:cs="Times New Roman"/>
          <w:sz w:val="24"/>
          <w:szCs w:val="24"/>
        </w:rPr>
      </w:pPr>
      <w:bookmarkStart w:id="268" w:name="n280"/>
      <w:bookmarkEnd w:id="268"/>
      <w:r w:rsidRPr="00177391">
        <w:rPr>
          <w:rFonts w:ascii="Times New Roman" w:hAnsi="Times New Roman" w:cs="Times New Roman"/>
          <w:sz w:val="24"/>
          <w:szCs w:val="24"/>
        </w:rPr>
        <w:t>1</w:t>
      </w:r>
      <w:r w:rsidR="004F4517" w:rsidRPr="00177391">
        <w:rPr>
          <w:rFonts w:ascii="Times New Roman" w:hAnsi="Times New Roman" w:cs="Times New Roman"/>
          <w:sz w:val="24"/>
          <w:szCs w:val="24"/>
          <w:lang w:val="uk-UA"/>
        </w:rPr>
        <w:t>2</w:t>
      </w:r>
      <w:r w:rsidR="00845077">
        <w:rPr>
          <w:rFonts w:ascii="Times New Roman" w:hAnsi="Times New Roman" w:cs="Times New Roman"/>
          <w:sz w:val="24"/>
          <w:szCs w:val="24"/>
          <w:lang w:val="uk-UA"/>
        </w:rPr>
        <w:t>5</w:t>
      </w:r>
      <w:r w:rsidRPr="00177391">
        <w:rPr>
          <w:rFonts w:ascii="Times New Roman" w:hAnsi="Times New Roman" w:cs="Times New Roman"/>
          <w:sz w:val="24"/>
          <w:szCs w:val="24"/>
        </w:rPr>
        <w:t xml:space="preserve">. Програма проведення роботи з іноземцями, акт про результати проведення експертної оцінки та звіт про виконання програми роботи з іноземцями зберігаються у </w:t>
      </w:r>
      <w:r w:rsidR="00666272" w:rsidRPr="00177391">
        <w:rPr>
          <w:rFonts w:ascii="Times New Roman" w:hAnsi="Times New Roman" w:cs="Times New Roman"/>
          <w:sz w:val="24"/>
          <w:szCs w:val="24"/>
          <w:lang w:val="uk-UA"/>
        </w:rPr>
        <w:t xml:space="preserve">керівника структурного підрозділу відповідального за прийом іноземців і проведення роботи з ними </w:t>
      </w:r>
      <w:r w:rsidRPr="00177391">
        <w:rPr>
          <w:rFonts w:ascii="Times New Roman" w:hAnsi="Times New Roman" w:cs="Times New Roman"/>
          <w:sz w:val="24"/>
          <w:szCs w:val="24"/>
        </w:rPr>
        <w:t>в окремій справі, що передбачається номенклатурою справ.</w:t>
      </w:r>
      <w:r w:rsidR="00C16573" w:rsidRPr="00177391">
        <w:rPr>
          <w:rFonts w:ascii="Times New Roman" w:hAnsi="Times New Roman" w:cs="Times New Roman"/>
          <w:sz w:val="24"/>
          <w:szCs w:val="24"/>
          <w:lang w:val="uk-UA"/>
        </w:rPr>
        <w:t xml:space="preserve"> </w:t>
      </w:r>
      <w:bookmarkStart w:id="269" w:name="n281"/>
      <w:bookmarkEnd w:id="269"/>
    </w:p>
    <w:p w:rsidR="008E754A" w:rsidRPr="00177391" w:rsidRDefault="008E754A" w:rsidP="001653B1">
      <w:pPr>
        <w:ind w:firstLine="708"/>
        <w:jc w:val="both"/>
        <w:rPr>
          <w:rFonts w:ascii="Times New Roman" w:hAnsi="Times New Roman" w:cs="Times New Roman"/>
          <w:sz w:val="24"/>
          <w:szCs w:val="24"/>
          <w:lang w:val="uk-UA"/>
        </w:rPr>
      </w:pPr>
      <w:r w:rsidRPr="00177391">
        <w:rPr>
          <w:rFonts w:ascii="Times New Roman" w:hAnsi="Times New Roman" w:cs="Times New Roman"/>
          <w:sz w:val="24"/>
          <w:szCs w:val="24"/>
          <w:lang w:val="uk-UA"/>
        </w:rPr>
        <w:t>1</w:t>
      </w:r>
      <w:r w:rsidR="004F4517" w:rsidRPr="00177391">
        <w:rPr>
          <w:rFonts w:ascii="Times New Roman" w:hAnsi="Times New Roman" w:cs="Times New Roman"/>
          <w:sz w:val="24"/>
          <w:szCs w:val="24"/>
          <w:lang w:val="uk-UA"/>
        </w:rPr>
        <w:t>2</w:t>
      </w:r>
      <w:r w:rsidR="00845077">
        <w:rPr>
          <w:rFonts w:ascii="Times New Roman" w:hAnsi="Times New Roman" w:cs="Times New Roman"/>
          <w:sz w:val="24"/>
          <w:szCs w:val="24"/>
          <w:lang w:val="uk-UA"/>
        </w:rPr>
        <w:t>6</w:t>
      </w:r>
      <w:r w:rsidRPr="00177391">
        <w:rPr>
          <w:rFonts w:ascii="Times New Roman" w:hAnsi="Times New Roman" w:cs="Times New Roman"/>
          <w:sz w:val="24"/>
          <w:szCs w:val="24"/>
          <w:lang w:val="uk-UA"/>
        </w:rPr>
        <w:t>. Керівник установ</w:t>
      </w:r>
      <w:r w:rsidR="00C16573" w:rsidRPr="00177391">
        <w:rPr>
          <w:rFonts w:ascii="Times New Roman" w:hAnsi="Times New Roman" w:cs="Times New Roman"/>
          <w:sz w:val="24"/>
          <w:szCs w:val="24"/>
          <w:lang w:val="uk-UA"/>
        </w:rPr>
        <w:t>и</w:t>
      </w:r>
      <w:r w:rsidRPr="00177391">
        <w:rPr>
          <w:rFonts w:ascii="Times New Roman" w:hAnsi="Times New Roman" w:cs="Times New Roman"/>
          <w:sz w:val="24"/>
          <w:szCs w:val="24"/>
          <w:lang w:val="uk-UA"/>
        </w:rPr>
        <w:t>, що прийм</w:t>
      </w:r>
      <w:r w:rsidR="00C16573" w:rsidRPr="00177391">
        <w:rPr>
          <w:rFonts w:ascii="Times New Roman" w:hAnsi="Times New Roman" w:cs="Times New Roman"/>
          <w:sz w:val="24"/>
          <w:szCs w:val="24"/>
          <w:lang w:val="uk-UA"/>
        </w:rPr>
        <w:t>є іноземців, зобов’язаний</w:t>
      </w:r>
      <w:r w:rsidRPr="00177391">
        <w:rPr>
          <w:rFonts w:ascii="Times New Roman" w:hAnsi="Times New Roman" w:cs="Times New Roman"/>
          <w:sz w:val="24"/>
          <w:szCs w:val="24"/>
          <w:lang w:val="uk-UA"/>
        </w:rPr>
        <w:t xml:space="preserve"> здійснювати контроль за діяльністю осіб, на яких покладається виконання функцій з організації прийому і проведення роботи з іноземцями, а також за виконанням відповідних програм.</w:t>
      </w:r>
    </w:p>
    <w:p w:rsidR="008E754A" w:rsidRPr="00177391" w:rsidRDefault="008E754A" w:rsidP="001653B1">
      <w:pPr>
        <w:ind w:firstLine="708"/>
        <w:jc w:val="both"/>
        <w:rPr>
          <w:rFonts w:ascii="Times New Roman" w:hAnsi="Times New Roman" w:cs="Times New Roman"/>
          <w:sz w:val="24"/>
          <w:szCs w:val="24"/>
        </w:rPr>
      </w:pPr>
      <w:bookmarkStart w:id="270" w:name="n282"/>
      <w:bookmarkEnd w:id="270"/>
      <w:r w:rsidRPr="00177391">
        <w:rPr>
          <w:rFonts w:ascii="Times New Roman" w:hAnsi="Times New Roman" w:cs="Times New Roman"/>
          <w:sz w:val="24"/>
          <w:szCs w:val="24"/>
        </w:rPr>
        <w:t>1</w:t>
      </w:r>
      <w:r w:rsidR="004F4517" w:rsidRPr="00177391">
        <w:rPr>
          <w:rFonts w:ascii="Times New Roman" w:hAnsi="Times New Roman" w:cs="Times New Roman"/>
          <w:sz w:val="24"/>
          <w:szCs w:val="24"/>
          <w:lang w:val="uk-UA"/>
        </w:rPr>
        <w:t>2</w:t>
      </w:r>
      <w:r w:rsidR="00845077">
        <w:rPr>
          <w:rFonts w:ascii="Times New Roman" w:hAnsi="Times New Roman" w:cs="Times New Roman"/>
          <w:sz w:val="24"/>
          <w:szCs w:val="24"/>
          <w:lang w:val="uk-UA"/>
        </w:rPr>
        <w:t>7</w:t>
      </w:r>
      <w:r w:rsidRPr="00177391">
        <w:rPr>
          <w:rFonts w:ascii="Times New Roman" w:hAnsi="Times New Roman" w:cs="Times New Roman"/>
          <w:sz w:val="24"/>
          <w:szCs w:val="24"/>
        </w:rPr>
        <w:t xml:space="preserve">. У разі виникнення необхідності в одночасному забезпеченні охорони службової інформації та режиму секретності під час міжнародного співробітництва захист службової та секретної інформації провадиться відповідно до вимог Порядку організації та забезпечення режиму секретності в державних органах, органах місцевого </w:t>
      </w:r>
      <w:r w:rsidRPr="00177391">
        <w:rPr>
          <w:rFonts w:ascii="Times New Roman" w:hAnsi="Times New Roman" w:cs="Times New Roman"/>
          <w:sz w:val="24"/>
          <w:szCs w:val="24"/>
        </w:rPr>
        <w:lastRenderedPageBreak/>
        <w:t>самоврядування, на підприємствах, в установах і організаціях, затвердженого постановою Кабінету Міністрів України від 18 грудня 2013 р. № 939.</w:t>
      </w:r>
    </w:p>
    <w:p w:rsidR="008E754A" w:rsidRPr="00177391" w:rsidRDefault="00F54E49" w:rsidP="00F54E49">
      <w:pPr>
        <w:ind w:firstLine="708"/>
        <w:jc w:val="both"/>
        <w:rPr>
          <w:rFonts w:ascii="Times New Roman" w:hAnsi="Times New Roman" w:cs="Times New Roman"/>
          <w:sz w:val="24"/>
          <w:szCs w:val="24"/>
        </w:rPr>
      </w:pPr>
      <w:bookmarkStart w:id="271" w:name="n283"/>
      <w:bookmarkEnd w:id="271"/>
      <w:r w:rsidRPr="00177391">
        <w:rPr>
          <w:rFonts w:ascii="Times New Roman" w:hAnsi="Times New Roman" w:cs="Times New Roman"/>
          <w:sz w:val="24"/>
          <w:szCs w:val="24"/>
          <w:lang w:val="uk-UA"/>
        </w:rPr>
        <w:t>12</w:t>
      </w:r>
      <w:r w:rsidR="00845077">
        <w:rPr>
          <w:rFonts w:ascii="Times New Roman" w:hAnsi="Times New Roman" w:cs="Times New Roman"/>
          <w:sz w:val="24"/>
          <w:szCs w:val="24"/>
          <w:lang w:val="uk-UA"/>
        </w:rPr>
        <w:t>8</w:t>
      </w:r>
      <w:r w:rsidR="008E754A" w:rsidRPr="00177391">
        <w:rPr>
          <w:rFonts w:ascii="Times New Roman" w:hAnsi="Times New Roman" w:cs="Times New Roman"/>
          <w:sz w:val="24"/>
          <w:szCs w:val="24"/>
        </w:rPr>
        <w:t>. Вимоги до охорони службової інформації під час прийому іноземців не поширюються на іноземних радників, які виконують консультативно-дорадчу функцію в органі державної влади на підставі відповідних міжнародних договорів, у тому числі про взаємну охорону (захист) таємної інформації та матеріалів.</w:t>
      </w:r>
    </w:p>
    <w:p w:rsidR="008E754A" w:rsidRPr="00177391" w:rsidRDefault="008E754A" w:rsidP="001653B1">
      <w:pPr>
        <w:ind w:firstLine="708"/>
        <w:jc w:val="both"/>
        <w:rPr>
          <w:rFonts w:ascii="Times New Roman" w:hAnsi="Times New Roman" w:cs="Times New Roman"/>
          <w:sz w:val="24"/>
          <w:szCs w:val="24"/>
        </w:rPr>
      </w:pPr>
      <w:bookmarkStart w:id="272" w:name="n284"/>
      <w:bookmarkEnd w:id="272"/>
      <w:r w:rsidRPr="00177391">
        <w:rPr>
          <w:rFonts w:ascii="Times New Roman" w:hAnsi="Times New Roman" w:cs="Times New Roman"/>
          <w:sz w:val="24"/>
          <w:szCs w:val="24"/>
        </w:rPr>
        <w:t>1</w:t>
      </w:r>
      <w:r w:rsidR="00845077">
        <w:rPr>
          <w:rFonts w:ascii="Times New Roman" w:hAnsi="Times New Roman" w:cs="Times New Roman"/>
          <w:sz w:val="24"/>
          <w:szCs w:val="24"/>
          <w:lang w:val="uk-UA"/>
        </w:rPr>
        <w:t>29</w:t>
      </w:r>
      <w:r w:rsidRPr="00177391">
        <w:rPr>
          <w:rFonts w:ascii="Times New Roman" w:hAnsi="Times New Roman" w:cs="Times New Roman"/>
          <w:sz w:val="24"/>
          <w:szCs w:val="24"/>
        </w:rPr>
        <w:t>. Питання щодо охорони службової інформації під час роботи іноземних радників, визначення їх повноважень та обов’язків, переліку осіб, які мають право з ними працювати, порядку роботи з іноземними радниками регулюються актами органів державної влади.</w:t>
      </w:r>
    </w:p>
    <w:p w:rsidR="00177391" w:rsidRDefault="00177391" w:rsidP="001653B1">
      <w:pPr>
        <w:jc w:val="both"/>
        <w:rPr>
          <w:rFonts w:ascii="Times New Roman" w:hAnsi="Times New Roman" w:cs="Times New Roman"/>
          <w:sz w:val="28"/>
          <w:szCs w:val="28"/>
        </w:rPr>
      </w:pPr>
      <w:bookmarkStart w:id="273" w:name="n331"/>
      <w:bookmarkEnd w:id="273"/>
    </w:p>
    <w:p w:rsidR="00177391" w:rsidRPr="00E26F13" w:rsidRDefault="00E26F13" w:rsidP="00E26F13">
      <w:pPr>
        <w:spacing w:after="0"/>
        <w:jc w:val="both"/>
        <w:rPr>
          <w:rFonts w:ascii="Times New Roman" w:hAnsi="Times New Roman" w:cs="Times New Roman"/>
          <w:sz w:val="24"/>
          <w:szCs w:val="24"/>
          <w:lang w:val="uk-UA"/>
        </w:rPr>
      </w:pPr>
      <w:r w:rsidRPr="00E26F13">
        <w:rPr>
          <w:rFonts w:ascii="Times New Roman" w:hAnsi="Times New Roman" w:cs="Times New Roman"/>
          <w:sz w:val="24"/>
          <w:szCs w:val="24"/>
          <w:lang w:val="uk-UA"/>
        </w:rPr>
        <w:t>Розроблена, на виконання</w:t>
      </w:r>
    </w:p>
    <w:p w:rsidR="00E26F13" w:rsidRPr="00E26F13" w:rsidRDefault="00E26F13" w:rsidP="00E26F13">
      <w:pPr>
        <w:spacing w:after="0"/>
        <w:jc w:val="both"/>
        <w:rPr>
          <w:rFonts w:ascii="Times New Roman" w:hAnsi="Times New Roman" w:cs="Times New Roman"/>
          <w:sz w:val="24"/>
          <w:szCs w:val="24"/>
          <w:lang w:val="uk-UA"/>
        </w:rPr>
      </w:pPr>
      <w:r w:rsidRPr="00E26F13">
        <w:rPr>
          <w:rFonts w:ascii="Times New Roman" w:hAnsi="Times New Roman" w:cs="Times New Roman"/>
          <w:sz w:val="24"/>
          <w:szCs w:val="24"/>
          <w:lang w:val="uk-UA"/>
        </w:rPr>
        <w:t>Постанови КМУ від 19.10.2016р. № 736</w:t>
      </w:r>
    </w:p>
    <w:p w:rsidR="00177391" w:rsidRPr="00E26F13" w:rsidRDefault="00177391" w:rsidP="00E26F13">
      <w:pPr>
        <w:spacing w:after="0"/>
        <w:jc w:val="both"/>
        <w:rPr>
          <w:rFonts w:ascii="Times New Roman" w:hAnsi="Times New Roman" w:cs="Times New Roman"/>
          <w:sz w:val="24"/>
          <w:szCs w:val="24"/>
        </w:rPr>
      </w:pPr>
    </w:p>
    <w:p w:rsidR="00177391" w:rsidRDefault="00177391" w:rsidP="001653B1">
      <w:pPr>
        <w:jc w:val="both"/>
        <w:rPr>
          <w:rFonts w:ascii="Times New Roman" w:hAnsi="Times New Roman" w:cs="Times New Roman"/>
          <w:sz w:val="28"/>
          <w:szCs w:val="28"/>
        </w:rPr>
      </w:pPr>
    </w:p>
    <w:p w:rsidR="00177391" w:rsidRDefault="00177391" w:rsidP="001653B1">
      <w:pPr>
        <w:jc w:val="both"/>
        <w:rPr>
          <w:rFonts w:ascii="Times New Roman" w:hAnsi="Times New Roman" w:cs="Times New Roman"/>
          <w:sz w:val="28"/>
          <w:szCs w:val="28"/>
        </w:rPr>
      </w:pPr>
    </w:p>
    <w:p w:rsidR="00177391" w:rsidRDefault="00177391" w:rsidP="001653B1">
      <w:pPr>
        <w:jc w:val="both"/>
        <w:rPr>
          <w:rFonts w:ascii="Times New Roman" w:hAnsi="Times New Roman" w:cs="Times New Roman"/>
          <w:sz w:val="28"/>
          <w:szCs w:val="28"/>
        </w:rPr>
      </w:pPr>
    </w:p>
    <w:p w:rsidR="00177391" w:rsidRDefault="00177391" w:rsidP="001653B1">
      <w:pPr>
        <w:jc w:val="both"/>
        <w:rPr>
          <w:rFonts w:ascii="Times New Roman" w:hAnsi="Times New Roman" w:cs="Times New Roman"/>
          <w:sz w:val="28"/>
          <w:szCs w:val="28"/>
        </w:rPr>
      </w:pPr>
    </w:p>
    <w:p w:rsidR="00177391" w:rsidRDefault="00177391" w:rsidP="001653B1">
      <w:pPr>
        <w:jc w:val="both"/>
        <w:rPr>
          <w:rFonts w:ascii="Times New Roman" w:hAnsi="Times New Roman" w:cs="Times New Roman"/>
          <w:sz w:val="28"/>
          <w:szCs w:val="28"/>
        </w:rPr>
      </w:pPr>
    </w:p>
    <w:p w:rsidR="00177391" w:rsidRDefault="00177391" w:rsidP="001653B1">
      <w:pPr>
        <w:jc w:val="both"/>
        <w:rPr>
          <w:rFonts w:ascii="Times New Roman" w:hAnsi="Times New Roman" w:cs="Times New Roman"/>
          <w:sz w:val="28"/>
          <w:szCs w:val="28"/>
        </w:rPr>
      </w:pPr>
    </w:p>
    <w:p w:rsidR="00177391" w:rsidRDefault="00177391" w:rsidP="001653B1">
      <w:pPr>
        <w:jc w:val="both"/>
        <w:rPr>
          <w:rFonts w:ascii="Times New Roman" w:hAnsi="Times New Roman" w:cs="Times New Roman"/>
          <w:sz w:val="28"/>
          <w:szCs w:val="28"/>
        </w:rPr>
      </w:pPr>
    </w:p>
    <w:p w:rsidR="00177391" w:rsidRDefault="00177391" w:rsidP="001653B1">
      <w:pPr>
        <w:jc w:val="both"/>
        <w:rPr>
          <w:rFonts w:ascii="Times New Roman" w:hAnsi="Times New Roman" w:cs="Times New Roman"/>
          <w:sz w:val="28"/>
          <w:szCs w:val="28"/>
        </w:rPr>
      </w:pPr>
    </w:p>
    <w:p w:rsidR="00177391" w:rsidRDefault="00177391" w:rsidP="001653B1">
      <w:pPr>
        <w:jc w:val="both"/>
        <w:rPr>
          <w:rFonts w:ascii="Times New Roman" w:hAnsi="Times New Roman" w:cs="Times New Roman"/>
          <w:sz w:val="28"/>
          <w:szCs w:val="28"/>
        </w:rPr>
      </w:pPr>
    </w:p>
    <w:p w:rsidR="00177391" w:rsidRDefault="00177391" w:rsidP="001653B1">
      <w:pPr>
        <w:jc w:val="both"/>
        <w:rPr>
          <w:rFonts w:ascii="Times New Roman" w:hAnsi="Times New Roman" w:cs="Times New Roman"/>
          <w:sz w:val="28"/>
          <w:szCs w:val="28"/>
        </w:rPr>
      </w:pPr>
    </w:p>
    <w:p w:rsidR="00177391" w:rsidRDefault="00177391" w:rsidP="001653B1">
      <w:pPr>
        <w:jc w:val="both"/>
        <w:rPr>
          <w:rFonts w:ascii="Times New Roman" w:hAnsi="Times New Roman" w:cs="Times New Roman"/>
          <w:sz w:val="28"/>
          <w:szCs w:val="28"/>
        </w:rPr>
      </w:pPr>
    </w:p>
    <w:p w:rsidR="008E754A" w:rsidRPr="008E754A" w:rsidRDefault="008E754A" w:rsidP="001653B1">
      <w:pPr>
        <w:jc w:val="both"/>
        <w:rPr>
          <w:rFonts w:ascii="Times New Roman" w:hAnsi="Times New Roman" w:cs="Times New Roman"/>
        </w:rPr>
      </w:pPr>
    </w:p>
    <w:p w:rsidR="008E754A" w:rsidRPr="008E754A" w:rsidRDefault="008E754A" w:rsidP="001653B1">
      <w:pPr>
        <w:jc w:val="both"/>
        <w:rPr>
          <w:rFonts w:ascii="Times New Roman" w:hAnsi="Times New Roman" w:cs="Times New Roman"/>
        </w:rPr>
      </w:pPr>
      <w:bookmarkStart w:id="274" w:name="n285"/>
      <w:bookmarkStart w:id="275" w:name="n332"/>
      <w:bookmarkEnd w:id="274"/>
      <w:bookmarkEnd w:id="275"/>
    </w:p>
    <w:p w:rsidR="00D10C2F" w:rsidRDefault="00D10C2F" w:rsidP="001653B1">
      <w:pPr>
        <w:jc w:val="both"/>
      </w:pPr>
      <w:bookmarkStart w:id="276" w:name="n313"/>
      <w:bookmarkStart w:id="277" w:name="n320"/>
      <w:bookmarkStart w:id="278" w:name="n328"/>
      <w:bookmarkEnd w:id="276"/>
      <w:bookmarkEnd w:id="277"/>
      <w:bookmarkEnd w:id="278"/>
    </w:p>
    <w:sectPr w:rsidR="00D10C2F" w:rsidSect="00F2644E">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77F1"/>
    <w:multiLevelType w:val="hybridMultilevel"/>
    <w:tmpl w:val="D82235D0"/>
    <w:lvl w:ilvl="0" w:tplc="83EA2D80">
      <w:start w:val="20"/>
      <w:numFmt w:val="bullet"/>
      <w:lvlText w:val="-"/>
      <w:lvlJc w:val="left"/>
      <w:pPr>
        <w:ind w:left="585" w:hanging="360"/>
      </w:pPr>
      <w:rPr>
        <w:rFonts w:ascii="Times New Roman" w:eastAsiaTheme="minorHAnsi"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40"/>
    <w:rsid w:val="00000094"/>
    <w:rsid w:val="0004625B"/>
    <w:rsid w:val="000601A8"/>
    <w:rsid w:val="00067FAF"/>
    <w:rsid w:val="00070DF4"/>
    <w:rsid w:val="00081956"/>
    <w:rsid w:val="000E27EF"/>
    <w:rsid w:val="001064B2"/>
    <w:rsid w:val="001324E4"/>
    <w:rsid w:val="001653B1"/>
    <w:rsid w:val="00177391"/>
    <w:rsid w:val="001D029C"/>
    <w:rsid w:val="001F23E1"/>
    <w:rsid w:val="00207CC7"/>
    <w:rsid w:val="0024126C"/>
    <w:rsid w:val="00250E80"/>
    <w:rsid w:val="00291463"/>
    <w:rsid w:val="00312A87"/>
    <w:rsid w:val="00321DDB"/>
    <w:rsid w:val="00341D5B"/>
    <w:rsid w:val="00347177"/>
    <w:rsid w:val="003A1D4C"/>
    <w:rsid w:val="003B6B60"/>
    <w:rsid w:val="003C0F64"/>
    <w:rsid w:val="003C6040"/>
    <w:rsid w:val="003E4714"/>
    <w:rsid w:val="003E5A86"/>
    <w:rsid w:val="00420EDE"/>
    <w:rsid w:val="00432AAC"/>
    <w:rsid w:val="00476846"/>
    <w:rsid w:val="00494580"/>
    <w:rsid w:val="004F4517"/>
    <w:rsid w:val="00511D53"/>
    <w:rsid w:val="00562025"/>
    <w:rsid w:val="005A001D"/>
    <w:rsid w:val="005A17E1"/>
    <w:rsid w:val="005C3AD0"/>
    <w:rsid w:val="00622F8B"/>
    <w:rsid w:val="00666272"/>
    <w:rsid w:val="00683CD9"/>
    <w:rsid w:val="006A1918"/>
    <w:rsid w:val="00701E2B"/>
    <w:rsid w:val="0070673D"/>
    <w:rsid w:val="007260A7"/>
    <w:rsid w:val="007575F8"/>
    <w:rsid w:val="00761844"/>
    <w:rsid w:val="00766274"/>
    <w:rsid w:val="00771021"/>
    <w:rsid w:val="007954B0"/>
    <w:rsid w:val="007D7531"/>
    <w:rsid w:val="00807A11"/>
    <w:rsid w:val="00845077"/>
    <w:rsid w:val="00880521"/>
    <w:rsid w:val="008E754A"/>
    <w:rsid w:val="00920DEC"/>
    <w:rsid w:val="00946DD8"/>
    <w:rsid w:val="00957165"/>
    <w:rsid w:val="00987DE9"/>
    <w:rsid w:val="009944A2"/>
    <w:rsid w:val="009B6036"/>
    <w:rsid w:val="00A111AB"/>
    <w:rsid w:val="00A129FB"/>
    <w:rsid w:val="00AF04B4"/>
    <w:rsid w:val="00B21C32"/>
    <w:rsid w:val="00B2472A"/>
    <w:rsid w:val="00B65848"/>
    <w:rsid w:val="00B95137"/>
    <w:rsid w:val="00BA0FCC"/>
    <w:rsid w:val="00BD34F3"/>
    <w:rsid w:val="00C16573"/>
    <w:rsid w:val="00C16EBE"/>
    <w:rsid w:val="00C16F09"/>
    <w:rsid w:val="00C76054"/>
    <w:rsid w:val="00C90021"/>
    <w:rsid w:val="00C97263"/>
    <w:rsid w:val="00CB006E"/>
    <w:rsid w:val="00D10C2F"/>
    <w:rsid w:val="00D23ED0"/>
    <w:rsid w:val="00D4330E"/>
    <w:rsid w:val="00D97D7C"/>
    <w:rsid w:val="00DB4645"/>
    <w:rsid w:val="00DC4DAA"/>
    <w:rsid w:val="00DF7AC5"/>
    <w:rsid w:val="00E26F13"/>
    <w:rsid w:val="00EB73F3"/>
    <w:rsid w:val="00EE1A82"/>
    <w:rsid w:val="00F25668"/>
    <w:rsid w:val="00F2644E"/>
    <w:rsid w:val="00F54E49"/>
    <w:rsid w:val="00FD7746"/>
    <w:rsid w:val="00FE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754A"/>
    <w:rPr>
      <w:color w:val="0563C1" w:themeColor="hyperlink"/>
      <w:u w:val="single"/>
    </w:rPr>
  </w:style>
  <w:style w:type="paragraph" w:styleId="a4">
    <w:name w:val="Balloon Text"/>
    <w:basedOn w:val="a"/>
    <w:link w:val="a5"/>
    <w:uiPriority w:val="99"/>
    <w:semiHidden/>
    <w:unhideWhenUsed/>
    <w:rsid w:val="007954B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954B0"/>
    <w:rPr>
      <w:rFonts w:ascii="Segoe UI" w:hAnsi="Segoe UI" w:cs="Segoe UI"/>
      <w:sz w:val="18"/>
      <w:szCs w:val="18"/>
    </w:rPr>
  </w:style>
  <w:style w:type="paragraph" w:styleId="a6">
    <w:name w:val="List Paragraph"/>
    <w:basedOn w:val="a"/>
    <w:uiPriority w:val="34"/>
    <w:qFormat/>
    <w:rsid w:val="000E27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754A"/>
    <w:rPr>
      <w:color w:val="0563C1" w:themeColor="hyperlink"/>
      <w:u w:val="single"/>
    </w:rPr>
  </w:style>
  <w:style w:type="paragraph" w:styleId="a4">
    <w:name w:val="Balloon Text"/>
    <w:basedOn w:val="a"/>
    <w:link w:val="a5"/>
    <w:uiPriority w:val="99"/>
    <w:semiHidden/>
    <w:unhideWhenUsed/>
    <w:rsid w:val="007954B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954B0"/>
    <w:rPr>
      <w:rFonts w:ascii="Segoe UI" w:hAnsi="Segoe UI" w:cs="Segoe UI"/>
      <w:sz w:val="18"/>
      <w:szCs w:val="18"/>
    </w:rPr>
  </w:style>
  <w:style w:type="paragraph" w:styleId="a6">
    <w:name w:val="List Paragraph"/>
    <w:basedOn w:val="a"/>
    <w:uiPriority w:val="34"/>
    <w:qFormat/>
    <w:rsid w:val="000E2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2149">
      <w:bodyDiv w:val="1"/>
      <w:marLeft w:val="0"/>
      <w:marRight w:val="0"/>
      <w:marTop w:val="0"/>
      <w:marBottom w:val="0"/>
      <w:divBdr>
        <w:top w:val="none" w:sz="0" w:space="0" w:color="auto"/>
        <w:left w:val="none" w:sz="0" w:space="0" w:color="auto"/>
        <w:bottom w:val="none" w:sz="0" w:space="0" w:color="auto"/>
        <w:right w:val="none" w:sz="0" w:space="0" w:color="auto"/>
      </w:divBdr>
      <w:divsChild>
        <w:div w:id="1654946692">
          <w:marLeft w:val="0"/>
          <w:marRight w:val="0"/>
          <w:marTop w:val="0"/>
          <w:marBottom w:val="0"/>
          <w:divBdr>
            <w:top w:val="none" w:sz="0" w:space="0" w:color="auto"/>
            <w:left w:val="none" w:sz="0" w:space="0" w:color="auto"/>
            <w:bottom w:val="none" w:sz="0" w:space="0" w:color="auto"/>
            <w:right w:val="none" w:sz="0" w:space="0" w:color="auto"/>
          </w:divBdr>
        </w:div>
        <w:div w:id="1910535842">
          <w:marLeft w:val="0"/>
          <w:marRight w:val="0"/>
          <w:marTop w:val="0"/>
          <w:marBottom w:val="0"/>
          <w:divBdr>
            <w:top w:val="none" w:sz="0" w:space="0" w:color="auto"/>
            <w:left w:val="none" w:sz="0" w:space="0" w:color="auto"/>
            <w:bottom w:val="none" w:sz="0" w:space="0" w:color="auto"/>
            <w:right w:val="none" w:sz="0" w:space="0" w:color="auto"/>
          </w:divBdr>
        </w:div>
        <w:div w:id="1270241669">
          <w:marLeft w:val="0"/>
          <w:marRight w:val="0"/>
          <w:marTop w:val="0"/>
          <w:marBottom w:val="0"/>
          <w:divBdr>
            <w:top w:val="none" w:sz="0" w:space="0" w:color="auto"/>
            <w:left w:val="none" w:sz="0" w:space="0" w:color="auto"/>
            <w:bottom w:val="none" w:sz="0" w:space="0" w:color="auto"/>
            <w:right w:val="none" w:sz="0" w:space="0" w:color="auto"/>
          </w:divBdr>
        </w:div>
        <w:div w:id="1967194581">
          <w:marLeft w:val="0"/>
          <w:marRight w:val="0"/>
          <w:marTop w:val="0"/>
          <w:marBottom w:val="0"/>
          <w:divBdr>
            <w:top w:val="none" w:sz="0" w:space="0" w:color="auto"/>
            <w:left w:val="none" w:sz="0" w:space="0" w:color="auto"/>
            <w:bottom w:val="none" w:sz="0" w:space="0" w:color="auto"/>
            <w:right w:val="none" w:sz="0" w:space="0" w:color="auto"/>
          </w:divBdr>
        </w:div>
        <w:div w:id="1022049074">
          <w:marLeft w:val="0"/>
          <w:marRight w:val="0"/>
          <w:marTop w:val="0"/>
          <w:marBottom w:val="0"/>
          <w:divBdr>
            <w:top w:val="none" w:sz="0" w:space="0" w:color="auto"/>
            <w:left w:val="none" w:sz="0" w:space="0" w:color="auto"/>
            <w:bottom w:val="none" w:sz="0" w:space="0" w:color="auto"/>
            <w:right w:val="none" w:sz="0" w:space="0" w:color="auto"/>
          </w:divBdr>
        </w:div>
        <w:div w:id="126051294">
          <w:marLeft w:val="0"/>
          <w:marRight w:val="0"/>
          <w:marTop w:val="0"/>
          <w:marBottom w:val="0"/>
          <w:divBdr>
            <w:top w:val="none" w:sz="0" w:space="0" w:color="auto"/>
            <w:left w:val="none" w:sz="0" w:space="0" w:color="auto"/>
            <w:bottom w:val="none" w:sz="0" w:space="0" w:color="auto"/>
            <w:right w:val="none" w:sz="0" w:space="0" w:color="auto"/>
          </w:divBdr>
        </w:div>
        <w:div w:id="1281688183">
          <w:marLeft w:val="0"/>
          <w:marRight w:val="0"/>
          <w:marTop w:val="0"/>
          <w:marBottom w:val="0"/>
          <w:divBdr>
            <w:top w:val="none" w:sz="0" w:space="0" w:color="auto"/>
            <w:left w:val="none" w:sz="0" w:space="0" w:color="auto"/>
            <w:bottom w:val="none" w:sz="0" w:space="0" w:color="auto"/>
            <w:right w:val="none" w:sz="0" w:space="0" w:color="auto"/>
          </w:divBdr>
        </w:div>
        <w:div w:id="499547758">
          <w:marLeft w:val="0"/>
          <w:marRight w:val="0"/>
          <w:marTop w:val="0"/>
          <w:marBottom w:val="0"/>
          <w:divBdr>
            <w:top w:val="none" w:sz="0" w:space="0" w:color="auto"/>
            <w:left w:val="none" w:sz="0" w:space="0" w:color="auto"/>
            <w:bottom w:val="none" w:sz="0" w:space="0" w:color="auto"/>
            <w:right w:val="none" w:sz="0" w:space="0" w:color="auto"/>
          </w:divBdr>
        </w:div>
        <w:div w:id="1406144424">
          <w:marLeft w:val="0"/>
          <w:marRight w:val="0"/>
          <w:marTop w:val="0"/>
          <w:marBottom w:val="0"/>
          <w:divBdr>
            <w:top w:val="none" w:sz="0" w:space="0" w:color="auto"/>
            <w:left w:val="none" w:sz="0" w:space="0" w:color="auto"/>
            <w:bottom w:val="none" w:sz="0" w:space="0" w:color="auto"/>
            <w:right w:val="none" w:sz="0" w:space="0" w:color="auto"/>
          </w:divBdr>
        </w:div>
        <w:div w:id="1733430127">
          <w:marLeft w:val="0"/>
          <w:marRight w:val="0"/>
          <w:marTop w:val="0"/>
          <w:marBottom w:val="0"/>
          <w:divBdr>
            <w:top w:val="none" w:sz="0" w:space="0" w:color="auto"/>
            <w:left w:val="none" w:sz="0" w:space="0" w:color="auto"/>
            <w:bottom w:val="none" w:sz="0" w:space="0" w:color="auto"/>
            <w:right w:val="none" w:sz="0" w:space="0" w:color="auto"/>
          </w:divBdr>
        </w:div>
        <w:div w:id="1311792654">
          <w:marLeft w:val="0"/>
          <w:marRight w:val="0"/>
          <w:marTop w:val="0"/>
          <w:marBottom w:val="0"/>
          <w:divBdr>
            <w:top w:val="none" w:sz="0" w:space="0" w:color="auto"/>
            <w:left w:val="none" w:sz="0" w:space="0" w:color="auto"/>
            <w:bottom w:val="none" w:sz="0" w:space="0" w:color="auto"/>
            <w:right w:val="none" w:sz="0" w:space="0" w:color="auto"/>
          </w:divBdr>
        </w:div>
        <w:div w:id="1684817280">
          <w:marLeft w:val="0"/>
          <w:marRight w:val="0"/>
          <w:marTop w:val="0"/>
          <w:marBottom w:val="0"/>
          <w:divBdr>
            <w:top w:val="none" w:sz="0" w:space="0" w:color="auto"/>
            <w:left w:val="none" w:sz="0" w:space="0" w:color="auto"/>
            <w:bottom w:val="none" w:sz="0" w:space="0" w:color="auto"/>
            <w:right w:val="none" w:sz="0" w:space="0" w:color="auto"/>
          </w:divBdr>
        </w:div>
        <w:div w:id="2067291090">
          <w:marLeft w:val="0"/>
          <w:marRight w:val="0"/>
          <w:marTop w:val="0"/>
          <w:marBottom w:val="0"/>
          <w:divBdr>
            <w:top w:val="none" w:sz="0" w:space="0" w:color="auto"/>
            <w:left w:val="none" w:sz="0" w:space="0" w:color="auto"/>
            <w:bottom w:val="none" w:sz="0" w:space="0" w:color="auto"/>
            <w:right w:val="none" w:sz="0" w:space="0" w:color="auto"/>
          </w:divBdr>
        </w:div>
        <w:div w:id="2099714601">
          <w:marLeft w:val="0"/>
          <w:marRight w:val="0"/>
          <w:marTop w:val="0"/>
          <w:marBottom w:val="0"/>
          <w:divBdr>
            <w:top w:val="none" w:sz="0" w:space="0" w:color="auto"/>
            <w:left w:val="none" w:sz="0" w:space="0" w:color="auto"/>
            <w:bottom w:val="none" w:sz="0" w:space="0" w:color="auto"/>
            <w:right w:val="none" w:sz="0" w:space="0" w:color="auto"/>
          </w:divBdr>
        </w:div>
        <w:div w:id="1440684970">
          <w:marLeft w:val="0"/>
          <w:marRight w:val="0"/>
          <w:marTop w:val="0"/>
          <w:marBottom w:val="0"/>
          <w:divBdr>
            <w:top w:val="none" w:sz="0" w:space="0" w:color="auto"/>
            <w:left w:val="none" w:sz="0" w:space="0" w:color="auto"/>
            <w:bottom w:val="none" w:sz="0" w:space="0" w:color="auto"/>
            <w:right w:val="none" w:sz="0" w:space="0" w:color="auto"/>
          </w:divBdr>
        </w:div>
        <w:div w:id="1285624286">
          <w:marLeft w:val="0"/>
          <w:marRight w:val="0"/>
          <w:marTop w:val="0"/>
          <w:marBottom w:val="0"/>
          <w:divBdr>
            <w:top w:val="none" w:sz="0" w:space="0" w:color="auto"/>
            <w:left w:val="none" w:sz="0" w:space="0" w:color="auto"/>
            <w:bottom w:val="none" w:sz="0" w:space="0" w:color="auto"/>
            <w:right w:val="none" w:sz="0" w:space="0" w:color="auto"/>
          </w:divBdr>
        </w:div>
        <w:div w:id="2031686274">
          <w:marLeft w:val="0"/>
          <w:marRight w:val="0"/>
          <w:marTop w:val="0"/>
          <w:marBottom w:val="0"/>
          <w:divBdr>
            <w:top w:val="none" w:sz="0" w:space="0" w:color="auto"/>
            <w:left w:val="none" w:sz="0" w:space="0" w:color="auto"/>
            <w:bottom w:val="none" w:sz="0" w:space="0" w:color="auto"/>
            <w:right w:val="none" w:sz="0" w:space="0" w:color="auto"/>
          </w:divBdr>
        </w:div>
        <w:div w:id="1216772477">
          <w:marLeft w:val="0"/>
          <w:marRight w:val="0"/>
          <w:marTop w:val="0"/>
          <w:marBottom w:val="0"/>
          <w:divBdr>
            <w:top w:val="none" w:sz="0" w:space="0" w:color="auto"/>
            <w:left w:val="none" w:sz="0" w:space="0" w:color="auto"/>
            <w:bottom w:val="none" w:sz="0" w:space="0" w:color="auto"/>
            <w:right w:val="none" w:sz="0" w:space="0" w:color="auto"/>
          </w:divBdr>
        </w:div>
        <w:div w:id="685905675">
          <w:marLeft w:val="0"/>
          <w:marRight w:val="0"/>
          <w:marTop w:val="0"/>
          <w:marBottom w:val="0"/>
          <w:divBdr>
            <w:top w:val="none" w:sz="0" w:space="0" w:color="auto"/>
            <w:left w:val="none" w:sz="0" w:space="0" w:color="auto"/>
            <w:bottom w:val="none" w:sz="0" w:space="0" w:color="auto"/>
            <w:right w:val="none" w:sz="0" w:space="0" w:color="auto"/>
          </w:divBdr>
        </w:div>
        <w:div w:id="1508255527">
          <w:marLeft w:val="0"/>
          <w:marRight w:val="0"/>
          <w:marTop w:val="0"/>
          <w:marBottom w:val="0"/>
          <w:divBdr>
            <w:top w:val="none" w:sz="0" w:space="0" w:color="auto"/>
            <w:left w:val="none" w:sz="0" w:space="0" w:color="auto"/>
            <w:bottom w:val="none" w:sz="0" w:space="0" w:color="auto"/>
            <w:right w:val="none" w:sz="0" w:space="0" w:color="auto"/>
          </w:divBdr>
        </w:div>
        <w:div w:id="273097254">
          <w:marLeft w:val="0"/>
          <w:marRight w:val="0"/>
          <w:marTop w:val="0"/>
          <w:marBottom w:val="0"/>
          <w:divBdr>
            <w:top w:val="none" w:sz="0" w:space="0" w:color="auto"/>
            <w:left w:val="none" w:sz="0" w:space="0" w:color="auto"/>
            <w:bottom w:val="none" w:sz="0" w:space="0" w:color="auto"/>
            <w:right w:val="none" w:sz="0" w:space="0" w:color="auto"/>
          </w:divBdr>
        </w:div>
      </w:divsChild>
    </w:div>
    <w:div w:id="190386790">
      <w:bodyDiv w:val="1"/>
      <w:marLeft w:val="0"/>
      <w:marRight w:val="0"/>
      <w:marTop w:val="0"/>
      <w:marBottom w:val="0"/>
      <w:divBdr>
        <w:top w:val="none" w:sz="0" w:space="0" w:color="auto"/>
        <w:left w:val="none" w:sz="0" w:space="0" w:color="auto"/>
        <w:bottom w:val="none" w:sz="0" w:space="0" w:color="auto"/>
        <w:right w:val="none" w:sz="0" w:space="0" w:color="auto"/>
      </w:divBdr>
      <w:divsChild>
        <w:div w:id="1320690294">
          <w:marLeft w:val="0"/>
          <w:marRight w:val="0"/>
          <w:marTop w:val="0"/>
          <w:marBottom w:val="0"/>
          <w:divBdr>
            <w:top w:val="none" w:sz="0" w:space="0" w:color="auto"/>
            <w:left w:val="none" w:sz="0" w:space="0" w:color="auto"/>
            <w:bottom w:val="none" w:sz="0" w:space="0" w:color="auto"/>
            <w:right w:val="none" w:sz="0" w:space="0" w:color="auto"/>
          </w:divBdr>
        </w:div>
        <w:div w:id="1768886389">
          <w:marLeft w:val="0"/>
          <w:marRight w:val="0"/>
          <w:marTop w:val="0"/>
          <w:marBottom w:val="0"/>
          <w:divBdr>
            <w:top w:val="none" w:sz="0" w:space="0" w:color="auto"/>
            <w:left w:val="none" w:sz="0" w:space="0" w:color="auto"/>
            <w:bottom w:val="none" w:sz="0" w:space="0" w:color="auto"/>
            <w:right w:val="none" w:sz="0" w:space="0" w:color="auto"/>
          </w:divBdr>
        </w:div>
        <w:div w:id="1698962252">
          <w:marLeft w:val="0"/>
          <w:marRight w:val="0"/>
          <w:marTop w:val="0"/>
          <w:marBottom w:val="0"/>
          <w:divBdr>
            <w:top w:val="none" w:sz="0" w:space="0" w:color="auto"/>
            <w:left w:val="none" w:sz="0" w:space="0" w:color="auto"/>
            <w:bottom w:val="none" w:sz="0" w:space="0" w:color="auto"/>
            <w:right w:val="none" w:sz="0" w:space="0" w:color="auto"/>
          </w:divBdr>
        </w:div>
        <w:div w:id="1168865583">
          <w:marLeft w:val="0"/>
          <w:marRight w:val="0"/>
          <w:marTop w:val="0"/>
          <w:marBottom w:val="0"/>
          <w:divBdr>
            <w:top w:val="none" w:sz="0" w:space="0" w:color="auto"/>
            <w:left w:val="none" w:sz="0" w:space="0" w:color="auto"/>
            <w:bottom w:val="none" w:sz="0" w:space="0" w:color="auto"/>
            <w:right w:val="none" w:sz="0" w:space="0" w:color="auto"/>
          </w:divBdr>
        </w:div>
        <w:div w:id="1828592998">
          <w:marLeft w:val="0"/>
          <w:marRight w:val="0"/>
          <w:marTop w:val="0"/>
          <w:marBottom w:val="0"/>
          <w:divBdr>
            <w:top w:val="none" w:sz="0" w:space="0" w:color="auto"/>
            <w:left w:val="none" w:sz="0" w:space="0" w:color="auto"/>
            <w:bottom w:val="none" w:sz="0" w:space="0" w:color="auto"/>
            <w:right w:val="none" w:sz="0" w:space="0" w:color="auto"/>
          </w:divBdr>
        </w:div>
        <w:div w:id="174805129">
          <w:marLeft w:val="0"/>
          <w:marRight w:val="0"/>
          <w:marTop w:val="0"/>
          <w:marBottom w:val="0"/>
          <w:divBdr>
            <w:top w:val="none" w:sz="0" w:space="0" w:color="auto"/>
            <w:left w:val="none" w:sz="0" w:space="0" w:color="auto"/>
            <w:bottom w:val="none" w:sz="0" w:space="0" w:color="auto"/>
            <w:right w:val="none" w:sz="0" w:space="0" w:color="auto"/>
          </w:divBdr>
        </w:div>
        <w:div w:id="1814253219">
          <w:marLeft w:val="0"/>
          <w:marRight w:val="0"/>
          <w:marTop w:val="0"/>
          <w:marBottom w:val="0"/>
          <w:divBdr>
            <w:top w:val="none" w:sz="0" w:space="0" w:color="auto"/>
            <w:left w:val="none" w:sz="0" w:space="0" w:color="auto"/>
            <w:bottom w:val="none" w:sz="0" w:space="0" w:color="auto"/>
            <w:right w:val="none" w:sz="0" w:space="0" w:color="auto"/>
          </w:divBdr>
        </w:div>
        <w:div w:id="2138140601">
          <w:marLeft w:val="0"/>
          <w:marRight w:val="0"/>
          <w:marTop w:val="0"/>
          <w:marBottom w:val="0"/>
          <w:divBdr>
            <w:top w:val="none" w:sz="0" w:space="0" w:color="auto"/>
            <w:left w:val="none" w:sz="0" w:space="0" w:color="auto"/>
            <w:bottom w:val="none" w:sz="0" w:space="0" w:color="auto"/>
            <w:right w:val="none" w:sz="0" w:space="0" w:color="auto"/>
          </w:divBdr>
        </w:div>
        <w:div w:id="669409337">
          <w:marLeft w:val="0"/>
          <w:marRight w:val="0"/>
          <w:marTop w:val="0"/>
          <w:marBottom w:val="0"/>
          <w:divBdr>
            <w:top w:val="none" w:sz="0" w:space="0" w:color="auto"/>
            <w:left w:val="none" w:sz="0" w:space="0" w:color="auto"/>
            <w:bottom w:val="none" w:sz="0" w:space="0" w:color="auto"/>
            <w:right w:val="none" w:sz="0" w:space="0" w:color="auto"/>
          </w:divBdr>
        </w:div>
        <w:div w:id="285159136">
          <w:marLeft w:val="0"/>
          <w:marRight w:val="0"/>
          <w:marTop w:val="0"/>
          <w:marBottom w:val="0"/>
          <w:divBdr>
            <w:top w:val="none" w:sz="0" w:space="0" w:color="auto"/>
            <w:left w:val="none" w:sz="0" w:space="0" w:color="auto"/>
            <w:bottom w:val="none" w:sz="0" w:space="0" w:color="auto"/>
            <w:right w:val="none" w:sz="0" w:space="0" w:color="auto"/>
          </w:divBdr>
        </w:div>
        <w:div w:id="745417053">
          <w:marLeft w:val="0"/>
          <w:marRight w:val="0"/>
          <w:marTop w:val="0"/>
          <w:marBottom w:val="0"/>
          <w:divBdr>
            <w:top w:val="none" w:sz="0" w:space="0" w:color="auto"/>
            <w:left w:val="none" w:sz="0" w:space="0" w:color="auto"/>
            <w:bottom w:val="none" w:sz="0" w:space="0" w:color="auto"/>
            <w:right w:val="none" w:sz="0" w:space="0" w:color="auto"/>
          </w:divBdr>
        </w:div>
        <w:div w:id="1332445085">
          <w:marLeft w:val="0"/>
          <w:marRight w:val="0"/>
          <w:marTop w:val="0"/>
          <w:marBottom w:val="0"/>
          <w:divBdr>
            <w:top w:val="none" w:sz="0" w:space="0" w:color="auto"/>
            <w:left w:val="none" w:sz="0" w:space="0" w:color="auto"/>
            <w:bottom w:val="none" w:sz="0" w:space="0" w:color="auto"/>
            <w:right w:val="none" w:sz="0" w:space="0" w:color="auto"/>
          </w:divBdr>
        </w:div>
        <w:div w:id="1553811328">
          <w:marLeft w:val="0"/>
          <w:marRight w:val="0"/>
          <w:marTop w:val="0"/>
          <w:marBottom w:val="0"/>
          <w:divBdr>
            <w:top w:val="none" w:sz="0" w:space="0" w:color="auto"/>
            <w:left w:val="none" w:sz="0" w:space="0" w:color="auto"/>
            <w:bottom w:val="none" w:sz="0" w:space="0" w:color="auto"/>
            <w:right w:val="none" w:sz="0" w:space="0" w:color="auto"/>
          </w:divBdr>
        </w:div>
        <w:div w:id="1688211588">
          <w:marLeft w:val="0"/>
          <w:marRight w:val="0"/>
          <w:marTop w:val="0"/>
          <w:marBottom w:val="0"/>
          <w:divBdr>
            <w:top w:val="none" w:sz="0" w:space="0" w:color="auto"/>
            <w:left w:val="none" w:sz="0" w:space="0" w:color="auto"/>
            <w:bottom w:val="none" w:sz="0" w:space="0" w:color="auto"/>
            <w:right w:val="none" w:sz="0" w:space="0" w:color="auto"/>
          </w:divBdr>
        </w:div>
        <w:div w:id="633606994">
          <w:marLeft w:val="0"/>
          <w:marRight w:val="0"/>
          <w:marTop w:val="0"/>
          <w:marBottom w:val="0"/>
          <w:divBdr>
            <w:top w:val="none" w:sz="0" w:space="0" w:color="auto"/>
            <w:left w:val="none" w:sz="0" w:space="0" w:color="auto"/>
            <w:bottom w:val="none" w:sz="0" w:space="0" w:color="auto"/>
            <w:right w:val="none" w:sz="0" w:space="0" w:color="auto"/>
          </w:divBdr>
        </w:div>
        <w:div w:id="169052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939-17/paran40" TargetMode="External"/><Relationship Id="rId13" Type="http://schemas.openxmlformats.org/officeDocument/2006/relationships/hyperlink" Target="http://zakon5.rada.gov.ua/laws/show/736-2016-%D0%BF/paran288" TargetMode="External"/><Relationship Id="rId18" Type="http://schemas.openxmlformats.org/officeDocument/2006/relationships/hyperlink" Target="http://zakon5.rada.gov.ua/laws/show/736-2016-%D0%BF/paran300" TargetMode="External"/><Relationship Id="rId26" Type="http://schemas.openxmlformats.org/officeDocument/2006/relationships/hyperlink" Target="http://zakon5.rada.gov.ua/laws/show/736-2016-%D0%BF/page2" TargetMode="External"/><Relationship Id="rId3" Type="http://schemas.microsoft.com/office/2007/relationships/stylesWithEffects" Target="stylesWithEffects.xml"/><Relationship Id="rId21" Type="http://schemas.openxmlformats.org/officeDocument/2006/relationships/hyperlink" Target="http://zakon5.rada.gov.ua/laws/show/736-2016-%D0%BF/paran304" TargetMode="External"/><Relationship Id="rId7" Type="http://schemas.openxmlformats.org/officeDocument/2006/relationships/hyperlink" Target="http://zakon5.rada.gov.ua/laws/show/2939-17/paran57" TargetMode="External"/><Relationship Id="rId12" Type="http://schemas.openxmlformats.org/officeDocument/2006/relationships/hyperlink" Target="http://zakon5.rada.gov.ua/laws/show/1242-2011-%D0%BF" TargetMode="External"/><Relationship Id="rId17" Type="http://schemas.openxmlformats.org/officeDocument/2006/relationships/hyperlink" Target="http://zakon5.rada.gov.ua/laws/show/736-2016-%D0%BF/paran298" TargetMode="External"/><Relationship Id="rId25" Type="http://schemas.openxmlformats.org/officeDocument/2006/relationships/hyperlink" Target="http://zakon5.rada.gov.ua/laws/show/2939-17/paran40" TargetMode="External"/><Relationship Id="rId2" Type="http://schemas.openxmlformats.org/officeDocument/2006/relationships/styles" Target="styles.xml"/><Relationship Id="rId16" Type="http://schemas.openxmlformats.org/officeDocument/2006/relationships/hyperlink" Target="http://zakon5.rada.gov.ua/laws/show/736-2016-%D0%BF/paran294" TargetMode="External"/><Relationship Id="rId20" Type="http://schemas.openxmlformats.org/officeDocument/2006/relationships/hyperlink" Target="http://zakon5.rada.gov.ua/laws/show/736-2016-%D0%BF" TargetMode="External"/><Relationship Id="rId29" Type="http://schemas.openxmlformats.org/officeDocument/2006/relationships/hyperlink" Target="http://zakon5.rada.gov.ua/laws/show/736-2016-%D0%BF/page2" TargetMode="External"/><Relationship Id="rId1" Type="http://schemas.openxmlformats.org/officeDocument/2006/relationships/numbering" Target="numbering.xml"/><Relationship Id="rId6" Type="http://schemas.openxmlformats.org/officeDocument/2006/relationships/hyperlink" Target="http://zakon5.rada.gov.ua/laws/show/2939-17/paran40" TargetMode="External"/><Relationship Id="rId11" Type="http://schemas.openxmlformats.org/officeDocument/2006/relationships/hyperlink" Target="http://zakon5.rada.gov.ua/laws/show/2939-17/paran40" TargetMode="External"/><Relationship Id="rId24" Type="http://schemas.openxmlformats.org/officeDocument/2006/relationships/hyperlink" Target="http://zakon5.rada.gov.ua/laws/show/736-2016-%D0%BF" TargetMode="External"/><Relationship Id="rId5" Type="http://schemas.openxmlformats.org/officeDocument/2006/relationships/webSettings" Target="webSettings.xml"/><Relationship Id="rId15" Type="http://schemas.openxmlformats.org/officeDocument/2006/relationships/hyperlink" Target="http://zakon5.rada.gov.ua/laws/show/736-2016-%D0%BF/paran292" TargetMode="External"/><Relationship Id="rId23" Type="http://schemas.openxmlformats.org/officeDocument/2006/relationships/hyperlink" Target="http://zakon5.rada.gov.ua/laws/show/736-2016-%D0%BF/paran308" TargetMode="External"/><Relationship Id="rId28" Type="http://schemas.openxmlformats.org/officeDocument/2006/relationships/hyperlink" Target="http://zakon5.rada.gov.ua/laws/show/736-2016-%D0%BF/paran25" TargetMode="External"/><Relationship Id="rId10" Type="http://schemas.openxmlformats.org/officeDocument/2006/relationships/hyperlink" Target="http://zakon5.rada.gov.ua/laws/show/2939-17/paran58" TargetMode="External"/><Relationship Id="rId19" Type="http://schemas.openxmlformats.org/officeDocument/2006/relationships/hyperlink" Target="http://zakon5.rada.gov.ua/laws/show/736-2016-%D0%BF/paran30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5.rada.gov.ua/laws/show/2939-17/paran57" TargetMode="External"/><Relationship Id="rId14" Type="http://schemas.openxmlformats.org/officeDocument/2006/relationships/hyperlink" Target="http://zakon5.rada.gov.ua/laws/show/736-2016-%D0%BF/paran290" TargetMode="External"/><Relationship Id="rId22" Type="http://schemas.openxmlformats.org/officeDocument/2006/relationships/hyperlink" Target="http://zakon5.rada.gov.ua/laws/show/736-2016-%D0%BF/paran306" TargetMode="External"/><Relationship Id="rId27" Type="http://schemas.openxmlformats.org/officeDocument/2006/relationships/hyperlink" Target="http://zakon5.rada.gov.ua/laws/show/736-2016-%D0%BF/paran18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20</Pages>
  <Words>8383</Words>
  <Characters>47785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Андрей</cp:lastModifiedBy>
  <cp:revision>34</cp:revision>
  <cp:lastPrinted>2017-06-15T12:32:00Z</cp:lastPrinted>
  <dcterms:created xsi:type="dcterms:W3CDTF">2017-02-01T07:46:00Z</dcterms:created>
  <dcterms:modified xsi:type="dcterms:W3CDTF">2017-08-10T13:30:00Z</dcterms:modified>
</cp:coreProperties>
</file>