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23" w:rsidRPr="006442B0" w:rsidRDefault="00663723" w:rsidP="00663723">
      <w:pPr>
        <w:jc w:val="center"/>
        <w:rPr>
          <w:b/>
          <w:bCs/>
          <w:i/>
          <w:sz w:val="28"/>
          <w:szCs w:val="28"/>
          <w:u w:val="single"/>
          <w:lang w:val="uk-UA"/>
        </w:rPr>
      </w:pPr>
      <w:r w:rsidRPr="006442B0">
        <w:rPr>
          <w:b/>
          <w:i/>
          <w:sz w:val="28"/>
          <w:szCs w:val="28"/>
          <w:u w:val="single"/>
          <w:lang w:val="uk-UA"/>
        </w:rPr>
        <w:t xml:space="preserve">Огляд даних судової статистики територіального управління </w:t>
      </w:r>
      <w:r>
        <w:rPr>
          <w:b/>
          <w:i/>
          <w:sz w:val="28"/>
          <w:szCs w:val="28"/>
          <w:u w:val="single"/>
          <w:lang w:val="uk-UA"/>
        </w:rPr>
        <w:t>Д</w:t>
      </w:r>
      <w:r w:rsidRPr="006442B0">
        <w:rPr>
          <w:b/>
          <w:i/>
          <w:sz w:val="28"/>
          <w:szCs w:val="28"/>
          <w:u w:val="single"/>
          <w:lang w:val="uk-UA"/>
        </w:rPr>
        <w:t>ержаної судової адміністрації</w:t>
      </w:r>
      <w:r w:rsidRPr="006442B0">
        <w:rPr>
          <w:b/>
          <w:i/>
          <w:sz w:val="28"/>
          <w:szCs w:val="28"/>
          <w:u w:val="single"/>
        </w:rPr>
        <w:t xml:space="preserve"> </w:t>
      </w:r>
      <w:r w:rsidRPr="006442B0">
        <w:rPr>
          <w:b/>
          <w:i/>
          <w:sz w:val="28"/>
          <w:szCs w:val="28"/>
          <w:u w:val="single"/>
          <w:lang w:val="uk-UA"/>
        </w:rPr>
        <w:t xml:space="preserve">України в Кіровоградській області за </w:t>
      </w:r>
      <w:r>
        <w:rPr>
          <w:b/>
          <w:i/>
          <w:sz w:val="28"/>
          <w:szCs w:val="28"/>
          <w:u w:val="single"/>
          <w:lang w:val="uk-UA"/>
        </w:rPr>
        <w:t xml:space="preserve">І півріччя </w:t>
      </w:r>
      <w:r w:rsidRPr="006442B0">
        <w:rPr>
          <w:b/>
          <w:bCs/>
          <w:i/>
          <w:sz w:val="28"/>
          <w:szCs w:val="28"/>
          <w:u w:val="single"/>
          <w:lang w:val="uk-UA"/>
        </w:rPr>
        <w:t>20</w:t>
      </w:r>
      <w:r w:rsidRPr="006442B0">
        <w:rPr>
          <w:b/>
          <w:bCs/>
          <w:i/>
          <w:sz w:val="28"/>
          <w:szCs w:val="28"/>
          <w:u w:val="single"/>
        </w:rPr>
        <w:t>1</w:t>
      </w:r>
      <w:r>
        <w:rPr>
          <w:b/>
          <w:bCs/>
          <w:i/>
          <w:sz w:val="28"/>
          <w:szCs w:val="28"/>
          <w:u w:val="single"/>
          <w:lang w:val="uk-UA"/>
        </w:rPr>
        <w:t>7 року</w:t>
      </w:r>
    </w:p>
    <w:p w:rsidR="00663723" w:rsidRPr="006442B0" w:rsidRDefault="00663723" w:rsidP="00663723">
      <w:pPr>
        <w:tabs>
          <w:tab w:val="left" w:pos="900"/>
        </w:tabs>
        <w:jc w:val="both"/>
        <w:rPr>
          <w:sz w:val="28"/>
          <w:szCs w:val="28"/>
          <w:lang w:val="uk-UA"/>
        </w:rPr>
      </w:pPr>
      <w:r w:rsidRPr="006442B0">
        <w:rPr>
          <w:bCs/>
          <w:sz w:val="28"/>
          <w:szCs w:val="28"/>
          <w:lang w:val="uk-UA"/>
        </w:rPr>
        <w:tab/>
      </w:r>
    </w:p>
    <w:p w:rsidR="00663723" w:rsidRPr="00663723" w:rsidRDefault="00663723" w:rsidP="006637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442B0">
        <w:rPr>
          <w:sz w:val="28"/>
          <w:szCs w:val="28"/>
          <w:lang w:val="uk-UA"/>
        </w:rPr>
        <w:t>Згідно зі  штатним розписом у</w:t>
      </w:r>
      <w:r>
        <w:rPr>
          <w:sz w:val="28"/>
          <w:szCs w:val="28"/>
          <w:lang w:val="uk-UA"/>
        </w:rPr>
        <w:t xml:space="preserve"> І півріччі </w:t>
      </w:r>
      <w:r w:rsidRPr="00306850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Pr="00306850">
        <w:rPr>
          <w:sz w:val="28"/>
          <w:szCs w:val="28"/>
          <w:lang w:val="uk-UA"/>
        </w:rPr>
        <w:t xml:space="preserve"> </w:t>
      </w:r>
      <w:r w:rsidRPr="006442B0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>ку</w:t>
      </w:r>
      <w:r w:rsidRPr="006442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6442B0">
        <w:rPr>
          <w:sz w:val="28"/>
          <w:szCs w:val="28"/>
          <w:lang w:val="uk-UA"/>
        </w:rPr>
        <w:t xml:space="preserve"> </w:t>
      </w:r>
      <w:r w:rsidRPr="00985489">
        <w:rPr>
          <w:sz w:val="28"/>
          <w:szCs w:val="28"/>
          <w:lang w:val="uk-UA"/>
        </w:rPr>
        <w:t>3 міськрайонних, 2 міських та  18 районних судах Кіровоградської області кількісний склад суддів становив 141.</w:t>
      </w:r>
    </w:p>
    <w:p w:rsidR="00663723" w:rsidRPr="00CA0879" w:rsidRDefault="00663723" w:rsidP="00663723">
      <w:pPr>
        <w:jc w:val="both"/>
        <w:rPr>
          <w:sz w:val="28"/>
          <w:szCs w:val="28"/>
          <w:lang w:val="uk-UA"/>
        </w:rPr>
      </w:pPr>
      <w:r w:rsidRPr="00CA0879">
        <w:rPr>
          <w:sz w:val="28"/>
          <w:szCs w:val="28"/>
          <w:lang w:val="uk-UA"/>
        </w:rPr>
        <w:t xml:space="preserve">           Метою проведення даного аналізу є порівняння кількісних характеристик об’єкта дослідження та виявлення тенденцій змін динаміки показників.</w:t>
      </w:r>
      <w:r w:rsidRPr="00830263">
        <w:rPr>
          <w:color w:val="FF0000"/>
          <w:sz w:val="28"/>
          <w:szCs w:val="28"/>
          <w:lang w:val="uk-UA"/>
        </w:rPr>
        <w:t xml:space="preserve"> </w:t>
      </w:r>
      <w:r w:rsidRPr="00830263">
        <w:rPr>
          <w:color w:val="FF0000"/>
          <w:sz w:val="28"/>
          <w:szCs w:val="28"/>
          <w:lang w:val="uk-UA"/>
        </w:rPr>
        <w:tab/>
      </w:r>
      <w:r w:rsidRPr="00CA0879">
        <w:rPr>
          <w:sz w:val="28"/>
          <w:szCs w:val="28"/>
          <w:lang w:val="uk-UA"/>
        </w:rPr>
        <w:t>Об’єктом дослідження - є показники відомчих звітів про стан здійснення правосуддя за І півріччя</w:t>
      </w:r>
      <w:bookmarkStart w:id="0" w:name="_GoBack"/>
      <w:bookmarkEnd w:id="0"/>
      <w:r w:rsidRPr="00CA0879">
        <w:rPr>
          <w:sz w:val="28"/>
          <w:szCs w:val="28"/>
          <w:lang w:val="uk-UA"/>
        </w:rPr>
        <w:t xml:space="preserve"> 2017 року. </w:t>
      </w:r>
    </w:p>
    <w:p w:rsidR="00663723" w:rsidRPr="00946031" w:rsidRDefault="00663723" w:rsidP="00663723">
      <w:pPr>
        <w:jc w:val="both"/>
        <w:rPr>
          <w:sz w:val="28"/>
          <w:szCs w:val="28"/>
          <w:lang w:val="uk-UA"/>
        </w:rPr>
      </w:pPr>
      <w:r w:rsidRPr="00830263">
        <w:rPr>
          <w:color w:val="FF0000"/>
          <w:sz w:val="28"/>
          <w:szCs w:val="28"/>
          <w:lang w:val="uk-UA"/>
        </w:rPr>
        <w:tab/>
      </w:r>
      <w:r w:rsidRPr="00946031">
        <w:rPr>
          <w:sz w:val="28"/>
          <w:szCs w:val="28"/>
          <w:lang w:val="uk-UA"/>
        </w:rPr>
        <w:t>Проведений аналіз показників судової статистики висвітлює тенденцію щодо зменшення загальної кількості справ і матеріалів , які надійшли на розгляд до місцевих загальних судів області, у порівнянні з аналогічним звітним періодом 2016 року (6,3%).</w:t>
      </w:r>
    </w:p>
    <w:p w:rsidR="00663723" w:rsidRPr="0076426A" w:rsidRDefault="00663723" w:rsidP="00663723">
      <w:pPr>
        <w:jc w:val="both"/>
        <w:rPr>
          <w:sz w:val="28"/>
          <w:szCs w:val="28"/>
          <w:lang w:val="uk-UA"/>
        </w:rPr>
      </w:pPr>
      <w:r w:rsidRPr="00830263">
        <w:rPr>
          <w:color w:val="FF0000"/>
          <w:sz w:val="28"/>
          <w:szCs w:val="28"/>
          <w:lang w:val="uk-UA"/>
        </w:rPr>
        <w:tab/>
      </w:r>
      <w:r w:rsidRPr="00700212">
        <w:rPr>
          <w:sz w:val="28"/>
          <w:szCs w:val="28"/>
          <w:lang w:val="uk-UA"/>
        </w:rPr>
        <w:t>Так, зменшилось надходження позовних за</w:t>
      </w:r>
      <w:r w:rsidR="005A7A2D" w:rsidRPr="00700212">
        <w:rPr>
          <w:sz w:val="28"/>
          <w:szCs w:val="28"/>
          <w:lang w:val="uk-UA"/>
        </w:rPr>
        <w:t>яв цивільного судочинства на 5,4</w:t>
      </w:r>
      <w:r w:rsidRPr="00700212">
        <w:rPr>
          <w:sz w:val="28"/>
          <w:szCs w:val="28"/>
          <w:lang w:val="uk-UA"/>
        </w:rPr>
        <w:t xml:space="preserve">%, заяв </w:t>
      </w:r>
      <w:r w:rsidR="005A7A2D" w:rsidRPr="00700212">
        <w:rPr>
          <w:sz w:val="28"/>
          <w:szCs w:val="28"/>
          <w:lang w:val="uk-UA"/>
        </w:rPr>
        <w:t>про видачу судового наказу на 30,0</w:t>
      </w:r>
      <w:r w:rsidRPr="00700212">
        <w:rPr>
          <w:sz w:val="28"/>
          <w:szCs w:val="28"/>
          <w:lang w:val="uk-UA"/>
        </w:rPr>
        <w:t>% та</w:t>
      </w:r>
      <w:r w:rsidR="005A7A2D" w:rsidRPr="00700212">
        <w:rPr>
          <w:sz w:val="28"/>
          <w:szCs w:val="28"/>
          <w:lang w:val="uk-UA"/>
        </w:rPr>
        <w:t xml:space="preserve"> заяв окремого провадження на 3,4</w:t>
      </w:r>
      <w:r w:rsidRPr="00700212">
        <w:rPr>
          <w:sz w:val="28"/>
          <w:szCs w:val="28"/>
          <w:lang w:val="uk-UA"/>
        </w:rPr>
        <w:t xml:space="preserve"> %.</w:t>
      </w:r>
    </w:p>
    <w:p w:rsidR="00663723" w:rsidRPr="0076426A" w:rsidRDefault="00663723" w:rsidP="00663723">
      <w:pPr>
        <w:jc w:val="both"/>
        <w:rPr>
          <w:sz w:val="28"/>
          <w:szCs w:val="28"/>
          <w:lang w:val="uk-UA"/>
        </w:rPr>
      </w:pPr>
      <w:r w:rsidRPr="0076426A">
        <w:rPr>
          <w:sz w:val="28"/>
          <w:szCs w:val="28"/>
          <w:lang w:val="uk-UA"/>
        </w:rPr>
        <w:tab/>
        <w:t>Спостерігається збільшення кількості надходжень справ (позовних заяв)  на 4,0 %, адміністративних справ та інших матеріалів адміністративного судочинства на 48,0 % , справ  та матеріалів про адмін</w:t>
      </w:r>
      <w:r w:rsidR="005A7A2D">
        <w:rPr>
          <w:sz w:val="28"/>
          <w:szCs w:val="28"/>
          <w:lang w:val="uk-UA"/>
        </w:rPr>
        <w:t>істративні правопорушення на 3,3</w:t>
      </w:r>
      <w:r w:rsidRPr="0076426A">
        <w:rPr>
          <w:sz w:val="28"/>
          <w:szCs w:val="28"/>
          <w:lang w:val="uk-UA"/>
        </w:rPr>
        <w:t xml:space="preserve"> %.</w:t>
      </w:r>
    </w:p>
    <w:p w:rsidR="00663723" w:rsidRPr="0076426A" w:rsidRDefault="00663723" w:rsidP="00663723">
      <w:pPr>
        <w:jc w:val="both"/>
        <w:rPr>
          <w:sz w:val="28"/>
          <w:szCs w:val="28"/>
          <w:lang w:val="uk-UA"/>
        </w:rPr>
      </w:pPr>
      <w:r w:rsidRPr="0076426A">
        <w:rPr>
          <w:sz w:val="28"/>
          <w:szCs w:val="28"/>
          <w:lang w:val="uk-UA"/>
        </w:rPr>
        <w:tab/>
        <w:t>Кількість кримінальних справ (проваджень) в порівнянні з першим півріччям 2016 року зменшилась на 6,6 % , також спостерігається  зменшення на 31,0% кількості надходжень інших справ та матеріалів, розгляд яких передбачено КПК.</w:t>
      </w:r>
    </w:p>
    <w:p w:rsidR="00663723" w:rsidRPr="0076426A" w:rsidRDefault="00663723" w:rsidP="00663723">
      <w:pPr>
        <w:jc w:val="both"/>
        <w:rPr>
          <w:sz w:val="28"/>
          <w:szCs w:val="28"/>
          <w:lang w:val="uk-UA"/>
        </w:rPr>
      </w:pPr>
      <w:r w:rsidRPr="0076426A">
        <w:rPr>
          <w:sz w:val="28"/>
          <w:szCs w:val="28"/>
          <w:lang w:val="uk-UA"/>
        </w:rPr>
        <w:tab/>
        <w:t>Структуру та  динаміку надходжень справ за видами судочинства наведено у таблиці 1.</w:t>
      </w:r>
    </w:p>
    <w:p w:rsidR="00663723" w:rsidRDefault="00663723" w:rsidP="00663723">
      <w:pPr>
        <w:jc w:val="both"/>
        <w:rPr>
          <w:sz w:val="28"/>
          <w:szCs w:val="28"/>
          <w:lang w:val="uk-UA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855"/>
        <w:gridCol w:w="2267"/>
        <w:gridCol w:w="1200"/>
        <w:gridCol w:w="1348"/>
        <w:gridCol w:w="1559"/>
        <w:gridCol w:w="1701"/>
      </w:tblGrid>
      <w:tr w:rsidR="00663723" w:rsidRPr="00566520" w:rsidTr="009C7C1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723" w:rsidRPr="00566520" w:rsidRDefault="00663723" w:rsidP="009C7C19">
            <w:pPr>
              <w:snapToGrid w:val="0"/>
              <w:rPr>
                <w:b/>
                <w:i/>
                <w:sz w:val="18"/>
                <w:szCs w:val="18"/>
              </w:rPr>
            </w:pPr>
            <w:r w:rsidRPr="00566520">
              <w:rPr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723" w:rsidRPr="00566520" w:rsidRDefault="00663723" w:rsidP="009C7C19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566520">
              <w:rPr>
                <w:b/>
                <w:i/>
                <w:sz w:val="18"/>
                <w:szCs w:val="18"/>
              </w:rPr>
              <w:t>Категорії</w:t>
            </w:r>
            <w:proofErr w:type="spellEnd"/>
            <w:r w:rsidRPr="00566520">
              <w:rPr>
                <w:b/>
                <w:i/>
                <w:sz w:val="18"/>
                <w:szCs w:val="18"/>
              </w:rPr>
              <w:t xml:space="preserve">   справ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723" w:rsidRPr="00566520" w:rsidRDefault="00663723" w:rsidP="009C7C19">
            <w:pPr>
              <w:snapToGri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Перше </w:t>
            </w:r>
            <w:proofErr w:type="spellStart"/>
            <w:r>
              <w:rPr>
                <w:b/>
                <w:i/>
                <w:sz w:val="18"/>
                <w:szCs w:val="18"/>
              </w:rPr>
              <w:t>півріччя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201</w:t>
            </w:r>
            <w:r>
              <w:rPr>
                <w:b/>
                <w:i/>
                <w:sz w:val="18"/>
                <w:szCs w:val="18"/>
                <w:lang w:val="uk-UA"/>
              </w:rPr>
              <w:t>6</w:t>
            </w:r>
            <w:r w:rsidRPr="00566520">
              <w:rPr>
                <w:b/>
                <w:i/>
                <w:sz w:val="18"/>
                <w:szCs w:val="18"/>
              </w:rPr>
              <w:t xml:space="preserve"> року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723" w:rsidRPr="00566520" w:rsidRDefault="00663723" w:rsidP="009C7C19">
            <w:pPr>
              <w:snapToGrid w:val="0"/>
              <w:rPr>
                <w:b/>
                <w:i/>
                <w:sz w:val="18"/>
                <w:szCs w:val="18"/>
              </w:rPr>
            </w:pPr>
            <w:r w:rsidRPr="00566520">
              <w:rPr>
                <w:b/>
                <w:i/>
                <w:sz w:val="18"/>
                <w:szCs w:val="18"/>
              </w:rPr>
              <w:t xml:space="preserve">Перше </w:t>
            </w:r>
            <w:proofErr w:type="spellStart"/>
            <w:r w:rsidRPr="00566520">
              <w:rPr>
                <w:b/>
                <w:i/>
                <w:sz w:val="18"/>
                <w:szCs w:val="18"/>
              </w:rPr>
              <w:t>півр</w:t>
            </w:r>
            <w:r>
              <w:rPr>
                <w:b/>
                <w:i/>
                <w:sz w:val="18"/>
                <w:szCs w:val="18"/>
              </w:rPr>
              <w:t>іччя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201</w:t>
            </w:r>
            <w:r>
              <w:rPr>
                <w:b/>
                <w:i/>
                <w:sz w:val="18"/>
                <w:szCs w:val="18"/>
                <w:lang w:val="uk-UA"/>
              </w:rPr>
              <w:t>7</w:t>
            </w:r>
            <w:r w:rsidRPr="00566520">
              <w:rPr>
                <w:b/>
                <w:i/>
                <w:sz w:val="18"/>
                <w:szCs w:val="18"/>
              </w:rPr>
              <w:t xml:space="preserve">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723" w:rsidRPr="00566520" w:rsidRDefault="00663723" w:rsidP="009C7C19">
            <w:pPr>
              <w:snapToGrid w:val="0"/>
              <w:rPr>
                <w:b/>
                <w:i/>
                <w:sz w:val="18"/>
                <w:szCs w:val="18"/>
              </w:rPr>
            </w:pPr>
            <w:r w:rsidRPr="00566520">
              <w:rPr>
                <w:b/>
                <w:i/>
                <w:sz w:val="18"/>
                <w:szCs w:val="18"/>
              </w:rPr>
              <w:t xml:space="preserve">Темп </w:t>
            </w:r>
            <w:proofErr w:type="spellStart"/>
            <w:r w:rsidRPr="00566520">
              <w:rPr>
                <w:b/>
                <w:i/>
                <w:sz w:val="18"/>
                <w:szCs w:val="18"/>
              </w:rPr>
              <w:t>зростання</w:t>
            </w:r>
            <w:proofErr w:type="spellEnd"/>
            <w:r w:rsidRPr="00566520">
              <w:rPr>
                <w:b/>
                <w:i/>
                <w:sz w:val="18"/>
                <w:szCs w:val="18"/>
              </w:rPr>
              <w:t xml:space="preserve"> перше </w:t>
            </w:r>
            <w:proofErr w:type="spellStart"/>
            <w:r w:rsidRPr="00566520">
              <w:rPr>
                <w:b/>
                <w:i/>
                <w:sz w:val="18"/>
                <w:szCs w:val="18"/>
              </w:rPr>
              <w:t>півріччя</w:t>
            </w:r>
            <w:proofErr w:type="spellEnd"/>
            <w:r w:rsidRPr="00566520">
              <w:rPr>
                <w:b/>
                <w:i/>
                <w:sz w:val="18"/>
                <w:szCs w:val="18"/>
              </w:rPr>
              <w:t xml:space="preserve"> 201</w:t>
            </w:r>
            <w:r>
              <w:rPr>
                <w:b/>
                <w:i/>
                <w:sz w:val="18"/>
                <w:szCs w:val="18"/>
                <w:lang w:val="uk-UA"/>
              </w:rPr>
              <w:t>6</w:t>
            </w:r>
            <w:r w:rsidRPr="00566520">
              <w:rPr>
                <w:b/>
                <w:i/>
                <w:sz w:val="18"/>
                <w:szCs w:val="18"/>
              </w:rPr>
              <w:t xml:space="preserve"> року у % до </w:t>
            </w:r>
            <w:proofErr w:type="spellStart"/>
            <w:r w:rsidRPr="00566520">
              <w:rPr>
                <w:b/>
                <w:i/>
                <w:sz w:val="18"/>
                <w:szCs w:val="18"/>
              </w:rPr>
              <w:t>першого</w:t>
            </w:r>
            <w:proofErr w:type="spellEnd"/>
            <w:r w:rsidRPr="00566520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66520">
              <w:rPr>
                <w:b/>
                <w:i/>
                <w:sz w:val="18"/>
                <w:szCs w:val="18"/>
              </w:rPr>
              <w:t>півріччя</w:t>
            </w:r>
            <w:proofErr w:type="spellEnd"/>
            <w:r w:rsidRPr="00566520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201</w:t>
            </w:r>
            <w:r>
              <w:rPr>
                <w:b/>
                <w:i/>
                <w:sz w:val="18"/>
                <w:szCs w:val="18"/>
                <w:lang w:val="uk-UA"/>
              </w:rPr>
              <w:t>7</w:t>
            </w:r>
            <w:r w:rsidRPr="00566520">
              <w:rPr>
                <w:b/>
                <w:i/>
                <w:sz w:val="18"/>
                <w:szCs w:val="18"/>
              </w:rPr>
              <w:t xml:space="preserve">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3" w:rsidRPr="00566520" w:rsidRDefault="00663723" w:rsidP="009C7C19">
            <w:pPr>
              <w:snapToGrid w:val="0"/>
              <w:rPr>
                <w:b/>
                <w:i/>
                <w:sz w:val="18"/>
                <w:szCs w:val="18"/>
              </w:rPr>
            </w:pPr>
            <w:proofErr w:type="spellStart"/>
            <w:r w:rsidRPr="00566520">
              <w:rPr>
                <w:b/>
                <w:i/>
                <w:sz w:val="18"/>
                <w:szCs w:val="18"/>
              </w:rPr>
              <w:t>Темпи</w:t>
            </w:r>
            <w:proofErr w:type="spellEnd"/>
            <w:r w:rsidRPr="00566520">
              <w:rPr>
                <w:b/>
                <w:i/>
                <w:sz w:val="18"/>
                <w:szCs w:val="18"/>
              </w:rPr>
              <w:t xml:space="preserve"> приросту (+), </w:t>
            </w:r>
            <w:proofErr w:type="spellStart"/>
            <w:r w:rsidRPr="00566520">
              <w:rPr>
                <w:b/>
                <w:i/>
                <w:sz w:val="18"/>
                <w:szCs w:val="18"/>
              </w:rPr>
              <w:t>зниження</w:t>
            </w:r>
            <w:proofErr w:type="spellEnd"/>
            <w:r w:rsidRPr="00566520">
              <w:rPr>
                <w:b/>
                <w:i/>
                <w:sz w:val="18"/>
                <w:szCs w:val="18"/>
              </w:rPr>
              <w:t xml:space="preserve"> (-).</w:t>
            </w:r>
          </w:p>
        </w:tc>
      </w:tr>
      <w:tr w:rsidR="00663723" w:rsidRPr="00566520" w:rsidTr="009C7C1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723" w:rsidRPr="00566520" w:rsidRDefault="00663723" w:rsidP="009C7C19">
            <w:pPr>
              <w:snapToGrid w:val="0"/>
              <w:jc w:val="both"/>
              <w:rPr>
                <w:b/>
                <w:i/>
              </w:rPr>
            </w:pPr>
            <w:r w:rsidRPr="00566520">
              <w:rPr>
                <w:b/>
                <w:i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723" w:rsidRPr="00A53C96" w:rsidRDefault="00663723" w:rsidP="009C7C19">
            <w:pPr>
              <w:snapToGrid w:val="0"/>
              <w:rPr>
                <w:sz w:val="22"/>
                <w:szCs w:val="22"/>
              </w:rPr>
            </w:pPr>
            <w:proofErr w:type="spellStart"/>
            <w:r w:rsidRPr="00A53C96">
              <w:rPr>
                <w:sz w:val="22"/>
                <w:szCs w:val="22"/>
              </w:rPr>
              <w:t>Кримінальні</w:t>
            </w:r>
            <w:proofErr w:type="spellEnd"/>
            <w:r w:rsidRPr="00A53C96">
              <w:rPr>
                <w:sz w:val="22"/>
                <w:szCs w:val="22"/>
              </w:rPr>
              <w:t xml:space="preserve">  </w:t>
            </w:r>
            <w:proofErr w:type="spellStart"/>
            <w:r w:rsidRPr="00A53C96">
              <w:rPr>
                <w:sz w:val="22"/>
                <w:szCs w:val="22"/>
              </w:rPr>
              <w:t>справи</w:t>
            </w:r>
            <w:proofErr w:type="spellEnd"/>
            <w:r w:rsidRPr="00A53C96">
              <w:rPr>
                <w:sz w:val="22"/>
                <w:szCs w:val="22"/>
              </w:rPr>
              <w:t xml:space="preserve"> (</w:t>
            </w:r>
            <w:proofErr w:type="spellStart"/>
            <w:r w:rsidRPr="00A53C96">
              <w:rPr>
                <w:sz w:val="22"/>
                <w:szCs w:val="22"/>
              </w:rPr>
              <w:t>провадження</w:t>
            </w:r>
            <w:proofErr w:type="spellEnd"/>
            <w:r w:rsidRPr="00A53C96">
              <w:rPr>
                <w:sz w:val="22"/>
                <w:szCs w:val="22"/>
              </w:rPr>
              <w:t>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723" w:rsidRPr="004101C9" w:rsidRDefault="00663723" w:rsidP="009C7C1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2032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723" w:rsidRPr="004101C9" w:rsidRDefault="00663723" w:rsidP="009C7C1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1897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723" w:rsidRPr="003A3C59" w:rsidRDefault="00663723" w:rsidP="009C7C1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723" w:rsidRPr="004101C9" w:rsidRDefault="00663723" w:rsidP="009C7C1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- 135</w:t>
            </w:r>
          </w:p>
        </w:tc>
      </w:tr>
      <w:tr w:rsidR="00663723" w:rsidRPr="00566520" w:rsidTr="009C7C19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3723" w:rsidRPr="00566520" w:rsidRDefault="00663723" w:rsidP="009C7C19">
            <w:pPr>
              <w:snapToGrid w:val="0"/>
              <w:jc w:val="both"/>
              <w:rPr>
                <w:b/>
                <w:i/>
              </w:rPr>
            </w:pPr>
          </w:p>
          <w:p w:rsidR="00663723" w:rsidRPr="00566520" w:rsidRDefault="00663723" w:rsidP="009C7C19">
            <w:pPr>
              <w:jc w:val="both"/>
              <w:rPr>
                <w:b/>
                <w:i/>
              </w:rPr>
            </w:pPr>
            <w:r w:rsidRPr="00566520">
              <w:rPr>
                <w:b/>
                <w:i/>
              </w:rPr>
              <w:t>2</w:t>
            </w:r>
          </w:p>
          <w:p w:rsidR="00663723" w:rsidRPr="00566520" w:rsidRDefault="00663723" w:rsidP="009C7C19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723" w:rsidRPr="00A53C96" w:rsidRDefault="00663723" w:rsidP="009C7C19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A53C96">
              <w:rPr>
                <w:sz w:val="22"/>
                <w:szCs w:val="22"/>
              </w:rPr>
              <w:t>озовні</w:t>
            </w:r>
            <w:proofErr w:type="spellEnd"/>
            <w:r w:rsidRPr="00A53C96">
              <w:rPr>
                <w:sz w:val="22"/>
                <w:szCs w:val="22"/>
              </w:rPr>
              <w:t xml:space="preserve"> заяви та </w:t>
            </w:r>
            <w:proofErr w:type="spellStart"/>
            <w:r w:rsidRPr="00A53C96">
              <w:rPr>
                <w:sz w:val="22"/>
                <w:szCs w:val="22"/>
              </w:rPr>
              <w:t>інші</w:t>
            </w:r>
            <w:proofErr w:type="spellEnd"/>
            <w:r w:rsidRPr="00A53C96">
              <w:rPr>
                <w:sz w:val="22"/>
                <w:szCs w:val="22"/>
              </w:rPr>
              <w:t xml:space="preserve"> </w:t>
            </w:r>
            <w:proofErr w:type="spellStart"/>
            <w:r w:rsidRPr="00A53C96">
              <w:rPr>
                <w:sz w:val="22"/>
                <w:szCs w:val="22"/>
              </w:rPr>
              <w:t>матеріали</w:t>
            </w:r>
            <w:proofErr w:type="spellEnd"/>
            <w:r w:rsidRPr="00A53C96">
              <w:rPr>
                <w:sz w:val="22"/>
                <w:szCs w:val="22"/>
              </w:rPr>
              <w:t xml:space="preserve">  (заяви, </w:t>
            </w:r>
            <w:proofErr w:type="spellStart"/>
            <w:r w:rsidRPr="00A53C96">
              <w:rPr>
                <w:sz w:val="22"/>
                <w:szCs w:val="22"/>
              </w:rPr>
              <w:t>скарги</w:t>
            </w:r>
            <w:proofErr w:type="spellEnd"/>
            <w:r w:rsidRPr="00A53C96">
              <w:rPr>
                <w:sz w:val="22"/>
                <w:szCs w:val="22"/>
              </w:rPr>
              <w:t xml:space="preserve">) </w:t>
            </w:r>
            <w:proofErr w:type="spellStart"/>
            <w:r w:rsidRPr="00A53C96">
              <w:rPr>
                <w:sz w:val="22"/>
                <w:szCs w:val="22"/>
              </w:rPr>
              <w:t>цивільного</w:t>
            </w:r>
            <w:proofErr w:type="spellEnd"/>
            <w:r w:rsidRPr="00A53C96">
              <w:rPr>
                <w:sz w:val="22"/>
                <w:szCs w:val="22"/>
              </w:rPr>
              <w:t xml:space="preserve"> </w:t>
            </w:r>
            <w:proofErr w:type="spellStart"/>
            <w:r w:rsidRPr="00A53C96">
              <w:rPr>
                <w:sz w:val="22"/>
                <w:szCs w:val="22"/>
              </w:rPr>
              <w:t>судочинства</w:t>
            </w:r>
            <w:proofErr w:type="spellEnd"/>
            <w:r w:rsidRPr="00A53C96">
              <w:rPr>
                <w:sz w:val="22"/>
                <w:szCs w:val="22"/>
              </w:rPr>
              <w:t>, *</w:t>
            </w:r>
            <w:proofErr w:type="spellStart"/>
            <w:r w:rsidRPr="00A53C96">
              <w:rPr>
                <w:b/>
                <w:sz w:val="22"/>
                <w:szCs w:val="22"/>
              </w:rPr>
              <w:t>усього</w:t>
            </w:r>
            <w:proofErr w:type="spellEnd"/>
            <w:r w:rsidRPr="00A53C9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723" w:rsidRPr="00F2735A" w:rsidRDefault="00663723" w:rsidP="009C7C1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11214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723" w:rsidRPr="006126AF" w:rsidRDefault="00663723" w:rsidP="009C7C1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11661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723" w:rsidRPr="003A3C59" w:rsidRDefault="00663723" w:rsidP="009C7C1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+4,0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723" w:rsidRPr="003A3C59" w:rsidRDefault="00663723" w:rsidP="009C7C1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+ 447</w:t>
            </w:r>
          </w:p>
        </w:tc>
      </w:tr>
      <w:tr w:rsidR="00663723" w:rsidRPr="00566520" w:rsidTr="009C7C19">
        <w:trPr>
          <w:cantSplit/>
          <w:trHeight w:hRule="exact" w:val="573"/>
        </w:trPr>
        <w:tc>
          <w:tcPr>
            <w:tcW w:w="539" w:type="dxa"/>
            <w:vMerge/>
            <w:tcBorders>
              <w:left w:val="single" w:sz="4" w:space="0" w:color="000000"/>
            </w:tcBorders>
          </w:tcPr>
          <w:p w:rsidR="00663723" w:rsidRPr="00566520" w:rsidRDefault="00663723" w:rsidP="009C7C19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63723" w:rsidRPr="00566520" w:rsidRDefault="00663723" w:rsidP="009C7C19">
            <w:pPr>
              <w:snapToGrid w:val="0"/>
              <w:rPr>
                <w:i/>
                <w:sz w:val="18"/>
                <w:szCs w:val="18"/>
              </w:rPr>
            </w:pPr>
            <w:r w:rsidRPr="00566520">
              <w:rPr>
                <w:b/>
                <w:i/>
                <w:sz w:val="18"/>
                <w:szCs w:val="18"/>
              </w:rPr>
              <w:t xml:space="preserve">у тому </w:t>
            </w:r>
            <w:proofErr w:type="spellStart"/>
            <w:r w:rsidRPr="00566520">
              <w:rPr>
                <w:b/>
                <w:i/>
                <w:sz w:val="18"/>
                <w:szCs w:val="18"/>
              </w:rPr>
              <w:t>числі</w:t>
            </w:r>
            <w:proofErr w:type="spellEnd"/>
            <w:r w:rsidRPr="00566520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63723" w:rsidRPr="00566520" w:rsidRDefault="00663723" w:rsidP="009C7C19">
            <w:pPr>
              <w:snapToGrid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Позовні</w:t>
            </w:r>
            <w:proofErr w:type="spellEnd"/>
            <w:r>
              <w:rPr>
                <w:i/>
                <w:sz w:val="20"/>
                <w:szCs w:val="20"/>
              </w:rPr>
              <w:t xml:space="preserve"> заяви</w:t>
            </w:r>
          </w:p>
          <w:p w:rsidR="00663723" w:rsidRPr="00566520" w:rsidRDefault="00663723" w:rsidP="009C7C19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723" w:rsidRPr="00F2735A" w:rsidRDefault="00663723" w:rsidP="009C7C19">
            <w:pPr>
              <w:snapToGrid w:val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8660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723" w:rsidRPr="006126AF" w:rsidRDefault="00663723" w:rsidP="009C7C19">
            <w:pPr>
              <w:snapToGrid w:val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9133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3723" w:rsidRPr="003A3C59" w:rsidRDefault="00663723" w:rsidP="009C7C19">
            <w:pPr>
              <w:snapToGrid w:val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+5,4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723" w:rsidRPr="003A3C59" w:rsidRDefault="00663723" w:rsidP="009C7C19">
            <w:pPr>
              <w:snapToGrid w:val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+ 473</w:t>
            </w:r>
          </w:p>
        </w:tc>
      </w:tr>
      <w:tr w:rsidR="00663723" w:rsidRPr="00566520" w:rsidTr="009C7C19">
        <w:trPr>
          <w:cantSplit/>
          <w:trHeight w:hRule="exact" w:val="576"/>
        </w:trPr>
        <w:tc>
          <w:tcPr>
            <w:tcW w:w="539" w:type="dxa"/>
            <w:vMerge/>
            <w:tcBorders>
              <w:left w:val="single" w:sz="4" w:space="0" w:color="000000"/>
            </w:tcBorders>
          </w:tcPr>
          <w:p w:rsidR="00663723" w:rsidRPr="00566520" w:rsidRDefault="00663723" w:rsidP="009C7C19"/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63723" w:rsidRPr="00566520" w:rsidRDefault="00663723" w:rsidP="009C7C19">
            <w:pPr>
              <w:snapToGrid w:val="0"/>
              <w:rPr>
                <w:i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63723" w:rsidRPr="00566520" w:rsidRDefault="00663723" w:rsidP="009C7C19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Заяви про </w:t>
            </w:r>
            <w:proofErr w:type="spellStart"/>
            <w:r>
              <w:rPr>
                <w:i/>
                <w:sz w:val="20"/>
                <w:szCs w:val="20"/>
              </w:rPr>
              <w:t>видачу</w:t>
            </w:r>
            <w:proofErr w:type="spellEnd"/>
            <w:r>
              <w:rPr>
                <w:i/>
                <w:sz w:val="20"/>
                <w:szCs w:val="20"/>
              </w:rPr>
              <w:t xml:space="preserve"> судового наказу</w:t>
            </w:r>
          </w:p>
          <w:p w:rsidR="00663723" w:rsidRPr="00566520" w:rsidRDefault="00663723" w:rsidP="009C7C19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723" w:rsidRPr="00F2735A" w:rsidRDefault="00663723" w:rsidP="009C7C19">
            <w:pPr>
              <w:snapToGrid w:val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493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723" w:rsidRPr="006126AF" w:rsidRDefault="00663723" w:rsidP="009C7C19">
            <w:pPr>
              <w:snapToGrid w:val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641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3723" w:rsidRPr="004F55DA" w:rsidRDefault="00663723" w:rsidP="009C7C19">
            <w:pPr>
              <w:snapToGrid w:val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+ 30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723" w:rsidRPr="004F55DA" w:rsidRDefault="00663723" w:rsidP="009C7C19">
            <w:pPr>
              <w:snapToGrid w:val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+ 148</w:t>
            </w:r>
          </w:p>
        </w:tc>
      </w:tr>
      <w:tr w:rsidR="00663723" w:rsidRPr="00566520" w:rsidTr="009C7C19">
        <w:trPr>
          <w:cantSplit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3723" w:rsidRPr="00566520" w:rsidRDefault="00663723" w:rsidP="009C7C19"/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3723" w:rsidRPr="00566520" w:rsidRDefault="00663723" w:rsidP="009C7C19">
            <w:pPr>
              <w:snapToGrid w:val="0"/>
              <w:rPr>
                <w:i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63723" w:rsidRPr="00566520" w:rsidRDefault="00663723" w:rsidP="009C7C19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Заяви </w:t>
            </w:r>
            <w:proofErr w:type="spellStart"/>
            <w:r>
              <w:rPr>
                <w:i/>
                <w:sz w:val="20"/>
                <w:szCs w:val="20"/>
              </w:rPr>
              <w:t>о</w:t>
            </w:r>
            <w:r w:rsidRPr="00566520">
              <w:rPr>
                <w:i/>
                <w:sz w:val="20"/>
                <w:szCs w:val="20"/>
              </w:rPr>
              <w:t>крем</w:t>
            </w:r>
            <w:r>
              <w:rPr>
                <w:i/>
                <w:sz w:val="20"/>
                <w:szCs w:val="20"/>
              </w:rPr>
              <w:t>ого</w:t>
            </w:r>
            <w:proofErr w:type="spellEnd"/>
            <w:r w:rsidRPr="0056652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66520">
              <w:rPr>
                <w:i/>
                <w:sz w:val="20"/>
                <w:szCs w:val="20"/>
              </w:rPr>
              <w:t>провадження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723" w:rsidRPr="00F2735A" w:rsidRDefault="00663723" w:rsidP="009C7C19">
            <w:pPr>
              <w:snapToGrid w:val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895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723" w:rsidRPr="006126AF" w:rsidRDefault="00663723" w:rsidP="009C7C19">
            <w:pPr>
              <w:snapToGrid w:val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925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3723" w:rsidRPr="004F55DA" w:rsidRDefault="00663723" w:rsidP="009C7C19">
            <w:pPr>
              <w:snapToGrid w:val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+ 3,4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723" w:rsidRPr="004F55DA" w:rsidRDefault="00663723" w:rsidP="009C7C19">
            <w:pPr>
              <w:snapToGrid w:val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+ 30</w:t>
            </w:r>
          </w:p>
        </w:tc>
      </w:tr>
      <w:tr w:rsidR="00663723" w:rsidRPr="00566520" w:rsidTr="009C7C19">
        <w:trPr>
          <w:trHeight w:val="28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723" w:rsidRPr="00566520" w:rsidRDefault="00663723" w:rsidP="009C7C19">
            <w:pPr>
              <w:snapToGrid w:val="0"/>
              <w:jc w:val="both"/>
              <w:rPr>
                <w:b/>
                <w:i/>
              </w:rPr>
            </w:pPr>
            <w:r w:rsidRPr="00566520">
              <w:rPr>
                <w:b/>
                <w:i/>
              </w:rPr>
              <w:t>3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723" w:rsidRPr="00A53C96" w:rsidRDefault="00663723" w:rsidP="009C7C19">
            <w:pPr>
              <w:snapToGrid w:val="0"/>
              <w:rPr>
                <w:sz w:val="22"/>
                <w:szCs w:val="22"/>
              </w:rPr>
            </w:pPr>
            <w:proofErr w:type="spellStart"/>
            <w:r w:rsidRPr="00A53C96">
              <w:rPr>
                <w:sz w:val="22"/>
                <w:szCs w:val="22"/>
              </w:rPr>
              <w:t>Адміністративні</w:t>
            </w:r>
            <w:proofErr w:type="spellEnd"/>
            <w:r w:rsidRPr="00A53C96">
              <w:rPr>
                <w:sz w:val="22"/>
                <w:szCs w:val="22"/>
              </w:rPr>
              <w:t xml:space="preserve"> </w:t>
            </w:r>
            <w:proofErr w:type="spellStart"/>
            <w:r w:rsidRPr="00A53C96">
              <w:rPr>
                <w:sz w:val="22"/>
                <w:szCs w:val="22"/>
              </w:rPr>
              <w:t>справи</w:t>
            </w:r>
            <w:proofErr w:type="spellEnd"/>
            <w:r w:rsidRPr="00A53C96">
              <w:rPr>
                <w:sz w:val="22"/>
                <w:szCs w:val="22"/>
              </w:rPr>
              <w:t xml:space="preserve">, </w:t>
            </w:r>
            <w:proofErr w:type="spellStart"/>
            <w:r w:rsidRPr="00A53C96">
              <w:rPr>
                <w:sz w:val="22"/>
                <w:szCs w:val="22"/>
              </w:rPr>
              <w:t>позовні</w:t>
            </w:r>
            <w:proofErr w:type="spellEnd"/>
            <w:r w:rsidRPr="00A53C96">
              <w:rPr>
                <w:sz w:val="22"/>
                <w:szCs w:val="22"/>
              </w:rPr>
              <w:t xml:space="preserve"> заяви та </w:t>
            </w:r>
            <w:proofErr w:type="spellStart"/>
            <w:r w:rsidRPr="00A53C96">
              <w:rPr>
                <w:sz w:val="22"/>
                <w:szCs w:val="22"/>
              </w:rPr>
              <w:t>інші</w:t>
            </w:r>
            <w:proofErr w:type="spellEnd"/>
            <w:r w:rsidRPr="00A53C96">
              <w:rPr>
                <w:sz w:val="22"/>
                <w:szCs w:val="22"/>
              </w:rPr>
              <w:t xml:space="preserve"> </w:t>
            </w:r>
            <w:proofErr w:type="spellStart"/>
            <w:r w:rsidRPr="00A53C96">
              <w:rPr>
                <w:sz w:val="22"/>
                <w:szCs w:val="22"/>
              </w:rPr>
              <w:lastRenderedPageBreak/>
              <w:t>матеріали</w:t>
            </w:r>
            <w:proofErr w:type="spellEnd"/>
            <w:r w:rsidRPr="00A53C96">
              <w:rPr>
                <w:sz w:val="22"/>
                <w:szCs w:val="22"/>
              </w:rPr>
              <w:t xml:space="preserve"> </w:t>
            </w:r>
            <w:proofErr w:type="spellStart"/>
            <w:r w:rsidRPr="00A53C96">
              <w:rPr>
                <w:sz w:val="22"/>
                <w:szCs w:val="22"/>
              </w:rPr>
              <w:t>адміністративного</w:t>
            </w:r>
            <w:proofErr w:type="spellEnd"/>
            <w:r w:rsidRPr="00A53C96">
              <w:rPr>
                <w:sz w:val="22"/>
                <w:szCs w:val="22"/>
              </w:rPr>
              <w:t xml:space="preserve"> </w:t>
            </w:r>
            <w:proofErr w:type="spellStart"/>
            <w:r w:rsidRPr="00A53C96">
              <w:rPr>
                <w:sz w:val="22"/>
                <w:szCs w:val="22"/>
              </w:rPr>
              <w:t>судочинства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723" w:rsidRPr="004101C9" w:rsidRDefault="00663723" w:rsidP="009C7C1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714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723" w:rsidRPr="004101C9" w:rsidRDefault="00663723" w:rsidP="009C7C1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723" w:rsidRPr="004F55DA" w:rsidRDefault="00663723" w:rsidP="009C7C1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+ 48,0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723" w:rsidRPr="004101C9" w:rsidRDefault="00663723" w:rsidP="009C7C1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+ 343</w:t>
            </w:r>
          </w:p>
        </w:tc>
      </w:tr>
      <w:tr w:rsidR="00663723" w:rsidRPr="00566520" w:rsidTr="009C7C1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723" w:rsidRPr="00566520" w:rsidRDefault="00663723" w:rsidP="009C7C19">
            <w:pPr>
              <w:snapToGrid w:val="0"/>
              <w:jc w:val="both"/>
              <w:rPr>
                <w:b/>
                <w:i/>
              </w:rPr>
            </w:pPr>
            <w:r w:rsidRPr="00566520">
              <w:rPr>
                <w:b/>
                <w:i/>
              </w:rPr>
              <w:lastRenderedPageBreak/>
              <w:t>4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723" w:rsidRPr="00A53C96" w:rsidRDefault="00663723" w:rsidP="009C7C19">
            <w:pPr>
              <w:snapToGrid w:val="0"/>
              <w:rPr>
                <w:sz w:val="22"/>
                <w:szCs w:val="22"/>
              </w:rPr>
            </w:pPr>
            <w:proofErr w:type="spellStart"/>
            <w:r w:rsidRPr="00A53C96">
              <w:rPr>
                <w:sz w:val="22"/>
                <w:szCs w:val="22"/>
              </w:rPr>
              <w:t>Справи</w:t>
            </w:r>
            <w:proofErr w:type="spellEnd"/>
            <w:r w:rsidRPr="00A53C96">
              <w:rPr>
                <w:sz w:val="22"/>
                <w:szCs w:val="22"/>
              </w:rPr>
              <w:t xml:space="preserve"> та </w:t>
            </w:r>
            <w:proofErr w:type="spellStart"/>
            <w:r w:rsidRPr="00A53C96">
              <w:rPr>
                <w:sz w:val="22"/>
                <w:szCs w:val="22"/>
              </w:rPr>
              <w:t>матеріали</w:t>
            </w:r>
            <w:proofErr w:type="spellEnd"/>
            <w:r w:rsidRPr="00A53C96">
              <w:rPr>
                <w:sz w:val="22"/>
                <w:szCs w:val="22"/>
              </w:rPr>
              <w:t xml:space="preserve"> про </w:t>
            </w:r>
            <w:proofErr w:type="spellStart"/>
            <w:r w:rsidRPr="00A53C96">
              <w:rPr>
                <w:sz w:val="22"/>
                <w:szCs w:val="22"/>
              </w:rPr>
              <w:t>адміністративні</w:t>
            </w:r>
            <w:proofErr w:type="spellEnd"/>
            <w:r w:rsidRPr="00A53C96">
              <w:rPr>
                <w:sz w:val="22"/>
                <w:szCs w:val="22"/>
              </w:rPr>
              <w:t xml:space="preserve"> </w:t>
            </w:r>
            <w:proofErr w:type="spellStart"/>
            <w:r w:rsidRPr="00A53C96">
              <w:rPr>
                <w:sz w:val="22"/>
                <w:szCs w:val="22"/>
              </w:rPr>
              <w:t>правопорушення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723" w:rsidRPr="00F03D59" w:rsidRDefault="00663723" w:rsidP="009C7C1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6960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723" w:rsidRPr="00F03D59" w:rsidRDefault="00663723" w:rsidP="009C7C1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7188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723" w:rsidRPr="004F55DA" w:rsidRDefault="00663723" w:rsidP="009C7C1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+ 3,3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723" w:rsidRPr="00F03D59" w:rsidRDefault="00663723" w:rsidP="009C7C1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+ 228</w:t>
            </w:r>
          </w:p>
        </w:tc>
      </w:tr>
      <w:tr w:rsidR="00663723" w:rsidRPr="00566520" w:rsidTr="009C7C1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723" w:rsidRPr="00566520" w:rsidRDefault="00663723" w:rsidP="009C7C19">
            <w:pPr>
              <w:snapToGrid w:val="0"/>
              <w:jc w:val="both"/>
              <w:rPr>
                <w:b/>
                <w:i/>
              </w:rPr>
            </w:pPr>
            <w:r w:rsidRPr="00566520">
              <w:rPr>
                <w:b/>
                <w:i/>
              </w:rPr>
              <w:t>5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3723" w:rsidRPr="00A53C96" w:rsidRDefault="00663723" w:rsidP="009C7C19">
            <w:pPr>
              <w:snapToGrid w:val="0"/>
              <w:rPr>
                <w:sz w:val="22"/>
                <w:szCs w:val="22"/>
              </w:rPr>
            </w:pPr>
            <w:proofErr w:type="spellStart"/>
            <w:r w:rsidRPr="00A53C96">
              <w:rPr>
                <w:sz w:val="22"/>
                <w:szCs w:val="22"/>
              </w:rPr>
              <w:t>Інші</w:t>
            </w:r>
            <w:proofErr w:type="spellEnd"/>
            <w:r w:rsidRPr="00A53C96">
              <w:rPr>
                <w:sz w:val="22"/>
                <w:szCs w:val="22"/>
              </w:rPr>
              <w:t xml:space="preserve"> </w:t>
            </w:r>
            <w:proofErr w:type="spellStart"/>
            <w:r w:rsidRPr="00A53C96">
              <w:rPr>
                <w:sz w:val="22"/>
                <w:szCs w:val="22"/>
              </w:rPr>
              <w:t>справи</w:t>
            </w:r>
            <w:proofErr w:type="spellEnd"/>
            <w:r w:rsidRPr="00A53C96">
              <w:rPr>
                <w:sz w:val="22"/>
                <w:szCs w:val="22"/>
              </w:rPr>
              <w:t xml:space="preserve"> та </w:t>
            </w:r>
            <w:proofErr w:type="spellStart"/>
            <w:r w:rsidRPr="00A53C96">
              <w:rPr>
                <w:sz w:val="22"/>
                <w:szCs w:val="22"/>
              </w:rPr>
              <w:t>матеріали</w:t>
            </w:r>
            <w:proofErr w:type="spellEnd"/>
            <w:r w:rsidRPr="00A53C96">
              <w:rPr>
                <w:sz w:val="22"/>
                <w:szCs w:val="22"/>
              </w:rPr>
              <w:t xml:space="preserve">, </w:t>
            </w:r>
            <w:proofErr w:type="spellStart"/>
            <w:r w:rsidRPr="00A53C96">
              <w:rPr>
                <w:sz w:val="22"/>
                <w:szCs w:val="22"/>
              </w:rPr>
              <w:t>розгляд</w:t>
            </w:r>
            <w:proofErr w:type="spellEnd"/>
            <w:r w:rsidRPr="00A53C96">
              <w:rPr>
                <w:sz w:val="22"/>
                <w:szCs w:val="22"/>
              </w:rPr>
              <w:t xml:space="preserve"> </w:t>
            </w:r>
            <w:proofErr w:type="spellStart"/>
            <w:r w:rsidRPr="00A53C96">
              <w:rPr>
                <w:sz w:val="22"/>
                <w:szCs w:val="22"/>
              </w:rPr>
              <w:t>яких</w:t>
            </w:r>
            <w:proofErr w:type="spellEnd"/>
            <w:r w:rsidRPr="00A53C96">
              <w:rPr>
                <w:sz w:val="22"/>
                <w:szCs w:val="22"/>
              </w:rPr>
              <w:t xml:space="preserve"> </w:t>
            </w:r>
            <w:proofErr w:type="spellStart"/>
            <w:r w:rsidRPr="00A53C96">
              <w:rPr>
                <w:sz w:val="22"/>
                <w:szCs w:val="22"/>
              </w:rPr>
              <w:t>передбачено</w:t>
            </w:r>
            <w:proofErr w:type="spellEnd"/>
            <w:r w:rsidRPr="00A53C96">
              <w:rPr>
                <w:sz w:val="22"/>
                <w:szCs w:val="22"/>
              </w:rPr>
              <w:t xml:space="preserve"> </w:t>
            </w:r>
            <w:proofErr w:type="spellStart"/>
            <w:r w:rsidRPr="00A53C96">
              <w:rPr>
                <w:sz w:val="22"/>
                <w:szCs w:val="22"/>
              </w:rPr>
              <w:t>кримінально</w:t>
            </w:r>
            <w:proofErr w:type="spellEnd"/>
            <w:r w:rsidRPr="00A53C96">
              <w:rPr>
                <w:sz w:val="22"/>
                <w:szCs w:val="22"/>
              </w:rPr>
              <w:t xml:space="preserve">- </w:t>
            </w:r>
            <w:proofErr w:type="spellStart"/>
            <w:r w:rsidRPr="00A53C96">
              <w:rPr>
                <w:sz w:val="22"/>
                <w:szCs w:val="22"/>
              </w:rPr>
              <w:t>процесуальним</w:t>
            </w:r>
            <w:proofErr w:type="spellEnd"/>
            <w:r w:rsidRPr="00A53C96">
              <w:rPr>
                <w:sz w:val="22"/>
                <w:szCs w:val="22"/>
              </w:rPr>
              <w:t xml:space="preserve"> </w:t>
            </w:r>
            <w:proofErr w:type="spellStart"/>
            <w:r w:rsidRPr="00A53C96">
              <w:rPr>
                <w:sz w:val="22"/>
                <w:szCs w:val="22"/>
              </w:rPr>
              <w:t>законодавством</w:t>
            </w:r>
            <w:proofErr w:type="spellEnd"/>
            <w:r w:rsidRPr="00A53C96">
              <w:rPr>
                <w:sz w:val="22"/>
                <w:szCs w:val="22"/>
              </w:rPr>
              <w:t>**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723" w:rsidRPr="003A3C59" w:rsidRDefault="00663723" w:rsidP="009C7C1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8943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723" w:rsidRPr="003A3C59" w:rsidRDefault="00663723" w:rsidP="009C7C1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6166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723" w:rsidRPr="004F55DA" w:rsidRDefault="00663723" w:rsidP="009C7C19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-31,0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723" w:rsidRPr="004F55DA" w:rsidRDefault="00663723" w:rsidP="009C7C1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-2777</w:t>
            </w:r>
          </w:p>
        </w:tc>
      </w:tr>
      <w:tr w:rsidR="00663723" w:rsidRPr="00566520" w:rsidTr="009C7C1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723" w:rsidRPr="00566520" w:rsidRDefault="00663723" w:rsidP="009C7C19">
            <w:pPr>
              <w:snapToGrid w:val="0"/>
              <w:jc w:val="both"/>
              <w:rPr>
                <w:b/>
                <w:i/>
              </w:rPr>
            </w:pPr>
            <w:r w:rsidRPr="00566520">
              <w:rPr>
                <w:b/>
                <w:i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723" w:rsidRPr="00566520" w:rsidRDefault="00663723" w:rsidP="009C7C19">
            <w:pPr>
              <w:snapToGrid w:val="0"/>
              <w:rPr>
                <w:sz w:val="18"/>
                <w:szCs w:val="18"/>
              </w:rPr>
            </w:pPr>
            <w:proofErr w:type="spellStart"/>
            <w:r w:rsidRPr="00566520">
              <w:rPr>
                <w:sz w:val="18"/>
                <w:szCs w:val="18"/>
              </w:rPr>
              <w:t>Із</w:t>
            </w:r>
            <w:proofErr w:type="spellEnd"/>
            <w:r w:rsidRPr="00566520">
              <w:rPr>
                <w:sz w:val="18"/>
                <w:szCs w:val="18"/>
              </w:rPr>
              <w:t xml:space="preserve"> них: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63723" w:rsidRPr="00F46B03" w:rsidRDefault="00663723" w:rsidP="009C7C19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F46B03">
              <w:rPr>
                <w:sz w:val="18"/>
                <w:szCs w:val="18"/>
              </w:rPr>
              <w:t>справи</w:t>
            </w:r>
            <w:proofErr w:type="spellEnd"/>
            <w:r w:rsidRPr="00F46B03">
              <w:rPr>
                <w:sz w:val="18"/>
                <w:szCs w:val="18"/>
              </w:rPr>
              <w:t xml:space="preserve"> за </w:t>
            </w:r>
            <w:proofErr w:type="spellStart"/>
            <w:r w:rsidRPr="00F46B03">
              <w:rPr>
                <w:sz w:val="18"/>
                <w:szCs w:val="18"/>
              </w:rPr>
              <w:t>клопотанням</w:t>
            </w:r>
            <w:proofErr w:type="spellEnd"/>
            <w:r w:rsidRPr="00F46B03">
              <w:rPr>
                <w:sz w:val="18"/>
                <w:szCs w:val="18"/>
              </w:rPr>
              <w:t xml:space="preserve"> </w:t>
            </w:r>
            <w:proofErr w:type="spellStart"/>
            <w:r w:rsidRPr="00F46B03">
              <w:rPr>
                <w:sz w:val="18"/>
                <w:szCs w:val="18"/>
              </w:rPr>
              <w:t>слідчого</w:t>
            </w:r>
            <w:proofErr w:type="spellEnd"/>
            <w:r w:rsidRPr="00F46B03">
              <w:rPr>
                <w:sz w:val="18"/>
                <w:szCs w:val="18"/>
              </w:rPr>
              <w:t xml:space="preserve"> </w:t>
            </w:r>
            <w:proofErr w:type="spellStart"/>
            <w:r w:rsidRPr="00F46B03">
              <w:rPr>
                <w:sz w:val="18"/>
                <w:szCs w:val="18"/>
              </w:rPr>
              <w:t>чи</w:t>
            </w:r>
            <w:proofErr w:type="spellEnd"/>
            <w:r w:rsidRPr="00F46B03">
              <w:rPr>
                <w:sz w:val="18"/>
                <w:szCs w:val="18"/>
              </w:rPr>
              <w:t xml:space="preserve"> прокурора та </w:t>
            </w:r>
            <w:proofErr w:type="spellStart"/>
            <w:r w:rsidRPr="00F46B03">
              <w:rPr>
                <w:sz w:val="18"/>
                <w:szCs w:val="18"/>
              </w:rPr>
              <w:t>інших</w:t>
            </w:r>
            <w:proofErr w:type="spellEnd"/>
            <w:r w:rsidRPr="00F46B03">
              <w:rPr>
                <w:sz w:val="18"/>
                <w:szCs w:val="18"/>
              </w:rPr>
              <w:t xml:space="preserve"> </w:t>
            </w:r>
            <w:proofErr w:type="spellStart"/>
            <w:r w:rsidRPr="00F46B03">
              <w:rPr>
                <w:sz w:val="18"/>
                <w:szCs w:val="18"/>
              </w:rPr>
              <w:t>осіб+справи</w:t>
            </w:r>
            <w:proofErr w:type="spellEnd"/>
            <w:r w:rsidRPr="00F46B03">
              <w:rPr>
                <w:sz w:val="18"/>
                <w:szCs w:val="18"/>
              </w:rPr>
              <w:t xml:space="preserve"> за </w:t>
            </w:r>
            <w:proofErr w:type="spellStart"/>
            <w:r w:rsidRPr="00F46B03">
              <w:rPr>
                <w:sz w:val="18"/>
                <w:szCs w:val="18"/>
              </w:rPr>
              <w:t>скаргами</w:t>
            </w:r>
            <w:proofErr w:type="spellEnd"/>
            <w:r w:rsidRPr="00F46B03">
              <w:rPr>
                <w:sz w:val="18"/>
                <w:szCs w:val="18"/>
              </w:rPr>
              <w:t xml:space="preserve"> на </w:t>
            </w:r>
            <w:proofErr w:type="spellStart"/>
            <w:r w:rsidRPr="00F46B03">
              <w:rPr>
                <w:sz w:val="18"/>
                <w:szCs w:val="18"/>
              </w:rPr>
              <w:t>рішення</w:t>
            </w:r>
            <w:proofErr w:type="spellEnd"/>
            <w:r w:rsidRPr="00F46B03">
              <w:rPr>
                <w:sz w:val="18"/>
                <w:szCs w:val="18"/>
              </w:rPr>
              <w:t xml:space="preserve">, </w:t>
            </w:r>
            <w:proofErr w:type="spellStart"/>
            <w:r w:rsidRPr="00F46B03">
              <w:rPr>
                <w:sz w:val="18"/>
                <w:szCs w:val="18"/>
              </w:rPr>
              <w:t>дії</w:t>
            </w:r>
            <w:proofErr w:type="spellEnd"/>
            <w:r w:rsidRPr="00F46B03">
              <w:rPr>
                <w:sz w:val="18"/>
                <w:szCs w:val="18"/>
              </w:rPr>
              <w:t xml:space="preserve"> </w:t>
            </w:r>
            <w:proofErr w:type="spellStart"/>
            <w:r w:rsidRPr="00F46B03">
              <w:rPr>
                <w:sz w:val="18"/>
                <w:szCs w:val="18"/>
              </w:rPr>
              <w:t>чи</w:t>
            </w:r>
            <w:proofErr w:type="spellEnd"/>
            <w:r w:rsidRPr="00F46B03">
              <w:rPr>
                <w:sz w:val="18"/>
                <w:szCs w:val="18"/>
              </w:rPr>
              <w:t xml:space="preserve"> </w:t>
            </w:r>
            <w:proofErr w:type="spellStart"/>
            <w:r w:rsidRPr="00F46B03">
              <w:rPr>
                <w:sz w:val="18"/>
                <w:szCs w:val="18"/>
              </w:rPr>
              <w:t>бездіяльність</w:t>
            </w:r>
            <w:proofErr w:type="spellEnd"/>
            <w:r w:rsidRPr="00F46B03">
              <w:rPr>
                <w:sz w:val="18"/>
                <w:szCs w:val="18"/>
              </w:rPr>
              <w:t xml:space="preserve"> </w:t>
            </w:r>
            <w:proofErr w:type="spellStart"/>
            <w:r w:rsidRPr="00F46B03">
              <w:rPr>
                <w:sz w:val="18"/>
                <w:szCs w:val="18"/>
              </w:rPr>
              <w:t>слідчого</w:t>
            </w:r>
            <w:proofErr w:type="spellEnd"/>
            <w:r w:rsidRPr="00F46B03">
              <w:rPr>
                <w:sz w:val="18"/>
                <w:szCs w:val="18"/>
              </w:rPr>
              <w:t xml:space="preserve">, прокурора та </w:t>
            </w:r>
            <w:proofErr w:type="spellStart"/>
            <w:r w:rsidRPr="00F46B03">
              <w:rPr>
                <w:sz w:val="18"/>
                <w:szCs w:val="18"/>
              </w:rPr>
              <w:t>інших</w:t>
            </w:r>
            <w:proofErr w:type="spellEnd"/>
            <w:r w:rsidRPr="00F46B03">
              <w:rPr>
                <w:sz w:val="18"/>
                <w:szCs w:val="18"/>
              </w:rPr>
              <w:t xml:space="preserve"> </w:t>
            </w:r>
            <w:proofErr w:type="spellStart"/>
            <w:r w:rsidRPr="00F46B03">
              <w:rPr>
                <w:sz w:val="18"/>
                <w:szCs w:val="18"/>
              </w:rPr>
              <w:t>осіб</w:t>
            </w:r>
            <w:proofErr w:type="spellEnd"/>
            <w:r w:rsidRPr="00F46B03">
              <w:rPr>
                <w:sz w:val="18"/>
                <w:szCs w:val="18"/>
              </w:rPr>
              <w:t xml:space="preserve"> </w:t>
            </w:r>
            <w:proofErr w:type="spellStart"/>
            <w:r w:rsidRPr="00F46B03">
              <w:rPr>
                <w:sz w:val="18"/>
                <w:szCs w:val="18"/>
              </w:rPr>
              <w:t>під</w:t>
            </w:r>
            <w:proofErr w:type="spellEnd"/>
            <w:r w:rsidRPr="00F46B03">
              <w:rPr>
                <w:sz w:val="18"/>
                <w:szCs w:val="18"/>
              </w:rPr>
              <w:t xml:space="preserve"> час </w:t>
            </w:r>
            <w:proofErr w:type="spellStart"/>
            <w:r w:rsidRPr="00F46B03">
              <w:rPr>
                <w:sz w:val="18"/>
                <w:szCs w:val="18"/>
              </w:rPr>
              <w:t>досудового</w:t>
            </w:r>
            <w:proofErr w:type="spellEnd"/>
            <w:r w:rsidRPr="00F46B03">
              <w:rPr>
                <w:sz w:val="18"/>
                <w:szCs w:val="18"/>
              </w:rPr>
              <w:t xml:space="preserve"> </w:t>
            </w:r>
            <w:proofErr w:type="spellStart"/>
            <w:r w:rsidRPr="00F46B03">
              <w:rPr>
                <w:sz w:val="18"/>
                <w:szCs w:val="18"/>
              </w:rPr>
              <w:t>розслідування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723" w:rsidRPr="003A3C59" w:rsidRDefault="00663723" w:rsidP="009C7C1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4173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723" w:rsidRPr="003A3C59" w:rsidRDefault="00663723" w:rsidP="009C7C1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4385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723" w:rsidRPr="004F55DA" w:rsidRDefault="00663723" w:rsidP="009C7C1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+ 5,1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723" w:rsidRPr="004F55DA" w:rsidRDefault="00663723" w:rsidP="009C7C1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+ 212</w:t>
            </w:r>
          </w:p>
        </w:tc>
      </w:tr>
      <w:tr w:rsidR="00663723" w:rsidRPr="00566520" w:rsidTr="009C7C1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723" w:rsidRPr="00566520" w:rsidRDefault="00663723" w:rsidP="009C7C19">
            <w:pPr>
              <w:snapToGrid w:val="0"/>
              <w:jc w:val="both"/>
              <w:rPr>
                <w:b/>
                <w:i/>
              </w:rPr>
            </w:pPr>
            <w:r w:rsidRPr="00566520">
              <w:rPr>
                <w:b/>
                <w:i/>
              </w:rPr>
              <w:t>7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723" w:rsidRPr="00566520" w:rsidRDefault="00663723" w:rsidP="009C7C19">
            <w:pPr>
              <w:snapToGrid w:val="0"/>
              <w:rPr>
                <w:b/>
              </w:rPr>
            </w:pPr>
            <w:r w:rsidRPr="00566520">
              <w:rPr>
                <w:b/>
              </w:rPr>
              <w:t>УСЬОГО: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723" w:rsidRPr="008907AD" w:rsidRDefault="00663723" w:rsidP="009C7C1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29861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723" w:rsidRPr="00E40B6A" w:rsidRDefault="00663723" w:rsidP="009C7C1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43053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723" w:rsidRPr="004F55DA" w:rsidRDefault="00663723" w:rsidP="009C7C1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+ 44,2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3" w:rsidRPr="004F55DA" w:rsidRDefault="00663723" w:rsidP="009C7C1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+13192</w:t>
            </w:r>
          </w:p>
        </w:tc>
      </w:tr>
    </w:tbl>
    <w:p w:rsidR="00663723" w:rsidRPr="00566520" w:rsidRDefault="00663723" w:rsidP="00663723">
      <w:pPr>
        <w:jc w:val="both"/>
        <w:rPr>
          <w:b/>
          <w:i/>
          <w:sz w:val="22"/>
          <w:szCs w:val="22"/>
        </w:rPr>
      </w:pPr>
      <w:r w:rsidRPr="00566520">
        <w:rPr>
          <w:b/>
          <w:i/>
          <w:sz w:val="22"/>
          <w:szCs w:val="22"/>
        </w:rPr>
        <w:t>*</w:t>
      </w:r>
      <w:proofErr w:type="spellStart"/>
      <w:r w:rsidRPr="00566520">
        <w:rPr>
          <w:b/>
          <w:i/>
          <w:sz w:val="22"/>
          <w:szCs w:val="22"/>
        </w:rPr>
        <w:t>Розділ</w:t>
      </w:r>
      <w:proofErr w:type="spellEnd"/>
      <w:r w:rsidRPr="00566520">
        <w:rPr>
          <w:b/>
          <w:i/>
          <w:sz w:val="22"/>
          <w:szCs w:val="22"/>
        </w:rPr>
        <w:t xml:space="preserve"> </w:t>
      </w:r>
      <w:proofErr w:type="spellStart"/>
      <w:r w:rsidRPr="00566520">
        <w:rPr>
          <w:b/>
          <w:i/>
          <w:sz w:val="22"/>
          <w:szCs w:val="22"/>
        </w:rPr>
        <w:t>охоплює</w:t>
      </w:r>
      <w:proofErr w:type="spellEnd"/>
      <w:r w:rsidRPr="00566520">
        <w:rPr>
          <w:b/>
          <w:i/>
          <w:sz w:val="22"/>
          <w:szCs w:val="22"/>
        </w:rPr>
        <w:t xml:space="preserve"> заяви про </w:t>
      </w:r>
      <w:proofErr w:type="spellStart"/>
      <w:r w:rsidRPr="00566520">
        <w:rPr>
          <w:b/>
          <w:i/>
          <w:sz w:val="22"/>
          <w:szCs w:val="22"/>
        </w:rPr>
        <w:t>скасування</w:t>
      </w:r>
      <w:proofErr w:type="spellEnd"/>
      <w:r w:rsidRPr="00566520">
        <w:rPr>
          <w:b/>
          <w:i/>
          <w:sz w:val="22"/>
          <w:szCs w:val="22"/>
        </w:rPr>
        <w:t xml:space="preserve"> судового наказу, </w:t>
      </w:r>
      <w:proofErr w:type="spellStart"/>
      <w:r w:rsidRPr="00566520">
        <w:rPr>
          <w:b/>
          <w:i/>
          <w:sz w:val="22"/>
          <w:szCs w:val="22"/>
        </w:rPr>
        <w:t>забезпечення</w:t>
      </w:r>
      <w:proofErr w:type="spellEnd"/>
      <w:r w:rsidRPr="00566520">
        <w:rPr>
          <w:b/>
          <w:i/>
          <w:sz w:val="22"/>
          <w:szCs w:val="22"/>
        </w:rPr>
        <w:t xml:space="preserve"> позову, </w:t>
      </w:r>
      <w:proofErr w:type="spellStart"/>
      <w:r w:rsidRPr="00566520">
        <w:rPr>
          <w:b/>
          <w:i/>
          <w:sz w:val="22"/>
          <w:szCs w:val="22"/>
        </w:rPr>
        <w:t>доказів</w:t>
      </w:r>
      <w:proofErr w:type="spellEnd"/>
      <w:r w:rsidRPr="00566520">
        <w:rPr>
          <w:b/>
          <w:i/>
          <w:sz w:val="22"/>
          <w:szCs w:val="22"/>
        </w:rPr>
        <w:t xml:space="preserve">, перегляд заочного </w:t>
      </w:r>
      <w:proofErr w:type="spellStart"/>
      <w:r w:rsidRPr="00566520">
        <w:rPr>
          <w:b/>
          <w:i/>
          <w:sz w:val="22"/>
          <w:szCs w:val="22"/>
        </w:rPr>
        <w:t>рішення</w:t>
      </w:r>
      <w:proofErr w:type="spellEnd"/>
      <w:r w:rsidRPr="00566520">
        <w:rPr>
          <w:b/>
          <w:i/>
          <w:sz w:val="22"/>
          <w:szCs w:val="22"/>
        </w:rPr>
        <w:t xml:space="preserve">, перегляд </w:t>
      </w:r>
      <w:proofErr w:type="spellStart"/>
      <w:r w:rsidRPr="00566520">
        <w:rPr>
          <w:b/>
          <w:i/>
          <w:sz w:val="22"/>
          <w:szCs w:val="22"/>
        </w:rPr>
        <w:t>рішення</w:t>
      </w:r>
      <w:proofErr w:type="spellEnd"/>
      <w:r w:rsidRPr="00566520">
        <w:rPr>
          <w:b/>
          <w:i/>
          <w:sz w:val="22"/>
          <w:szCs w:val="22"/>
        </w:rPr>
        <w:t xml:space="preserve"> за ново </w:t>
      </w:r>
      <w:proofErr w:type="spellStart"/>
      <w:r w:rsidRPr="00566520">
        <w:rPr>
          <w:b/>
          <w:i/>
          <w:sz w:val="22"/>
          <w:szCs w:val="22"/>
        </w:rPr>
        <w:t>виявленими</w:t>
      </w:r>
      <w:proofErr w:type="spellEnd"/>
      <w:r w:rsidRPr="00566520">
        <w:rPr>
          <w:b/>
          <w:i/>
          <w:sz w:val="22"/>
          <w:szCs w:val="22"/>
        </w:rPr>
        <w:t xml:space="preserve"> </w:t>
      </w:r>
      <w:proofErr w:type="spellStart"/>
      <w:r w:rsidRPr="00566520">
        <w:rPr>
          <w:b/>
          <w:i/>
          <w:sz w:val="22"/>
          <w:szCs w:val="22"/>
        </w:rPr>
        <w:t>обставинами</w:t>
      </w:r>
      <w:proofErr w:type="spellEnd"/>
      <w:r w:rsidRPr="00566520">
        <w:rPr>
          <w:b/>
          <w:i/>
          <w:sz w:val="22"/>
          <w:szCs w:val="22"/>
        </w:rPr>
        <w:t xml:space="preserve">, </w:t>
      </w:r>
      <w:proofErr w:type="spellStart"/>
      <w:r w:rsidRPr="00566520">
        <w:rPr>
          <w:b/>
          <w:i/>
          <w:sz w:val="22"/>
          <w:szCs w:val="22"/>
        </w:rPr>
        <w:t>відновлення</w:t>
      </w:r>
      <w:proofErr w:type="spellEnd"/>
      <w:r w:rsidRPr="00566520">
        <w:rPr>
          <w:b/>
          <w:i/>
          <w:sz w:val="22"/>
          <w:szCs w:val="22"/>
        </w:rPr>
        <w:t xml:space="preserve"> </w:t>
      </w:r>
      <w:proofErr w:type="spellStart"/>
      <w:r w:rsidRPr="00566520">
        <w:rPr>
          <w:b/>
          <w:i/>
          <w:sz w:val="22"/>
          <w:szCs w:val="22"/>
        </w:rPr>
        <w:t>втраченого</w:t>
      </w:r>
      <w:proofErr w:type="spellEnd"/>
      <w:r w:rsidRPr="00566520">
        <w:rPr>
          <w:b/>
          <w:i/>
          <w:sz w:val="22"/>
          <w:szCs w:val="22"/>
        </w:rPr>
        <w:t xml:space="preserve"> </w:t>
      </w:r>
      <w:proofErr w:type="spellStart"/>
      <w:r w:rsidRPr="00566520">
        <w:rPr>
          <w:b/>
          <w:i/>
          <w:sz w:val="22"/>
          <w:szCs w:val="22"/>
        </w:rPr>
        <w:t>провадження</w:t>
      </w:r>
      <w:proofErr w:type="spellEnd"/>
      <w:r w:rsidRPr="00566520">
        <w:rPr>
          <w:b/>
          <w:i/>
          <w:sz w:val="22"/>
          <w:szCs w:val="22"/>
        </w:rPr>
        <w:t xml:space="preserve">, </w:t>
      </w:r>
      <w:proofErr w:type="spellStart"/>
      <w:r w:rsidRPr="00566520">
        <w:rPr>
          <w:b/>
          <w:i/>
          <w:sz w:val="22"/>
          <w:szCs w:val="22"/>
        </w:rPr>
        <w:t>скарги</w:t>
      </w:r>
      <w:proofErr w:type="spellEnd"/>
      <w:r w:rsidRPr="00566520">
        <w:rPr>
          <w:b/>
          <w:i/>
          <w:sz w:val="22"/>
          <w:szCs w:val="22"/>
        </w:rPr>
        <w:t xml:space="preserve"> на </w:t>
      </w:r>
      <w:proofErr w:type="spellStart"/>
      <w:r w:rsidRPr="00566520">
        <w:rPr>
          <w:b/>
          <w:i/>
          <w:sz w:val="22"/>
          <w:szCs w:val="22"/>
        </w:rPr>
        <w:t>дії</w:t>
      </w:r>
      <w:proofErr w:type="spellEnd"/>
      <w:r w:rsidRPr="00566520">
        <w:rPr>
          <w:b/>
          <w:i/>
          <w:sz w:val="22"/>
          <w:szCs w:val="22"/>
        </w:rPr>
        <w:t xml:space="preserve"> ДВС, </w:t>
      </w:r>
      <w:proofErr w:type="spellStart"/>
      <w:r w:rsidRPr="00566520">
        <w:rPr>
          <w:b/>
          <w:i/>
          <w:sz w:val="22"/>
          <w:szCs w:val="22"/>
        </w:rPr>
        <w:t>клопотання</w:t>
      </w:r>
      <w:proofErr w:type="spellEnd"/>
      <w:r w:rsidRPr="00566520">
        <w:rPr>
          <w:b/>
          <w:i/>
          <w:sz w:val="22"/>
          <w:szCs w:val="22"/>
        </w:rPr>
        <w:t xml:space="preserve"> у порядку </w:t>
      </w:r>
      <w:proofErr w:type="spellStart"/>
      <w:r w:rsidRPr="00566520">
        <w:rPr>
          <w:b/>
          <w:i/>
          <w:sz w:val="22"/>
          <w:szCs w:val="22"/>
        </w:rPr>
        <w:t>виконання</w:t>
      </w:r>
      <w:proofErr w:type="spellEnd"/>
      <w:r w:rsidRPr="00566520">
        <w:rPr>
          <w:b/>
          <w:i/>
          <w:sz w:val="22"/>
          <w:szCs w:val="22"/>
        </w:rPr>
        <w:t xml:space="preserve"> </w:t>
      </w:r>
      <w:proofErr w:type="spellStart"/>
      <w:r w:rsidRPr="00566520">
        <w:rPr>
          <w:b/>
          <w:i/>
          <w:sz w:val="22"/>
          <w:szCs w:val="22"/>
        </w:rPr>
        <w:t>судових</w:t>
      </w:r>
      <w:proofErr w:type="spellEnd"/>
      <w:r w:rsidRPr="00566520">
        <w:rPr>
          <w:b/>
          <w:i/>
          <w:sz w:val="22"/>
          <w:szCs w:val="22"/>
        </w:rPr>
        <w:t xml:space="preserve"> </w:t>
      </w:r>
      <w:proofErr w:type="spellStart"/>
      <w:r w:rsidRPr="00566520">
        <w:rPr>
          <w:b/>
          <w:i/>
          <w:sz w:val="22"/>
          <w:szCs w:val="22"/>
        </w:rPr>
        <w:t>рішень</w:t>
      </w:r>
      <w:proofErr w:type="spellEnd"/>
      <w:r w:rsidRPr="00566520">
        <w:rPr>
          <w:b/>
          <w:i/>
          <w:sz w:val="22"/>
          <w:szCs w:val="22"/>
        </w:rPr>
        <w:t xml:space="preserve">, </w:t>
      </w:r>
      <w:proofErr w:type="spellStart"/>
      <w:r w:rsidRPr="00566520">
        <w:rPr>
          <w:b/>
          <w:i/>
          <w:sz w:val="22"/>
          <w:szCs w:val="22"/>
        </w:rPr>
        <w:t>доручення</w:t>
      </w:r>
      <w:proofErr w:type="spellEnd"/>
      <w:r w:rsidRPr="00566520">
        <w:rPr>
          <w:b/>
          <w:i/>
          <w:sz w:val="22"/>
          <w:szCs w:val="22"/>
        </w:rPr>
        <w:t xml:space="preserve"> </w:t>
      </w:r>
      <w:proofErr w:type="spellStart"/>
      <w:r w:rsidRPr="00566520">
        <w:rPr>
          <w:b/>
          <w:i/>
          <w:sz w:val="22"/>
          <w:szCs w:val="22"/>
        </w:rPr>
        <w:t>судів</w:t>
      </w:r>
      <w:proofErr w:type="spellEnd"/>
    </w:p>
    <w:p w:rsidR="00663723" w:rsidRPr="00566520" w:rsidRDefault="00663723" w:rsidP="00663723">
      <w:pPr>
        <w:jc w:val="both"/>
        <w:rPr>
          <w:b/>
          <w:i/>
          <w:sz w:val="22"/>
          <w:szCs w:val="22"/>
        </w:rPr>
      </w:pPr>
    </w:p>
    <w:p w:rsidR="00663723" w:rsidRPr="000D058F" w:rsidRDefault="00663723" w:rsidP="00663723">
      <w:pPr>
        <w:jc w:val="both"/>
        <w:rPr>
          <w:b/>
          <w:i/>
          <w:sz w:val="22"/>
          <w:szCs w:val="22"/>
        </w:rPr>
      </w:pPr>
      <w:r w:rsidRPr="00566520">
        <w:rPr>
          <w:b/>
          <w:i/>
          <w:sz w:val="22"/>
          <w:szCs w:val="22"/>
        </w:rPr>
        <w:t>**</w:t>
      </w:r>
      <w:proofErr w:type="spellStart"/>
      <w:r w:rsidRPr="00566520">
        <w:rPr>
          <w:b/>
          <w:i/>
          <w:sz w:val="22"/>
          <w:szCs w:val="22"/>
        </w:rPr>
        <w:t>Розділ</w:t>
      </w:r>
      <w:proofErr w:type="spellEnd"/>
      <w:r w:rsidRPr="00566520">
        <w:rPr>
          <w:b/>
          <w:i/>
          <w:sz w:val="22"/>
          <w:szCs w:val="22"/>
        </w:rPr>
        <w:t xml:space="preserve"> </w:t>
      </w:r>
      <w:proofErr w:type="spellStart"/>
      <w:r w:rsidRPr="00566520">
        <w:rPr>
          <w:b/>
          <w:i/>
          <w:sz w:val="22"/>
          <w:szCs w:val="22"/>
        </w:rPr>
        <w:t>охоплює</w:t>
      </w:r>
      <w:proofErr w:type="spellEnd"/>
      <w:r w:rsidRPr="00566520">
        <w:rPr>
          <w:b/>
          <w:i/>
          <w:sz w:val="22"/>
          <w:szCs w:val="22"/>
        </w:rPr>
        <w:t xml:space="preserve"> </w:t>
      </w:r>
      <w:proofErr w:type="spellStart"/>
      <w:r w:rsidRPr="00566520">
        <w:rPr>
          <w:b/>
          <w:i/>
          <w:sz w:val="22"/>
          <w:szCs w:val="22"/>
        </w:rPr>
        <w:t>справи</w:t>
      </w:r>
      <w:proofErr w:type="spellEnd"/>
      <w:r w:rsidRPr="00566520">
        <w:rPr>
          <w:b/>
          <w:i/>
          <w:sz w:val="22"/>
          <w:szCs w:val="22"/>
        </w:rPr>
        <w:t xml:space="preserve">, заяви, </w:t>
      </w:r>
      <w:proofErr w:type="spellStart"/>
      <w:r w:rsidRPr="00566520">
        <w:rPr>
          <w:b/>
          <w:i/>
          <w:sz w:val="22"/>
          <w:szCs w:val="22"/>
        </w:rPr>
        <w:t>скарги</w:t>
      </w:r>
      <w:proofErr w:type="spellEnd"/>
      <w:r w:rsidRPr="00566520">
        <w:rPr>
          <w:b/>
          <w:i/>
          <w:sz w:val="22"/>
          <w:szCs w:val="22"/>
        </w:rPr>
        <w:t xml:space="preserve">, </w:t>
      </w:r>
      <w:proofErr w:type="spellStart"/>
      <w:r w:rsidRPr="00566520">
        <w:rPr>
          <w:b/>
          <w:i/>
          <w:sz w:val="22"/>
          <w:szCs w:val="22"/>
        </w:rPr>
        <w:t>клопотання</w:t>
      </w:r>
      <w:proofErr w:type="spellEnd"/>
      <w:r w:rsidRPr="00566520">
        <w:rPr>
          <w:b/>
          <w:i/>
          <w:sz w:val="22"/>
          <w:szCs w:val="22"/>
        </w:rPr>
        <w:t xml:space="preserve">, </w:t>
      </w:r>
      <w:proofErr w:type="spellStart"/>
      <w:r w:rsidRPr="00566520">
        <w:rPr>
          <w:b/>
          <w:i/>
          <w:sz w:val="22"/>
          <w:szCs w:val="22"/>
        </w:rPr>
        <w:t>матеріали</w:t>
      </w:r>
      <w:proofErr w:type="spellEnd"/>
      <w:r w:rsidRPr="00566520">
        <w:rPr>
          <w:b/>
          <w:i/>
          <w:sz w:val="22"/>
          <w:szCs w:val="22"/>
        </w:rPr>
        <w:t xml:space="preserve"> з постановами </w:t>
      </w:r>
      <w:proofErr w:type="spellStart"/>
      <w:r w:rsidRPr="00566520">
        <w:rPr>
          <w:b/>
          <w:i/>
          <w:sz w:val="22"/>
          <w:szCs w:val="22"/>
        </w:rPr>
        <w:t>органів</w:t>
      </w:r>
      <w:proofErr w:type="spellEnd"/>
      <w:r w:rsidRPr="00566520">
        <w:rPr>
          <w:b/>
          <w:i/>
          <w:sz w:val="22"/>
          <w:szCs w:val="22"/>
        </w:rPr>
        <w:t xml:space="preserve"> </w:t>
      </w:r>
      <w:proofErr w:type="spellStart"/>
      <w:r w:rsidRPr="00566520">
        <w:rPr>
          <w:b/>
          <w:i/>
          <w:sz w:val="22"/>
          <w:szCs w:val="22"/>
        </w:rPr>
        <w:t>дізнання</w:t>
      </w:r>
      <w:proofErr w:type="spellEnd"/>
      <w:r w:rsidRPr="00566520">
        <w:rPr>
          <w:b/>
          <w:i/>
          <w:sz w:val="22"/>
          <w:szCs w:val="22"/>
        </w:rPr>
        <w:t xml:space="preserve">, </w:t>
      </w:r>
      <w:proofErr w:type="spellStart"/>
      <w:r w:rsidRPr="00566520">
        <w:rPr>
          <w:b/>
          <w:i/>
          <w:sz w:val="22"/>
          <w:szCs w:val="22"/>
        </w:rPr>
        <w:t>слідства</w:t>
      </w:r>
      <w:proofErr w:type="spellEnd"/>
      <w:r w:rsidRPr="00566520">
        <w:rPr>
          <w:b/>
          <w:i/>
          <w:sz w:val="22"/>
          <w:szCs w:val="22"/>
        </w:rPr>
        <w:t xml:space="preserve">, </w:t>
      </w:r>
      <w:proofErr w:type="spellStart"/>
      <w:r w:rsidRPr="00566520">
        <w:rPr>
          <w:b/>
          <w:i/>
          <w:sz w:val="22"/>
          <w:szCs w:val="22"/>
        </w:rPr>
        <w:t>інші</w:t>
      </w:r>
      <w:proofErr w:type="spellEnd"/>
      <w:r w:rsidRPr="00566520">
        <w:rPr>
          <w:b/>
          <w:i/>
          <w:sz w:val="22"/>
          <w:szCs w:val="22"/>
        </w:rPr>
        <w:t xml:space="preserve"> </w:t>
      </w:r>
      <w:proofErr w:type="spellStart"/>
      <w:r w:rsidRPr="00566520">
        <w:rPr>
          <w:b/>
          <w:i/>
          <w:sz w:val="22"/>
          <w:szCs w:val="22"/>
        </w:rPr>
        <w:t>матеріали</w:t>
      </w:r>
      <w:proofErr w:type="spellEnd"/>
      <w:r w:rsidRPr="00566520">
        <w:rPr>
          <w:b/>
          <w:i/>
          <w:sz w:val="22"/>
          <w:szCs w:val="22"/>
        </w:rPr>
        <w:t xml:space="preserve">, </w:t>
      </w:r>
      <w:proofErr w:type="spellStart"/>
      <w:r w:rsidRPr="00566520">
        <w:rPr>
          <w:b/>
          <w:i/>
          <w:sz w:val="22"/>
          <w:szCs w:val="22"/>
        </w:rPr>
        <w:t>розгляд</w:t>
      </w:r>
      <w:proofErr w:type="spellEnd"/>
      <w:r w:rsidRPr="00566520">
        <w:rPr>
          <w:b/>
          <w:i/>
          <w:sz w:val="22"/>
          <w:szCs w:val="22"/>
        </w:rPr>
        <w:t xml:space="preserve"> </w:t>
      </w:r>
      <w:proofErr w:type="spellStart"/>
      <w:r w:rsidRPr="00566520">
        <w:rPr>
          <w:b/>
          <w:i/>
          <w:sz w:val="22"/>
          <w:szCs w:val="22"/>
        </w:rPr>
        <w:t>яких</w:t>
      </w:r>
      <w:proofErr w:type="spellEnd"/>
      <w:r w:rsidRPr="00566520">
        <w:rPr>
          <w:b/>
          <w:i/>
          <w:sz w:val="22"/>
          <w:szCs w:val="22"/>
        </w:rPr>
        <w:t xml:space="preserve"> </w:t>
      </w:r>
      <w:proofErr w:type="spellStart"/>
      <w:r w:rsidRPr="00566520">
        <w:rPr>
          <w:b/>
          <w:i/>
          <w:sz w:val="22"/>
          <w:szCs w:val="22"/>
        </w:rPr>
        <w:t>передбачено</w:t>
      </w:r>
      <w:proofErr w:type="spellEnd"/>
      <w:r w:rsidRPr="00566520">
        <w:rPr>
          <w:b/>
          <w:i/>
          <w:sz w:val="22"/>
          <w:szCs w:val="22"/>
        </w:rPr>
        <w:t xml:space="preserve"> </w:t>
      </w:r>
      <w:proofErr w:type="spellStart"/>
      <w:r w:rsidRPr="00566520">
        <w:rPr>
          <w:b/>
          <w:i/>
          <w:sz w:val="22"/>
          <w:szCs w:val="22"/>
        </w:rPr>
        <w:t>кримінально-процесуальним</w:t>
      </w:r>
      <w:proofErr w:type="spellEnd"/>
      <w:r w:rsidRPr="00566520">
        <w:rPr>
          <w:b/>
          <w:i/>
          <w:sz w:val="22"/>
          <w:szCs w:val="22"/>
        </w:rPr>
        <w:t xml:space="preserve"> </w:t>
      </w:r>
      <w:proofErr w:type="spellStart"/>
      <w:r w:rsidRPr="00566520">
        <w:rPr>
          <w:b/>
          <w:i/>
          <w:sz w:val="22"/>
          <w:szCs w:val="22"/>
        </w:rPr>
        <w:t>законодавством</w:t>
      </w:r>
      <w:proofErr w:type="spellEnd"/>
      <w:r>
        <w:rPr>
          <w:sz w:val="22"/>
          <w:szCs w:val="22"/>
        </w:rPr>
        <w:t>.</w:t>
      </w:r>
    </w:p>
    <w:p w:rsidR="00663723" w:rsidRDefault="00663723" w:rsidP="00663723">
      <w:pPr>
        <w:jc w:val="both"/>
        <w:rPr>
          <w:b/>
          <w:sz w:val="28"/>
          <w:szCs w:val="28"/>
          <w:lang w:val="uk-UA"/>
        </w:rPr>
      </w:pPr>
    </w:p>
    <w:p w:rsidR="00663723" w:rsidRDefault="00663723" w:rsidP="00E51A25">
      <w:pPr>
        <w:rPr>
          <w:b/>
          <w:sz w:val="28"/>
          <w:szCs w:val="28"/>
          <w:lang w:val="uk-UA"/>
        </w:rPr>
      </w:pPr>
    </w:p>
    <w:p w:rsidR="00020512" w:rsidRPr="00C342E6" w:rsidRDefault="00020512" w:rsidP="00020512">
      <w:pPr>
        <w:jc w:val="center"/>
        <w:rPr>
          <w:b/>
          <w:sz w:val="28"/>
          <w:szCs w:val="28"/>
          <w:lang w:val="uk-UA"/>
        </w:rPr>
      </w:pPr>
      <w:r w:rsidRPr="00C342E6">
        <w:rPr>
          <w:b/>
          <w:sz w:val="28"/>
          <w:szCs w:val="28"/>
          <w:lang w:val="uk-UA"/>
        </w:rPr>
        <w:t>Аналіз стану злочинності у Кіровоградській області</w:t>
      </w:r>
    </w:p>
    <w:p w:rsidR="00020512" w:rsidRPr="00C342E6" w:rsidRDefault="00020512" w:rsidP="00020512">
      <w:pPr>
        <w:jc w:val="center"/>
        <w:rPr>
          <w:b/>
          <w:sz w:val="28"/>
          <w:szCs w:val="28"/>
          <w:lang w:val="uk-UA"/>
        </w:rPr>
      </w:pPr>
    </w:p>
    <w:p w:rsidR="00020512" w:rsidRDefault="00020512" w:rsidP="00020512">
      <w:pPr>
        <w:ind w:firstLine="561"/>
        <w:jc w:val="both"/>
        <w:rPr>
          <w:sz w:val="28"/>
          <w:szCs w:val="28"/>
          <w:lang w:val="uk-UA"/>
        </w:rPr>
      </w:pPr>
      <w:r w:rsidRPr="00C342E6">
        <w:rPr>
          <w:b/>
          <w:sz w:val="28"/>
          <w:szCs w:val="28"/>
          <w:lang w:val="uk-UA"/>
        </w:rPr>
        <w:tab/>
      </w:r>
      <w:r w:rsidRPr="007422F1">
        <w:rPr>
          <w:sz w:val="28"/>
          <w:szCs w:val="28"/>
          <w:lang w:val="uk-UA"/>
        </w:rPr>
        <w:t xml:space="preserve">За </w:t>
      </w:r>
      <w:proofErr w:type="spellStart"/>
      <w:r w:rsidRPr="007422F1">
        <w:rPr>
          <w:sz w:val="28"/>
          <w:szCs w:val="28"/>
          <w:lang w:val="uk-UA"/>
        </w:rPr>
        <w:t>вироками</w:t>
      </w:r>
      <w:proofErr w:type="spellEnd"/>
      <w:r w:rsidRPr="007422F1">
        <w:rPr>
          <w:sz w:val="28"/>
          <w:szCs w:val="28"/>
          <w:lang w:val="uk-UA"/>
        </w:rPr>
        <w:t xml:space="preserve"> (постановами</w:t>
      </w:r>
      <w:r>
        <w:rPr>
          <w:sz w:val="28"/>
          <w:szCs w:val="28"/>
          <w:lang w:val="uk-UA"/>
        </w:rPr>
        <w:t>)</w:t>
      </w:r>
      <w:r w:rsidRPr="007422F1">
        <w:rPr>
          <w:sz w:val="28"/>
          <w:szCs w:val="28"/>
          <w:lang w:val="uk-UA"/>
        </w:rPr>
        <w:t xml:space="preserve">, що набрали законної сили у </w:t>
      </w:r>
      <w:r>
        <w:rPr>
          <w:sz w:val="28"/>
          <w:szCs w:val="28"/>
          <w:lang w:val="uk-UA"/>
        </w:rPr>
        <w:t>першому п</w:t>
      </w:r>
      <w:r w:rsidRPr="007422F1">
        <w:rPr>
          <w:sz w:val="28"/>
          <w:szCs w:val="28"/>
          <w:lang w:val="uk-UA"/>
        </w:rPr>
        <w:t>івріччі 201</w:t>
      </w:r>
      <w:r>
        <w:rPr>
          <w:sz w:val="28"/>
          <w:szCs w:val="28"/>
          <w:lang w:val="uk-UA"/>
        </w:rPr>
        <w:t>7</w:t>
      </w:r>
      <w:r w:rsidRPr="007422F1">
        <w:rPr>
          <w:sz w:val="28"/>
          <w:szCs w:val="28"/>
          <w:lang w:val="uk-UA"/>
        </w:rPr>
        <w:t xml:space="preserve"> року засуджено </w:t>
      </w:r>
      <w:r>
        <w:rPr>
          <w:sz w:val="28"/>
          <w:szCs w:val="28"/>
          <w:lang w:val="uk-UA"/>
        </w:rPr>
        <w:t>1274</w:t>
      </w:r>
      <w:r w:rsidRPr="007422F1">
        <w:rPr>
          <w:sz w:val="28"/>
          <w:szCs w:val="28"/>
          <w:lang w:val="uk-UA"/>
        </w:rPr>
        <w:t xml:space="preserve"> осіб, виправдано </w:t>
      </w:r>
      <w:r>
        <w:rPr>
          <w:sz w:val="28"/>
          <w:szCs w:val="28"/>
          <w:lang w:val="uk-UA"/>
        </w:rPr>
        <w:t>9</w:t>
      </w:r>
      <w:r w:rsidRPr="007422F1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іб</w:t>
      </w:r>
      <w:r w:rsidRPr="007422F1">
        <w:rPr>
          <w:sz w:val="28"/>
          <w:szCs w:val="28"/>
          <w:lang w:val="uk-UA"/>
        </w:rPr>
        <w:t xml:space="preserve">, застосовано примусові заходи медичного характеру до </w:t>
      </w:r>
      <w:r>
        <w:rPr>
          <w:sz w:val="28"/>
          <w:szCs w:val="28"/>
          <w:lang w:val="uk-UA"/>
        </w:rPr>
        <w:t>18</w:t>
      </w:r>
      <w:r w:rsidRPr="007422F1">
        <w:rPr>
          <w:sz w:val="28"/>
          <w:szCs w:val="28"/>
          <w:lang w:val="uk-UA"/>
        </w:rPr>
        <w:t xml:space="preserve"> осіб,</w:t>
      </w:r>
      <w:r>
        <w:rPr>
          <w:sz w:val="28"/>
          <w:szCs w:val="28"/>
          <w:lang w:val="uk-UA"/>
        </w:rPr>
        <w:t xml:space="preserve"> </w:t>
      </w:r>
      <w:r w:rsidRPr="007422F1">
        <w:rPr>
          <w:sz w:val="28"/>
          <w:szCs w:val="28"/>
          <w:lang w:val="uk-UA"/>
        </w:rPr>
        <w:t xml:space="preserve">справи у відношення до </w:t>
      </w:r>
      <w:r>
        <w:rPr>
          <w:sz w:val="28"/>
          <w:szCs w:val="28"/>
          <w:lang w:val="uk-UA"/>
        </w:rPr>
        <w:t>341</w:t>
      </w:r>
      <w:r w:rsidRPr="007422F1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оби</w:t>
      </w:r>
      <w:r w:rsidRPr="007422F1">
        <w:rPr>
          <w:sz w:val="28"/>
          <w:szCs w:val="28"/>
          <w:lang w:val="uk-UA"/>
        </w:rPr>
        <w:t xml:space="preserve"> закриті.</w:t>
      </w:r>
    </w:p>
    <w:p w:rsidR="00020512" w:rsidRPr="007422F1" w:rsidRDefault="00020512" w:rsidP="000205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422F1">
        <w:rPr>
          <w:sz w:val="28"/>
          <w:szCs w:val="28"/>
          <w:lang w:val="uk-UA"/>
        </w:rPr>
        <w:t xml:space="preserve">Протягом </w:t>
      </w:r>
      <w:r>
        <w:rPr>
          <w:sz w:val="28"/>
          <w:szCs w:val="28"/>
          <w:lang w:val="uk-UA"/>
        </w:rPr>
        <w:t xml:space="preserve">звітного періоду поточного року </w:t>
      </w:r>
      <w:r w:rsidRPr="007422F1">
        <w:rPr>
          <w:sz w:val="28"/>
          <w:szCs w:val="28"/>
          <w:lang w:val="uk-UA"/>
        </w:rPr>
        <w:t>у структурі загальної злочинності по Кіровоградській області за видами злочинів переважали, як і в минулих звітних п</w:t>
      </w:r>
      <w:r>
        <w:rPr>
          <w:sz w:val="28"/>
          <w:szCs w:val="28"/>
          <w:lang w:val="uk-UA"/>
        </w:rPr>
        <w:t>еріодах,</w:t>
      </w:r>
      <w:r w:rsidRPr="007422F1">
        <w:rPr>
          <w:sz w:val="28"/>
          <w:szCs w:val="28"/>
          <w:lang w:val="uk-UA"/>
        </w:rPr>
        <w:t xml:space="preserve"> злочини проти власності –</w:t>
      </w:r>
      <w:r>
        <w:rPr>
          <w:sz w:val="28"/>
          <w:szCs w:val="28"/>
          <w:lang w:val="uk-UA"/>
        </w:rPr>
        <w:t xml:space="preserve">70,3 </w:t>
      </w:r>
      <w:r w:rsidRPr="007422F1">
        <w:rPr>
          <w:sz w:val="28"/>
          <w:szCs w:val="28"/>
          <w:lang w:val="uk-UA"/>
        </w:rPr>
        <w:t>% від загальної кількості осіб, справи щодо яких були розглянуті, злочини у сфері обігу наркотичних засобів, психотропних речовин, їх аналогів або прекурсорів та інші злочини проти здоров’я населення –</w:t>
      </w:r>
      <w:r>
        <w:rPr>
          <w:sz w:val="28"/>
          <w:szCs w:val="28"/>
          <w:lang w:val="uk-UA"/>
        </w:rPr>
        <w:t xml:space="preserve"> 12,8 </w:t>
      </w:r>
      <w:r w:rsidRPr="007422F1">
        <w:rPr>
          <w:sz w:val="28"/>
          <w:szCs w:val="28"/>
          <w:lang w:val="uk-UA"/>
        </w:rPr>
        <w:t xml:space="preserve">%; злочини про життя та здоров’я особи  - </w:t>
      </w:r>
      <w:r>
        <w:rPr>
          <w:sz w:val="28"/>
          <w:szCs w:val="28"/>
          <w:lang w:val="uk-UA"/>
        </w:rPr>
        <w:t xml:space="preserve">26,1 </w:t>
      </w:r>
      <w:r w:rsidRPr="007422F1">
        <w:rPr>
          <w:sz w:val="28"/>
          <w:szCs w:val="28"/>
          <w:lang w:val="uk-UA"/>
        </w:rPr>
        <w:t>% від загальної кількості осіб, справи щодо яких були розглянуті.</w:t>
      </w:r>
    </w:p>
    <w:p w:rsidR="00020512" w:rsidRDefault="00020512" w:rsidP="00A91F56">
      <w:pPr>
        <w:jc w:val="center"/>
        <w:rPr>
          <w:b/>
          <w:sz w:val="28"/>
          <w:szCs w:val="28"/>
          <w:lang w:val="uk-UA" w:eastAsia="uk-UA"/>
        </w:rPr>
      </w:pPr>
    </w:p>
    <w:p w:rsidR="00020512" w:rsidRDefault="00020512" w:rsidP="00A91F56">
      <w:pPr>
        <w:jc w:val="center"/>
        <w:rPr>
          <w:b/>
          <w:sz w:val="28"/>
          <w:szCs w:val="28"/>
          <w:lang w:val="uk-UA" w:eastAsia="uk-UA"/>
        </w:rPr>
      </w:pPr>
    </w:p>
    <w:p w:rsidR="00A91F56" w:rsidRPr="001424DB" w:rsidRDefault="00A91F56" w:rsidP="00A91F56">
      <w:pPr>
        <w:jc w:val="center"/>
        <w:rPr>
          <w:b/>
          <w:sz w:val="28"/>
          <w:szCs w:val="28"/>
          <w:lang w:val="uk-UA" w:eastAsia="uk-UA"/>
        </w:rPr>
      </w:pPr>
      <w:r w:rsidRPr="001424DB">
        <w:rPr>
          <w:b/>
          <w:sz w:val="28"/>
          <w:szCs w:val="28"/>
          <w:lang w:val="uk-UA" w:eastAsia="uk-UA"/>
        </w:rPr>
        <w:t>Розгляд кримінальних  справ (проваджень)</w:t>
      </w:r>
    </w:p>
    <w:p w:rsidR="00A91F56" w:rsidRPr="006442B0" w:rsidRDefault="00A91F56" w:rsidP="00A91F56">
      <w:pPr>
        <w:jc w:val="both"/>
        <w:rPr>
          <w:b/>
          <w:color w:val="000000"/>
          <w:sz w:val="28"/>
          <w:szCs w:val="28"/>
          <w:lang w:val="uk-UA" w:eastAsia="uk-UA"/>
        </w:rPr>
      </w:pPr>
    </w:p>
    <w:p w:rsidR="00A91F56" w:rsidRPr="00435C8A" w:rsidRDefault="00A91F56" w:rsidP="00A91F56">
      <w:pPr>
        <w:jc w:val="both"/>
        <w:rPr>
          <w:sz w:val="28"/>
          <w:szCs w:val="28"/>
          <w:lang w:val="uk-UA"/>
        </w:rPr>
      </w:pPr>
      <w:r w:rsidRPr="00E5762E">
        <w:rPr>
          <w:color w:val="C00000"/>
          <w:sz w:val="28"/>
          <w:szCs w:val="28"/>
          <w:lang w:val="uk-UA"/>
        </w:rPr>
        <w:tab/>
      </w:r>
      <w:r w:rsidRPr="00435C8A">
        <w:rPr>
          <w:sz w:val="28"/>
          <w:szCs w:val="28"/>
          <w:lang w:val="uk-UA"/>
        </w:rPr>
        <w:t>У І півріччі 2017 році в провадженні місцевих судів області перебувало (з урахуванням залишку на початок звітного періоду) 3293  кримінальних проваджень та 17 справ,</w:t>
      </w:r>
      <w:r w:rsidRPr="00E5762E">
        <w:rPr>
          <w:color w:val="C00000"/>
          <w:sz w:val="28"/>
          <w:szCs w:val="28"/>
          <w:lang w:val="uk-UA"/>
        </w:rPr>
        <w:t xml:space="preserve"> </w:t>
      </w:r>
      <w:r w:rsidRPr="007D5A18">
        <w:rPr>
          <w:sz w:val="28"/>
          <w:szCs w:val="28"/>
          <w:lang w:val="uk-UA"/>
        </w:rPr>
        <w:t>що на 7,6%</w:t>
      </w:r>
      <w:r w:rsidRPr="00E5762E">
        <w:rPr>
          <w:color w:val="C00000"/>
          <w:sz w:val="28"/>
          <w:szCs w:val="28"/>
          <w:lang w:val="uk-UA"/>
        </w:rPr>
        <w:t xml:space="preserve"> </w:t>
      </w:r>
      <w:r w:rsidRPr="00435C8A">
        <w:rPr>
          <w:sz w:val="28"/>
          <w:szCs w:val="28"/>
          <w:lang w:val="uk-UA"/>
        </w:rPr>
        <w:t>більше у відношенні із відповідним періодом минулого року (3049 кримінальних проваджень та 27 справ) року.</w:t>
      </w:r>
    </w:p>
    <w:p w:rsidR="00A91F56" w:rsidRPr="00E5762E" w:rsidRDefault="00A91F56" w:rsidP="00A91F56">
      <w:pPr>
        <w:jc w:val="both"/>
        <w:rPr>
          <w:color w:val="C00000"/>
          <w:sz w:val="28"/>
          <w:szCs w:val="28"/>
          <w:lang w:val="uk-UA"/>
        </w:rPr>
      </w:pPr>
      <w:r w:rsidRPr="00E5762E">
        <w:rPr>
          <w:color w:val="C00000"/>
          <w:lang w:val="uk-UA"/>
        </w:rPr>
        <w:lastRenderedPageBreak/>
        <w:tab/>
      </w:r>
      <w:r w:rsidRPr="00435C8A">
        <w:rPr>
          <w:sz w:val="28"/>
          <w:szCs w:val="28"/>
          <w:lang w:val="uk-UA"/>
        </w:rPr>
        <w:t>У звітному періоді</w:t>
      </w:r>
      <w:r w:rsidRPr="00435C8A">
        <w:rPr>
          <w:lang w:val="uk-UA"/>
        </w:rPr>
        <w:t xml:space="preserve"> </w:t>
      </w:r>
      <w:r w:rsidRPr="00435C8A">
        <w:rPr>
          <w:sz w:val="28"/>
          <w:szCs w:val="28"/>
          <w:lang w:val="uk-UA"/>
        </w:rPr>
        <w:t>закінчено провадження по 1</w:t>
      </w:r>
      <w:r w:rsidRPr="00E5762E">
        <w:rPr>
          <w:color w:val="C00000"/>
          <w:sz w:val="28"/>
          <w:szCs w:val="28"/>
          <w:lang w:val="uk-UA"/>
        </w:rPr>
        <w:t xml:space="preserve"> </w:t>
      </w:r>
      <w:r w:rsidRPr="003B343B">
        <w:rPr>
          <w:sz w:val="28"/>
          <w:szCs w:val="28"/>
          <w:lang w:val="uk-UA"/>
        </w:rPr>
        <w:t>670 справі</w:t>
      </w:r>
      <w:r w:rsidRPr="00E5762E">
        <w:rPr>
          <w:color w:val="C00000"/>
          <w:sz w:val="28"/>
          <w:szCs w:val="28"/>
          <w:lang w:val="uk-UA"/>
        </w:rPr>
        <w:t xml:space="preserve">, </w:t>
      </w:r>
      <w:r w:rsidRPr="00AE5500">
        <w:rPr>
          <w:sz w:val="28"/>
          <w:szCs w:val="28"/>
          <w:lang w:val="uk-UA"/>
        </w:rPr>
        <w:t xml:space="preserve">з них: 1 271 розглянуті з постановленням </w:t>
      </w:r>
      <w:proofErr w:type="spellStart"/>
      <w:r w:rsidRPr="00AE5500">
        <w:rPr>
          <w:sz w:val="28"/>
          <w:szCs w:val="28"/>
          <w:lang w:val="uk-UA"/>
        </w:rPr>
        <w:t>вироку</w:t>
      </w:r>
      <w:proofErr w:type="spellEnd"/>
      <w:r w:rsidRPr="00AE5500">
        <w:rPr>
          <w:sz w:val="28"/>
          <w:szCs w:val="28"/>
          <w:lang w:val="uk-UA"/>
        </w:rPr>
        <w:t>;</w:t>
      </w:r>
      <w:r w:rsidRPr="00E5762E">
        <w:rPr>
          <w:color w:val="C00000"/>
          <w:sz w:val="28"/>
          <w:szCs w:val="28"/>
          <w:lang w:val="uk-UA"/>
        </w:rPr>
        <w:t xml:space="preserve"> </w:t>
      </w:r>
      <w:r w:rsidRPr="003B343B">
        <w:rPr>
          <w:sz w:val="28"/>
          <w:szCs w:val="28"/>
          <w:lang w:val="uk-UA"/>
        </w:rPr>
        <w:t xml:space="preserve">324 - із закриттям провадження в справі; 18- з направленням за підсудністю; </w:t>
      </w:r>
      <w:r w:rsidRPr="00086206">
        <w:rPr>
          <w:sz w:val="28"/>
          <w:szCs w:val="28"/>
          <w:lang w:val="uk-UA"/>
        </w:rPr>
        <w:t>25 – з застосуванням примусових заходів</w:t>
      </w:r>
      <w:r w:rsidRPr="00E5762E">
        <w:rPr>
          <w:color w:val="C00000"/>
          <w:sz w:val="28"/>
          <w:szCs w:val="28"/>
          <w:lang w:val="uk-UA"/>
        </w:rPr>
        <w:t xml:space="preserve">; </w:t>
      </w:r>
      <w:r w:rsidRPr="00086206">
        <w:rPr>
          <w:sz w:val="28"/>
          <w:szCs w:val="28"/>
          <w:lang w:val="uk-UA"/>
        </w:rPr>
        <w:t xml:space="preserve">2-відмовлено в затвердженні угоди і </w:t>
      </w:r>
      <w:proofErr w:type="spellStart"/>
      <w:r w:rsidRPr="00086206">
        <w:rPr>
          <w:sz w:val="28"/>
          <w:szCs w:val="28"/>
          <w:lang w:val="uk-UA"/>
        </w:rPr>
        <w:t>повернено</w:t>
      </w:r>
      <w:proofErr w:type="spellEnd"/>
      <w:r w:rsidRPr="00086206">
        <w:rPr>
          <w:sz w:val="28"/>
          <w:szCs w:val="28"/>
          <w:lang w:val="uk-UA"/>
        </w:rPr>
        <w:t xml:space="preserve"> прокурору для продовження досудового розслідування</w:t>
      </w:r>
      <w:r w:rsidRPr="00E5762E">
        <w:rPr>
          <w:color w:val="C00000"/>
          <w:sz w:val="28"/>
          <w:szCs w:val="28"/>
          <w:lang w:val="uk-UA"/>
        </w:rPr>
        <w:t xml:space="preserve">; </w:t>
      </w:r>
      <w:r w:rsidRPr="00086206">
        <w:rPr>
          <w:sz w:val="28"/>
          <w:szCs w:val="28"/>
          <w:lang w:val="uk-UA"/>
        </w:rPr>
        <w:t>29- повернуто прокурору</w:t>
      </w:r>
      <w:r>
        <w:rPr>
          <w:color w:val="C00000"/>
          <w:sz w:val="28"/>
          <w:szCs w:val="28"/>
          <w:lang w:val="uk-UA"/>
        </w:rPr>
        <w:t>;</w:t>
      </w:r>
      <w:r w:rsidRPr="00086206">
        <w:rPr>
          <w:sz w:val="28"/>
          <w:szCs w:val="28"/>
          <w:lang w:val="uk-UA"/>
        </w:rPr>
        <w:t xml:space="preserve"> 1- повернуто на додаткове (досудове) розслідування.</w:t>
      </w:r>
    </w:p>
    <w:p w:rsidR="00A91F56" w:rsidRDefault="00A91F56" w:rsidP="00A91F56">
      <w:pPr>
        <w:jc w:val="both"/>
        <w:rPr>
          <w:sz w:val="28"/>
          <w:szCs w:val="28"/>
          <w:lang w:val="uk-UA"/>
        </w:rPr>
      </w:pPr>
      <w:r w:rsidRPr="00E5762E">
        <w:rPr>
          <w:color w:val="C00000"/>
          <w:sz w:val="28"/>
          <w:szCs w:val="28"/>
          <w:lang w:val="uk-UA"/>
        </w:rPr>
        <w:tab/>
      </w:r>
      <w:r w:rsidRPr="00086206">
        <w:rPr>
          <w:sz w:val="28"/>
          <w:szCs w:val="28"/>
          <w:lang w:val="uk-UA"/>
        </w:rPr>
        <w:t>Станом на 1 липня 2017 року залишилося нерозглянутими 1625 кримінальних проваджень та 15</w:t>
      </w:r>
      <w:r w:rsidRPr="00E5762E">
        <w:rPr>
          <w:color w:val="C00000"/>
          <w:sz w:val="28"/>
          <w:szCs w:val="28"/>
          <w:lang w:val="uk-UA"/>
        </w:rPr>
        <w:t xml:space="preserve">  </w:t>
      </w:r>
      <w:r w:rsidRPr="00AB2531">
        <w:rPr>
          <w:sz w:val="28"/>
          <w:szCs w:val="28"/>
          <w:lang w:val="uk-UA"/>
        </w:rPr>
        <w:t>справ</w:t>
      </w:r>
      <w:r w:rsidRPr="00E5762E">
        <w:rPr>
          <w:color w:val="C00000"/>
          <w:sz w:val="28"/>
          <w:szCs w:val="28"/>
          <w:lang w:val="uk-UA"/>
        </w:rPr>
        <w:t xml:space="preserve">, </w:t>
      </w:r>
      <w:r w:rsidRPr="00AB2531">
        <w:rPr>
          <w:sz w:val="28"/>
          <w:szCs w:val="28"/>
          <w:lang w:val="uk-UA"/>
        </w:rPr>
        <w:t>або</w:t>
      </w:r>
      <w:r w:rsidRPr="00E5762E">
        <w:rPr>
          <w:color w:val="C00000"/>
          <w:sz w:val="28"/>
          <w:szCs w:val="28"/>
          <w:lang w:val="uk-UA"/>
        </w:rPr>
        <w:t xml:space="preserve"> </w:t>
      </w:r>
      <w:r w:rsidRPr="00103C0A">
        <w:rPr>
          <w:sz w:val="28"/>
          <w:szCs w:val="28"/>
          <w:lang w:val="uk-UA"/>
        </w:rPr>
        <w:t>49,5</w:t>
      </w:r>
      <w:r w:rsidRPr="00E5762E">
        <w:rPr>
          <w:color w:val="C00000"/>
          <w:sz w:val="28"/>
          <w:szCs w:val="28"/>
          <w:lang w:val="uk-UA"/>
        </w:rPr>
        <w:t xml:space="preserve"> </w:t>
      </w:r>
      <w:r w:rsidRPr="00AB2531">
        <w:rPr>
          <w:sz w:val="28"/>
          <w:szCs w:val="28"/>
          <w:lang w:val="uk-UA"/>
        </w:rPr>
        <w:t xml:space="preserve">% від загального числа тих справ/проваджень, що перебували на розгляді у місцевих загальних судів області упродовж звітного періоду. </w:t>
      </w:r>
    </w:p>
    <w:p w:rsidR="00EF648E" w:rsidRDefault="00EF648E" w:rsidP="00A91F56">
      <w:pPr>
        <w:jc w:val="both"/>
        <w:rPr>
          <w:sz w:val="28"/>
          <w:szCs w:val="28"/>
          <w:lang w:val="uk-UA"/>
        </w:rPr>
      </w:pP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00"/>
        <w:gridCol w:w="1196"/>
        <w:gridCol w:w="1152"/>
        <w:gridCol w:w="1976"/>
        <w:gridCol w:w="824"/>
      </w:tblGrid>
      <w:tr w:rsidR="00EF648E" w:rsidRPr="0045441F" w:rsidTr="007375CB">
        <w:trPr>
          <w:trHeight w:val="690"/>
        </w:trPr>
        <w:tc>
          <w:tcPr>
            <w:tcW w:w="9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648E" w:rsidRPr="00C342E6" w:rsidRDefault="00EF648E" w:rsidP="007375CB">
            <w:pPr>
              <w:jc w:val="center"/>
              <w:rPr>
                <w:b/>
                <w:bCs/>
                <w:lang w:val="uk-UA"/>
              </w:rPr>
            </w:pPr>
            <w:r w:rsidRPr="00C342E6">
              <w:rPr>
                <w:b/>
                <w:bCs/>
                <w:lang w:val="uk-UA"/>
              </w:rPr>
              <w:t xml:space="preserve">Узагальнені дані про кількість кримінальних справ/проваджень, що розглядалися </w:t>
            </w:r>
            <w:r w:rsidRPr="00C342E6">
              <w:rPr>
                <w:b/>
                <w:lang w:val="uk-UA"/>
              </w:rPr>
              <w:t>місцевими загальними судами області</w:t>
            </w:r>
            <w:r w:rsidRPr="00C342E6">
              <w:rPr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у першому півріччі 2017 та першому півріччі 2016</w:t>
            </w:r>
            <w:r w:rsidRPr="00C342E6">
              <w:rPr>
                <w:b/>
                <w:bCs/>
                <w:lang w:val="uk-UA"/>
              </w:rPr>
              <w:t xml:space="preserve"> року</w:t>
            </w:r>
          </w:p>
        </w:tc>
      </w:tr>
      <w:tr w:rsidR="00EF648E" w:rsidRPr="00566520" w:rsidTr="007375CB">
        <w:trPr>
          <w:trHeight w:val="1605"/>
        </w:trPr>
        <w:tc>
          <w:tcPr>
            <w:tcW w:w="41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EF648E" w:rsidRPr="00566520" w:rsidRDefault="00EF648E" w:rsidP="007375CB">
            <w:pPr>
              <w:jc w:val="center"/>
              <w:rPr>
                <w:b/>
                <w:bCs/>
              </w:rPr>
            </w:pPr>
            <w:proofErr w:type="spellStart"/>
            <w:r w:rsidRPr="00566520">
              <w:rPr>
                <w:b/>
                <w:bCs/>
              </w:rPr>
              <w:t>Показники</w:t>
            </w:r>
            <w:proofErr w:type="spellEnd"/>
          </w:p>
        </w:tc>
        <w:tc>
          <w:tcPr>
            <w:tcW w:w="11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EF648E" w:rsidRPr="00566520" w:rsidRDefault="00EF648E" w:rsidP="0073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Перше </w:t>
            </w:r>
            <w:proofErr w:type="spellStart"/>
            <w:r>
              <w:rPr>
                <w:b/>
                <w:bCs/>
              </w:rPr>
              <w:t>півріччя</w:t>
            </w:r>
            <w:proofErr w:type="spellEnd"/>
            <w:r>
              <w:rPr>
                <w:b/>
                <w:bCs/>
              </w:rPr>
              <w:t xml:space="preserve"> 20</w:t>
            </w: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uk-UA"/>
              </w:rPr>
              <w:t xml:space="preserve">6 </w:t>
            </w:r>
            <w:r w:rsidRPr="00566520">
              <w:rPr>
                <w:b/>
                <w:bCs/>
              </w:rPr>
              <w:t>року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EF648E" w:rsidRPr="00566520" w:rsidRDefault="00EF648E" w:rsidP="0073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Перше </w:t>
            </w:r>
            <w:proofErr w:type="spellStart"/>
            <w:r>
              <w:rPr>
                <w:b/>
                <w:bCs/>
              </w:rPr>
              <w:t>півріччя</w:t>
            </w:r>
            <w:proofErr w:type="spellEnd"/>
            <w:r>
              <w:rPr>
                <w:b/>
                <w:bCs/>
              </w:rPr>
              <w:t xml:space="preserve"> 201</w:t>
            </w:r>
            <w:r>
              <w:rPr>
                <w:b/>
                <w:bCs/>
                <w:lang w:val="uk-UA"/>
              </w:rPr>
              <w:t>7</w:t>
            </w:r>
            <w:r w:rsidRPr="00566520">
              <w:rPr>
                <w:b/>
                <w:bCs/>
              </w:rPr>
              <w:t xml:space="preserve"> року</w:t>
            </w:r>
          </w:p>
        </w:tc>
        <w:tc>
          <w:tcPr>
            <w:tcW w:w="19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EF648E" w:rsidRPr="00566520" w:rsidRDefault="00EF648E" w:rsidP="007375CB">
            <w:pPr>
              <w:jc w:val="center"/>
              <w:rPr>
                <w:b/>
                <w:bCs/>
              </w:rPr>
            </w:pPr>
            <w:proofErr w:type="spellStart"/>
            <w:r w:rsidRPr="00566520">
              <w:rPr>
                <w:b/>
                <w:bCs/>
              </w:rPr>
              <w:t>Абсолютне</w:t>
            </w:r>
            <w:proofErr w:type="spellEnd"/>
            <w:r w:rsidRPr="00566520">
              <w:rPr>
                <w:b/>
                <w:bCs/>
              </w:rPr>
              <w:t xml:space="preserve"> </w:t>
            </w:r>
            <w:proofErr w:type="spellStart"/>
            <w:r w:rsidRPr="00566520">
              <w:rPr>
                <w:b/>
                <w:bCs/>
              </w:rPr>
              <w:t>відхилення</w:t>
            </w:r>
            <w:proofErr w:type="spellEnd"/>
            <w:r w:rsidRPr="00566520">
              <w:rPr>
                <w:b/>
                <w:bCs/>
              </w:rPr>
              <w:t xml:space="preserve"> (</w:t>
            </w:r>
            <w:proofErr w:type="spellStart"/>
            <w:r w:rsidRPr="00566520">
              <w:rPr>
                <w:b/>
                <w:bCs/>
              </w:rPr>
              <w:t>збільшення</w:t>
            </w:r>
            <w:proofErr w:type="spellEnd"/>
            <w:r w:rsidRPr="00566520">
              <w:rPr>
                <w:b/>
                <w:bCs/>
              </w:rPr>
              <w:t xml:space="preserve"> (+) / </w:t>
            </w:r>
            <w:proofErr w:type="spellStart"/>
            <w:r w:rsidRPr="00566520">
              <w:rPr>
                <w:b/>
                <w:bCs/>
              </w:rPr>
              <w:t>зменшення</w:t>
            </w:r>
            <w:proofErr w:type="spellEnd"/>
            <w:r w:rsidRPr="00566520">
              <w:rPr>
                <w:b/>
                <w:bCs/>
              </w:rPr>
              <w:t xml:space="preserve"> (-)), справ</w:t>
            </w:r>
          </w:p>
        </w:tc>
        <w:tc>
          <w:tcPr>
            <w:tcW w:w="82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EF648E" w:rsidRPr="00566520" w:rsidRDefault="00EF648E" w:rsidP="007375CB">
            <w:pPr>
              <w:jc w:val="center"/>
              <w:rPr>
                <w:b/>
                <w:bCs/>
              </w:rPr>
            </w:pPr>
            <w:proofErr w:type="spellStart"/>
            <w:r w:rsidRPr="00566520">
              <w:rPr>
                <w:b/>
                <w:bCs/>
              </w:rPr>
              <w:t>Відносне</w:t>
            </w:r>
            <w:proofErr w:type="spellEnd"/>
            <w:r w:rsidRPr="00566520">
              <w:rPr>
                <w:b/>
                <w:bCs/>
              </w:rPr>
              <w:t xml:space="preserve"> </w:t>
            </w:r>
            <w:proofErr w:type="spellStart"/>
            <w:r w:rsidRPr="00566520">
              <w:rPr>
                <w:b/>
                <w:bCs/>
              </w:rPr>
              <w:t>відхилення</w:t>
            </w:r>
            <w:proofErr w:type="spellEnd"/>
            <w:r w:rsidRPr="00566520">
              <w:rPr>
                <w:b/>
                <w:bCs/>
              </w:rPr>
              <w:t xml:space="preserve">  (</w:t>
            </w:r>
            <w:proofErr w:type="spellStart"/>
            <w:r w:rsidRPr="00566520">
              <w:rPr>
                <w:b/>
                <w:bCs/>
              </w:rPr>
              <w:t>збільшення</w:t>
            </w:r>
            <w:proofErr w:type="spellEnd"/>
            <w:r w:rsidRPr="00566520">
              <w:rPr>
                <w:b/>
                <w:bCs/>
              </w:rPr>
              <w:t xml:space="preserve"> (+) / </w:t>
            </w:r>
            <w:proofErr w:type="spellStart"/>
            <w:r w:rsidRPr="00566520">
              <w:rPr>
                <w:b/>
                <w:bCs/>
              </w:rPr>
              <w:t>зменшення</w:t>
            </w:r>
            <w:proofErr w:type="spellEnd"/>
            <w:r w:rsidRPr="00566520">
              <w:rPr>
                <w:b/>
                <w:bCs/>
              </w:rPr>
              <w:t xml:space="preserve"> (-)), %</w:t>
            </w:r>
          </w:p>
        </w:tc>
      </w:tr>
      <w:tr w:rsidR="00EF648E" w:rsidRPr="005A3049" w:rsidTr="007375CB">
        <w:trPr>
          <w:trHeight w:val="975"/>
        </w:trPr>
        <w:tc>
          <w:tcPr>
            <w:tcW w:w="41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648E" w:rsidRPr="00566520" w:rsidRDefault="00EF648E" w:rsidP="007375CB">
            <w:proofErr w:type="spellStart"/>
            <w:r w:rsidRPr="00566520">
              <w:t>Загальна</w:t>
            </w:r>
            <w:proofErr w:type="spellEnd"/>
            <w:r w:rsidRPr="00566520">
              <w:t xml:space="preserve"> </w:t>
            </w:r>
            <w:proofErr w:type="spellStart"/>
            <w:r w:rsidRPr="00566520">
              <w:t>кількість</w:t>
            </w:r>
            <w:proofErr w:type="spellEnd"/>
            <w:r w:rsidRPr="00566520">
              <w:t xml:space="preserve"> справ, </w:t>
            </w:r>
            <w:proofErr w:type="spellStart"/>
            <w:r w:rsidRPr="00566520">
              <w:t>що</w:t>
            </w:r>
            <w:proofErr w:type="spellEnd"/>
            <w:r w:rsidRPr="00566520">
              <w:t xml:space="preserve"> </w:t>
            </w:r>
            <w:proofErr w:type="spellStart"/>
            <w:r w:rsidRPr="00566520">
              <w:t>знаходились</w:t>
            </w:r>
            <w:proofErr w:type="spellEnd"/>
            <w:r w:rsidRPr="00566520">
              <w:t xml:space="preserve"> на </w:t>
            </w:r>
            <w:proofErr w:type="spellStart"/>
            <w:r w:rsidRPr="00566520">
              <w:t>розгляді</w:t>
            </w:r>
            <w:proofErr w:type="spellEnd"/>
            <w:r w:rsidRPr="00566520">
              <w:t xml:space="preserve"> </w:t>
            </w:r>
            <w:proofErr w:type="spellStart"/>
            <w:r w:rsidRPr="00566520">
              <w:t>протягом</w:t>
            </w:r>
            <w:proofErr w:type="spellEnd"/>
            <w:r w:rsidRPr="00566520">
              <w:t xml:space="preserve"> </w:t>
            </w:r>
            <w:proofErr w:type="spellStart"/>
            <w:r w:rsidRPr="00566520">
              <w:t>періоду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F648E" w:rsidRPr="00E51A25" w:rsidRDefault="00EF648E" w:rsidP="007375CB">
            <w:pPr>
              <w:jc w:val="center"/>
              <w:rPr>
                <w:lang w:val="uk-UA"/>
              </w:rPr>
            </w:pPr>
            <w:r w:rsidRPr="00E51A25">
              <w:rPr>
                <w:lang w:val="uk-UA"/>
              </w:rPr>
              <w:t>3076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F648E" w:rsidRPr="004035C2" w:rsidRDefault="00EF648E" w:rsidP="007375CB">
            <w:pPr>
              <w:jc w:val="center"/>
              <w:rPr>
                <w:color w:val="C00000"/>
                <w:lang w:val="uk-UA"/>
              </w:rPr>
            </w:pPr>
            <w:r w:rsidRPr="00A42078">
              <w:rPr>
                <w:lang w:val="uk-UA"/>
              </w:rPr>
              <w:t>3310</w:t>
            </w:r>
          </w:p>
        </w:tc>
        <w:tc>
          <w:tcPr>
            <w:tcW w:w="1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F648E" w:rsidRPr="004035C2" w:rsidRDefault="00EF648E" w:rsidP="007375CB">
            <w:pPr>
              <w:jc w:val="center"/>
              <w:rPr>
                <w:color w:val="C00000"/>
                <w:lang w:val="uk-UA"/>
              </w:rPr>
            </w:pPr>
            <w:r w:rsidRPr="00EF648E">
              <w:rPr>
                <w:lang w:val="uk-UA"/>
              </w:rPr>
              <w:t>+234</w:t>
            </w:r>
          </w:p>
        </w:tc>
        <w:tc>
          <w:tcPr>
            <w:tcW w:w="8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F648E" w:rsidRPr="0069445F" w:rsidRDefault="0069445F" w:rsidP="007375CB">
            <w:pPr>
              <w:jc w:val="center"/>
              <w:rPr>
                <w:lang w:val="uk-UA"/>
              </w:rPr>
            </w:pPr>
            <w:r w:rsidRPr="0069445F">
              <w:rPr>
                <w:lang w:val="uk-UA"/>
              </w:rPr>
              <w:t>7,6</w:t>
            </w:r>
          </w:p>
        </w:tc>
      </w:tr>
      <w:tr w:rsidR="00EF648E" w:rsidRPr="005A3049" w:rsidTr="007375CB">
        <w:trPr>
          <w:trHeight w:val="345"/>
        </w:trPr>
        <w:tc>
          <w:tcPr>
            <w:tcW w:w="41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648E" w:rsidRPr="00566520" w:rsidRDefault="00EF648E" w:rsidP="007375CB">
            <w:proofErr w:type="spellStart"/>
            <w:r w:rsidRPr="00566520">
              <w:t>Надійшло</w:t>
            </w:r>
            <w:proofErr w:type="spellEnd"/>
            <w:r w:rsidRPr="00566520">
              <w:t xml:space="preserve"> справ за </w:t>
            </w:r>
            <w:proofErr w:type="spellStart"/>
            <w:r w:rsidRPr="00566520">
              <w:t>період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F648E" w:rsidRPr="00E51A25" w:rsidRDefault="00EF648E" w:rsidP="007375CB">
            <w:pPr>
              <w:jc w:val="center"/>
            </w:pPr>
            <w:r w:rsidRPr="00E51A25">
              <w:rPr>
                <w:lang w:val="uk-UA"/>
              </w:rPr>
              <w:t>2 032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F648E" w:rsidRPr="004035C2" w:rsidRDefault="000678DD" w:rsidP="007375CB">
            <w:pPr>
              <w:jc w:val="center"/>
              <w:rPr>
                <w:color w:val="C00000"/>
                <w:lang w:val="uk-UA"/>
              </w:rPr>
            </w:pPr>
            <w:r w:rsidRPr="000678DD">
              <w:rPr>
                <w:lang w:val="uk-UA"/>
              </w:rPr>
              <w:t>1897</w:t>
            </w:r>
          </w:p>
        </w:tc>
        <w:tc>
          <w:tcPr>
            <w:tcW w:w="1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F648E" w:rsidRPr="004035C2" w:rsidRDefault="0069445F" w:rsidP="007375CB">
            <w:pPr>
              <w:jc w:val="center"/>
              <w:rPr>
                <w:color w:val="C00000"/>
                <w:lang w:val="uk-UA"/>
              </w:rPr>
            </w:pPr>
            <w:r w:rsidRPr="0069445F">
              <w:rPr>
                <w:lang w:val="uk-UA"/>
              </w:rPr>
              <w:t>-135</w:t>
            </w:r>
          </w:p>
        </w:tc>
        <w:tc>
          <w:tcPr>
            <w:tcW w:w="8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F648E" w:rsidRPr="0069445F" w:rsidRDefault="0069445F" w:rsidP="007375CB">
            <w:pPr>
              <w:jc w:val="center"/>
              <w:rPr>
                <w:lang w:val="uk-UA"/>
              </w:rPr>
            </w:pPr>
            <w:r w:rsidRPr="0069445F">
              <w:rPr>
                <w:lang w:val="uk-UA"/>
              </w:rPr>
              <w:t>-6,6</w:t>
            </w:r>
          </w:p>
        </w:tc>
      </w:tr>
      <w:tr w:rsidR="00EF648E" w:rsidRPr="005A3049" w:rsidTr="007375CB">
        <w:trPr>
          <w:trHeight w:val="345"/>
        </w:trPr>
        <w:tc>
          <w:tcPr>
            <w:tcW w:w="41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648E" w:rsidRPr="00566520" w:rsidRDefault="00EF648E" w:rsidP="007375CB">
            <w:proofErr w:type="spellStart"/>
            <w:r w:rsidRPr="00566520">
              <w:t>Всього</w:t>
            </w:r>
            <w:proofErr w:type="spellEnd"/>
            <w:r w:rsidRPr="00566520">
              <w:t xml:space="preserve"> </w:t>
            </w:r>
            <w:proofErr w:type="spellStart"/>
            <w:r w:rsidRPr="00566520">
              <w:t>розглянуто</w:t>
            </w:r>
            <w:proofErr w:type="spellEnd"/>
            <w:r w:rsidRPr="00566520">
              <w:t xml:space="preserve"> справ, у </w:t>
            </w:r>
            <w:proofErr w:type="spellStart"/>
            <w:r w:rsidRPr="00566520">
              <w:t>т.ч</w:t>
            </w:r>
            <w:proofErr w:type="spellEnd"/>
            <w:r w:rsidRPr="00566520">
              <w:t xml:space="preserve">. </w:t>
            </w:r>
            <w:proofErr w:type="spellStart"/>
            <w:r w:rsidRPr="00566520">
              <w:t>із</w:t>
            </w:r>
            <w:proofErr w:type="spellEnd"/>
            <w:r w:rsidRPr="00566520">
              <w:t>: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F648E" w:rsidRPr="00E51A25" w:rsidRDefault="00EF648E" w:rsidP="007375CB">
            <w:pPr>
              <w:jc w:val="center"/>
              <w:rPr>
                <w:lang w:val="uk-UA"/>
              </w:rPr>
            </w:pPr>
            <w:r w:rsidRPr="00E51A25">
              <w:rPr>
                <w:lang w:val="uk-UA"/>
              </w:rPr>
              <w:t>1755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F648E" w:rsidRPr="004035C2" w:rsidRDefault="00EF648E" w:rsidP="007375CB">
            <w:pPr>
              <w:jc w:val="center"/>
              <w:rPr>
                <w:color w:val="C00000"/>
                <w:lang w:val="uk-UA"/>
              </w:rPr>
            </w:pPr>
            <w:r w:rsidRPr="00A42078">
              <w:rPr>
                <w:lang w:val="uk-UA"/>
              </w:rPr>
              <w:t>1670</w:t>
            </w:r>
          </w:p>
        </w:tc>
        <w:tc>
          <w:tcPr>
            <w:tcW w:w="1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F648E" w:rsidRPr="004035C2" w:rsidRDefault="00EF648E" w:rsidP="007375CB">
            <w:pPr>
              <w:jc w:val="center"/>
              <w:rPr>
                <w:color w:val="C00000"/>
                <w:lang w:val="uk-UA"/>
              </w:rPr>
            </w:pPr>
            <w:r w:rsidRPr="00EF648E">
              <w:rPr>
                <w:lang w:val="uk-UA"/>
              </w:rPr>
              <w:t>-85</w:t>
            </w:r>
          </w:p>
        </w:tc>
        <w:tc>
          <w:tcPr>
            <w:tcW w:w="8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F648E" w:rsidRPr="0069445F" w:rsidRDefault="0069445F" w:rsidP="007375CB">
            <w:pPr>
              <w:jc w:val="center"/>
              <w:rPr>
                <w:lang w:val="uk-UA"/>
              </w:rPr>
            </w:pPr>
            <w:r w:rsidRPr="0069445F">
              <w:rPr>
                <w:lang w:val="uk-UA"/>
              </w:rPr>
              <w:t>-4,8</w:t>
            </w:r>
          </w:p>
        </w:tc>
      </w:tr>
      <w:tr w:rsidR="00EF648E" w:rsidRPr="005A3049" w:rsidTr="007375CB">
        <w:trPr>
          <w:trHeight w:val="285"/>
        </w:trPr>
        <w:tc>
          <w:tcPr>
            <w:tcW w:w="41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648E" w:rsidRPr="00566520" w:rsidRDefault="00EF648E" w:rsidP="007375CB">
            <w:pPr>
              <w:ind w:firstLineChars="200" w:firstLine="480"/>
            </w:pPr>
            <w:proofErr w:type="spellStart"/>
            <w:r w:rsidRPr="00566520">
              <w:t>постановленням</w:t>
            </w:r>
            <w:proofErr w:type="spellEnd"/>
            <w:r w:rsidRPr="00566520">
              <w:t xml:space="preserve"> </w:t>
            </w:r>
            <w:proofErr w:type="spellStart"/>
            <w:r w:rsidRPr="00566520">
              <w:t>вироку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F648E" w:rsidRPr="00E51A25" w:rsidRDefault="00EF648E" w:rsidP="007375CB">
            <w:pPr>
              <w:jc w:val="center"/>
              <w:rPr>
                <w:lang w:val="uk-UA"/>
              </w:rPr>
            </w:pPr>
            <w:r w:rsidRPr="00E51A25">
              <w:rPr>
                <w:lang w:val="uk-UA"/>
              </w:rPr>
              <w:t>1396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F648E" w:rsidRPr="004035C2" w:rsidRDefault="00EF648E" w:rsidP="007375CB">
            <w:pPr>
              <w:jc w:val="center"/>
              <w:rPr>
                <w:color w:val="C00000"/>
                <w:lang w:val="uk-UA"/>
              </w:rPr>
            </w:pPr>
            <w:r w:rsidRPr="00A42078">
              <w:rPr>
                <w:lang w:val="uk-UA"/>
              </w:rPr>
              <w:t>1271</w:t>
            </w:r>
          </w:p>
        </w:tc>
        <w:tc>
          <w:tcPr>
            <w:tcW w:w="1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F648E" w:rsidRPr="004035C2" w:rsidRDefault="00EF648E" w:rsidP="007375CB">
            <w:pPr>
              <w:jc w:val="center"/>
              <w:rPr>
                <w:color w:val="C00000"/>
                <w:lang w:val="uk-UA"/>
              </w:rPr>
            </w:pPr>
            <w:r w:rsidRPr="00EF648E">
              <w:rPr>
                <w:lang w:val="uk-UA"/>
              </w:rPr>
              <w:t>-125</w:t>
            </w:r>
          </w:p>
        </w:tc>
        <w:tc>
          <w:tcPr>
            <w:tcW w:w="8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F648E" w:rsidRPr="0069445F" w:rsidRDefault="0069445F" w:rsidP="007375CB">
            <w:pPr>
              <w:jc w:val="center"/>
              <w:rPr>
                <w:lang w:val="uk-UA"/>
              </w:rPr>
            </w:pPr>
            <w:r w:rsidRPr="0069445F">
              <w:rPr>
                <w:lang w:val="uk-UA"/>
              </w:rPr>
              <w:t>-8,9</w:t>
            </w:r>
          </w:p>
        </w:tc>
      </w:tr>
      <w:tr w:rsidR="00EF648E" w:rsidRPr="005A3049" w:rsidTr="007375CB">
        <w:trPr>
          <w:trHeight w:val="285"/>
        </w:trPr>
        <w:tc>
          <w:tcPr>
            <w:tcW w:w="41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648E" w:rsidRPr="00566520" w:rsidRDefault="00EF648E" w:rsidP="007375CB">
            <w:pPr>
              <w:ind w:firstLineChars="200" w:firstLine="480"/>
            </w:pPr>
            <w:proofErr w:type="spellStart"/>
            <w:r w:rsidRPr="00566520">
              <w:t>закриттям</w:t>
            </w:r>
            <w:proofErr w:type="spellEnd"/>
            <w:r w:rsidRPr="00566520">
              <w:t xml:space="preserve"> </w:t>
            </w:r>
            <w:proofErr w:type="spellStart"/>
            <w:r w:rsidRPr="00566520">
              <w:t>провадження</w:t>
            </w:r>
            <w:proofErr w:type="spellEnd"/>
            <w:r w:rsidRPr="00566520">
              <w:t xml:space="preserve"> у </w:t>
            </w:r>
            <w:proofErr w:type="spellStart"/>
            <w:r w:rsidRPr="00566520">
              <w:t>справі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F648E" w:rsidRPr="00E51A25" w:rsidRDefault="00EF648E" w:rsidP="007375CB">
            <w:pPr>
              <w:jc w:val="center"/>
              <w:rPr>
                <w:lang w:val="uk-UA"/>
              </w:rPr>
            </w:pPr>
            <w:r w:rsidRPr="00E51A25">
              <w:rPr>
                <w:lang w:val="uk-UA"/>
              </w:rPr>
              <w:t>269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F648E" w:rsidRPr="004035C2" w:rsidRDefault="00EF648E" w:rsidP="007375CB">
            <w:pPr>
              <w:jc w:val="center"/>
              <w:rPr>
                <w:color w:val="C00000"/>
                <w:lang w:val="uk-UA"/>
              </w:rPr>
            </w:pPr>
            <w:r w:rsidRPr="00A42078">
              <w:rPr>
                <w:lang w:val="uk-UA"/>
              </w:rPr>
              <w:t>324</w:t>
            </w:r>
          </w:p>
        </w:tc>
        <w:tc>
          <w:tcPr>
            <w:tcW w:w="1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F648E" w:rsidRPr="00EF648E" w:rsidRDefault="00EF648E" w:rsidP="007375CB">
            <w:pPr>
              <w:jc w:val="center"/>
              <w:rPr>
                <w:lang w:val="uk-UA"/>
              </w:rPr>
            </w:pPr>
            <w:r w:rsidRPr="00EF648E">
              <w:rPr>
                <w:lang w:val="uk-UA"/>
              </w:rPr>
              <w:t>+55</w:t>
            </w:r>
          </w:p>
        </w:tc>
        <w:tc>
          <w:tcPr>
            <w:tcW w:w="8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F648E" w:rsidRPr="0069445F" w:rsidRDefault="0069445F" w:rsidP="007375CB">
            <w:pPr>
              <w:jc w:val="center"/>
              <w:rPr>
                <w:lang w:val="uk-UA"/>
              </w:rPr>
            </w:pPr>
            <w:r w:rsidRPr="0069445F">
              <w:rPr>
                <w:lang w:val="uk-UA"/>
              </w:rPr>
              <w:t>20,4</w:t>
            </w:r>
          </w:p>
        </w:tc>
      </w:tr>
      <w:tr w:rsidR="00EF648E" w:rsidRPr="005A3049" w:rsidTr="007375CB">
        <w:trPr>
          <w:trHeight w:val="540"/>
        </w:trPr>
        <w:tc>
          <w:tcPr>
            <w:tcW w:w="41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648E" w:rsidRPr="00566520" w:rsidRDefault="00EF648E" w:rsidP="007375CB">
            <w:pPr>
              <w:ind w:firstLineChars="200" w:firstLine="480"/>
            </w:pPr>
            <w:proofErr w:type="spellStart"/>
            <w:r w:rsidRPr="00566520">
              <w:t>застосуванням</w:t>
            </w:r>
            <w:proofErr w:type="spellEnd"/>
            <w:r w:rsidRPr="00566520">
              <w:t xml:space="preserve"> </w:t>
            </w:r>
            <w:proofErr w:type="spellStart"/>
            <w:r w:rsidRPr="00566520">
              <w:t>примусових</w:t>
            </w:r>
            <w:proofErr w:type="spellEnd"/>
            <w:r w:rsidRPr="00566520">
              <w:t xml:space="preserve"> </w:t>
            </w:r>
            <w:proofErr w:type="spellStart"/>
            <w:r w:rsidRPr="00566520">
              <w:t>заходів</w:t>
            </w:r>
            <w:proofErr w:type="spellEnd"/>
            <w:r w:rsidRPr="00566520">
              <w:t xml:space="preserve"> </w:t>
            </w:r>
            <w:proofErr w:type="spellStart"/>
            <w:r w:rsidRPr="00566520">
              <w:t>медичного</w:t>
            </w:r>
            <w:proofErr w:type="spellEnd"/>
            <w:r w:rsidRPr="00566520">
              <w:t xml:space="preserve"> характеру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F648E" w:rsidRPr="00E51A25" w:rsidRDefault="00EF648E" w:rsidP="007375CB">
            <w:pPr>
              <w:jc w:val="center"/>
              <w:rPr>
                <w:lang w:val="uk-UA"/>
              </w:rPr>
            </w:pPr>
            <w:r w:rsidRPr="00E51A25">
              <w:rPr>
                <w:lang w:val="uk-UA"/>
              </w:rPr>
              <w:t>18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F648E" w:rsidRPr="0069445F" w:rsidRDefault="0069445F" w:rsidP="007375CB">
            <w:pPr>
              <w:jc w:val="center"/>
              <w:rPr>
                <w:lang w:val="uk-UA"/>
              </w:rPr>
            </w:pPr>
            <w:r w:rsidRPr="0069445F">
              <w:rPr>
                <w:lang w:val="uk-UA"/>
              </w:rPr>
              <w:t>17</w:t>
            </w:r>
          </w:p>
        </w:tc>
        <w:tc>
          <w:tcPr>
            <w:tcW w:w="1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F648E" w:rsidRPr="00EF648E" w:rsidRDefault="0069445F" w:rsidP="007375CB">
            <w:pPr>
              <w:jc w:val="center"/>
              <w:rPr>
                <w:color w:val="FF0000"/>
                <w:lang w:val="uk-UA"/>
              </w:rPr>
            </w:pPr>
            <w:r w:rsidRPr="0069445F">
              <w:rPr>
                <w:lang w:val="uk-UA"/>
              </w:rPr>
              <w:t>-1</w:t>
            </w:r>
          </w:p>
        </w:tc>
        <w:tc>
          <w:tcPr>
            <w:tcW w:w="8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F648E" w:rsidRPr="0069445F" w:rsidRDefault="0069445F" w:rsidP="007375CB">
            <w:pPr>
              <w:jc w:val="center"/>
              <w:rPr>
                <w:lang w:val="uk-UA"/>
              </w:rPr>
            </w:pPr>
            <w:r w:rsidRPr="0069445F">
              <w:rPr>
                <w:lang w:val="uk-UA"/>
              </w:rPr>
              <w:t>-5,5</w:t>
            </w:r>
          </w:p>
        </w:tc>
      </w:tr>
      <w:tr w:rsidR="00EF648E" w:rsidRPr="005A3049" w:rsidTr="007375CB">
        <w:trPr>
          <w:trHeight w:val="540"/>
        </w:trPr>
        <w:tc>
          <w:tcPr>
            <w:tcW w:w="41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648E" w:rsidRPr="00566520" w:rsidRDefault="00EF648E" w:rsidP="007375CB">
            <w:pPr>
              <w:ind w:firstLineChars="200" w:firstLine="480"/>
            </w:pPr>
            <w:proofErr w:type="spellStart"/>
            <w:r w:rsidRPr="00566520">
              <w:t>застосуванням</w:t>
            </w:r>
            <w:proofErr w:type="spellEnd"/>
            <w:r w:rsidRPr="00566520">
              <w:t xml:space="preserve"> </w:t>
            </w:r>
            <w:proofErr w:type="spellStart"/>
            <w:r w:rsidRPr="00566520">
              <w:t>примусових</w:t>
            </w:r>
            <w:proofErr w:type="spellEnd"/>
            <w:r w:rsidRPr="00566520">
              <w:t xml:space="preserve"> </w:t>
            </w:r>
            <w:proofErr w:type="spellStart"/>
            <w:r w:rsidRPr="00566520">
              <w:t>заходів</w:t>
            </w:r>
            <w:proofErr w:type="spellEnd"/>
            <w:r w:rsidRPr="00566520">
              <w:t xml:space="preserve"> </w:t>
            </w:r>
            <w:proofErr w:type="spellStart"/>
            <w:r w:rsidRPr="005A3049">
              <w:t>виховного</w:t>
            </w:r>
            <w:proofErr w:type="spellEnd"/>
            <w:r w:rsidRPr="005A3049">
              <w:t xml:space="preserve"> </w:t>
            </w:r>
            <w:r w:rsidRPr="00566520">
              <w:t>характеру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F648E" w:rsidRPr="00E51A25" w:rsidRDefault="00EF648E" w:rsidP="007375CB">
            <w:pPr>
              <w:jc w:val="center"/>
              <w:rPr>
                <w:lang w:val="uk-UA"/>
              </w:rPr>
            </w:pPr>
            <w:r w:rsidRPr="00E51A25">
              <w:rPr>
                <w:lang w:val="uk-UA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F648E" w:rsidRPr="0069445F" w:rsidRDefault="0069445F" w:rsidP="007375CB">
            <w:pPr>
              <w:jc w:val="center"/>
              <w:rPr>
                <w:lang w:val="uk-UA"/>
              </w:rPr>
            </w:pPr>
            <w:r w:rsidRPr="0069445F">
              <w:rPr>
                <w:lang w:val="uk-UA"/>
              </w:rPr>
              <w:t>8</w:t>
            </w:r>
          </w:p>
        </w:tc>
        <w:tc>
          <w:tcPr>
            <w:tcW w:w="1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F648E" w:rsidRPr="00EF648E" w:rsidRDefault="0069445F" w:rsidP="007375CB">
            <w:pPr>
              <w:jc w:val="center"/>
              <w:rPr>
                <w:color w:val="FF0000"/>
                <w:lang w:val="uk-UA"/>
              </w:rPr>
            </w:pPr>
            <w:r w:rsidRPr="0069445F">
              <w:rPr>
                <w:lang w:val="uk-UA"/>
              </w:rPr>
              <w:t>-6</w:t>
            </w:r>
          </w:p>
        </w:tc>
        <w:tc>
          <w:tcPr>
            <w:tcW w:w="8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F648E" w:rsidRPr="0069445F" w:rsidRDefault="0069445F" w:rsidP="007375CB">
            <w:pPr>
              <w:jc w:val="center"/>
              <w:rPr>
                <w:lang w:val="uk-UA"/>
              </w:rPr>
            </w:pPr>
            <w:r w:rsidRPr="0069445F">
              <w:rPr>
                <w:lang w:val="uk-UA"/>
              </w:rPr>
              <w:t>-42,9</w:t>
            </w:r>
          </w:p>
        </w:tc>
      </w:tr>
      <w:tr w:rsidR="00EF648E" w:rsidRPr="005A3049" w:rsidTr="007375CB">
        <w:trPr>
          <w:trHeight w:val="540"/>
        </w:trPr>
        <w:tc>
          <w:tcPr>
            <w:tcW w:w="41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648E" w:rsidRPr="00566520" w:rsidRDefault="00EF648E" w:rsidP="007375CB">
            <w:pPr>
              <w:ind w:firstLineChars="200" w:firstLine="480"/>
            </w:pPr>
            <w:proofErr w:type="spellStart"/>
            <w:r w:rsidRPr="00566520">
              <w:t>поверненням</w:t>
            </w:r>
            <w:proofErr w:type="spellEnd"/>
            <w:r w:rsidRPr="00566520">
              <w:t xml:space="preserve"> на </w:t>
            </w:r>
            <w:proofErr w:type="spellStart"/>
            <w:r w:rsidRPr="00566520">
              <w:t>додаткове</w:t>
            </w:r>
            <w:proofErr w:type="spellEnd"/>
            <w:r w:rsidRPr="00566520">
              <w:t xml:space="preserve"> </w:t>
            </w:r>
            <w:proofErr w:type="spellStart"/>
            <w:r w:rsidRPr="00566520">
              <w:t>судове</w:t>
            </w:r>
            <w:proofErr w:type="spellEnd"/>
            <w:r w:rsidRPr="00566520">
              <w:t xml:space="preserve"> </w:t>
            </w:r>
            <w:proofErr w:type="spellStart"/>
            <w:r w:rsidRPr="00566520">
              <w:t>розслідування</w:t>
            </w:r>
            <w:proofErr w:type="spellEnd"/>
            <w:r w:rsidRPr="00566520"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F648E" w:rsidRPr="00E51A25" w:rsidRDefault="00EF648E" w:rsidP="007375CB">
            <w:pPr>
              <w:jc w:val="center"/>
              <w:rPr>
                <w:lang w:val="uk-UA"/>
              </w:rPr>
            </w:pPr>
            <w:r w:rsidRPr="00E51A25">
              <w:rPr>
                <w:lang w:val="uk-UA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F648E" w:rsidRPr="004035C2" w:rsidRDefault="00EF648E" w:rsidP="007375CB">
            <w:pPr>
              <w:jc w:val="center"/>
              <w:rPr>
                <w:color w:val="C00000"/>
                <w:lang w:val="uk-UA"/>
              </w:rPr>
            </w:pPr>
            <w:r w:rsidRPr="00E80DF4">
              <w:rPr>
                <w:lang w:val="uk-UA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F648E" w:rsidRPr="004035C2" w:rsidRDefault="00EF648E" w:rsidP="007375CB">
            <w:pPr>
              <w:jc w:val="center"/>
              <w:rPr>
                <w:color w:val="C00000"/>
                <w:lang w:val="uk-UA"/>
              </w:rPr>
            </w:pPr>
            <w:r w:rsidRPr="00EF648E">
              <w:rPr>
                <w:lang w:val="uk-UA"/>
              </w:rPr>
              <w:t>+0</w:t>
            </w:r>
          </w:p>
        </w:tc>
        <w:tc>
          <w:tcPr>
            <w:tcW w:w="8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F648E" w:rsidRPr="0069445F" w:rsidRDefault="0069445F" w:rsidP="007375CB">
            <w:pPr>
              <w:jc w:val="center"/>
              <w:rPr>
                <w:lang w:val="uk-UA"/>
              </w:rPr>
            </w:pPr>
            <w:r w:rsidRPr="0069445F">
              <w:rPr>
                <w:lang w:val="uk-UA"/>
              </w:rPr>
              <w:t>0</w:t>
            </w:r>
          </w:p>
        </w:tc>
      </w:tr>
      <w:tr w:rsidR="00EF648E" w:rsidRPr="00566520" w:rsidTr="007375CB">
        <w:trPr>
          <w:trHeight w:val="660"/>
        </w:trPr>
        <w:tc>
          <w:tcPr>
            <w:tcW w:w="41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F648E" w:rsidRPr="00566520" w:rsidRDefault="00EF648E" w:rsidP="007375CB">
            <w:proofErr w:type="spellStart"/>
            <w:r w:rsidRPr="00566520">
              <w:t>Залишок</w:t>
            </w:r>
            <w:proofErr w:type="spellEnd"/>
            <w:r w:rsidRPr="00566520">
              <w:t xml:space="preserve"> </w:t>
            </w:r>
            <w:proofErr w:type="spellStart"/>
            <w:r w:rsidRPr="00566520">
              <w:t>нерозглянутих</w:t>
            </w:r>
            <w:proofErr w:type="spellEnd"/>
            <w:r w:rsidRPr="00566520">
              <w:t xml:space="preserve"> справ</w:t>
            </w:r>
            <w:r>
              <w:rPr>
                <w:lang w:val="uk-UA"/>
              </w:rPr>
              <w:t>/проваджень</w:t>
            </w:r>
            <w:r>
              <w:t xml:space="preserve"> на </w:t>
            </w:r>
            <w:proofErr w:type="spellStart"/>
            <w:r>
              <w:t>кінець</w:t>
            </w:r>
            <w:proofErr w:type="spellEnd"/>
            <w:r>
              <w:t xml:space="preserve"> </w:t>
            </w:r>
            <w:proofErr w:type="spellStart"/>
            <w:r>
              <w:t>періоду</w:t>
            </w:r>
            <w:proofErr w:type="spellEnd"/>
            <w: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F648E" w:rsidRPr="00E51A25" w:rsidRDefault="00EF648E" w:rsidP="007375CB">
            <w:pPr>
              <w:jc w:val="center"/>
              <w:rPr>
                <w:lang w:val="uk-UA"/>
              </w:rPr>
            </w:pPr>
            <w:r w:rsidRPr="00E51A25">
              <w:rPr>
                <w:lang w:val="uk-UA"/>
              </w:rPr>
              <w:t>1321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F648E" w:rsidRPr="004035C2" w:rsidRDefault="00EF648E" w:rsidP="007375CB">
            <w:pPr>
              <w:jc w:val="center"/>
              <w:rPr>
                <w:color w:val="C00000"/>
                <w:lang w:val="uk-UA"/>
              </w:rPr>
            </w:pPr>
            <w:r w:rsidRPr="00E80DF4">
              <w:rPr>
                <w:lang w:val="uk-UA"/>
              </w:rPr>
              <w:t>1640</w:t>
            </w:r>
          </w:p>
        </w:tc>
        <w:tc>
          <w:tcPr>
            <w:tcW w:w="1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F648E" w:rsidRPr="004035C2" w:rsidRDefault="00EF648E" w:rsidP="007375CB">
            <w:pPr>
              <w:jc w:val="center"/>
              <w:rPr>
                <w:color w:val="C00000"/>
                <w:lang w:val="uk-UA"/>
              </w:rPr>
            </w:pPr>
            <w:r w:rsidRPr="00EF648E">
              <w:rPr>
                <w:lang w:val="uk-UA"/>
              </w:rPr>
              <w:t>+319</w:t>
            </w:r>
          </w:p>
        </w:tc>
        <w:tc>
          <w:tcPr>
            <w:tcW w:w="8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F648E" w:rsidRPr="0069445F" w:rsidRDefault="0069445F" w:rsidP="007375CB">
            <w:pPr>
              <w:jc w:val="center"/>
              <w:rPr>
                <w:lang w:val="uk-UA"/>
              </w:rPr>
            </w:pPr>
            <w:r w:rsidRPr="0069445F">
              <w:rPr>
                <w:lang w:val="uk-UA"/>
              </w:rPr>
              <w:t>24</w:t>
            </w:r>
            <w:r w:rsidR="00EF648E" w:rsidRPr="0069445F">
              <w:rPr>
                <w:lang w:val="uk-UA"/>
              </w:rPr>
              <w:t>,</w:t>
            </w:r>
            <w:r w:rsidRPr="0069445F">
              <w:rPr>
                <w:lang w:val="uk-UA"/>
              </w:rPr>
              <w:t>15</w:t>
            </w:r>
          </w:p>
        </w:tc>
      </w:tr>
    </w:tbl>
    <w:p w:rsidR="00EF648E" w:rsidRDefault="00EF648E" w:rsidP="00A91F56">
      <w:pPr>
        <w:jc w:val="both"/>
        <w:rPr>
          <w:sz w:val="28"/>
          <w:szCs w:val="28"/>
          <w:lang w:val="uk-UA"/>
        </w:rPr>
      </w:pPr>
    </w:p>
    <w:p w:rsidR="00A91F56" w:rsidRPr="004035C2" w:rsidRDefault="00A91F56" w:rsidP="00A91F56">
      <w:pPr>
        <w:ind w:firstLine="561"/>
        <w:jc w:val="both"/>
        <w:rPr>
          <w:sz w:val="28"/>
          <w:szCs w:val="28"/>
        </w:rPr>
      </w:pPr>
      <w:r w:rsidRPr="004035C2">
        <w:rPr>
          <w:sz w:val="28"/>
          <w:szCs w:val="28"/>
          <w:lang w:val="uk-UA"/>
        </w:rPr>
        <w:t>П</w:t>
      </w:r>
      <w:proofErr w:type="spellStart"/>
      <w:r w:rsidRPr="004035C2">
        <w:rPr>
          <w:sz w:val="28"/>
          <w:szCs w:val="28"/>
        </w:rPr>
        <w:t>ротягом</w:t>
      </w:r>
      <w:proofErr w:type="spellEnd"/>
      <w:r w:rsidRPr="004035C2">
        <w:rPr>
          <w:sz w:val="28"/>
          <w:szCs w:val="28"/>
        </w:rPr>
        <w:t xml:space="preserve"> </w:t>
      </w:r>
      <w:proofErr w:type="spellStart"/>
      <w:r w:rsidRPr="004035C2">
        <w:rPr>
          <w:sz w:val="28"/>
          <w:szCs w:val="28"/>
        </w:rPr>
        <w:t>звітного</w:t>
      </w:r>
      <w:proofErr w:type="spellEnd"/>
      <w:r w:rsidRPr="004035C2">
        <w:rPr>
          <w:sz w:val="28"/>
          <w:szCs w:val="28"/>
        </w:rPr>
        <w:t xml:space="preserve"> </w:t>
      </w:r>
      <w:proofErr w:type="spellStart"/>
      <w:r w:rsidRPr="004035C2">
        <w:rPr>
          <w:sz w:val="28"/>
          <w:szCs w:val="28"/>
        </w:rPr>
        <w:t>періоду</w:t>
      </w:r>
      <w:proofErr w:type="spellEnd"/>
      <w:r w:rsidRPr="004035C2">
        <w:rPr>
          <w:sz w:val="28"/>
          <w:szCs w:val="28"/>
          <w:lang w:val="uk-UA"/>
        </w:rPr>
        <w:t xml:space="preserve"> місцевими загальними </w:t>
      </w:r>
      <w:r w:rsidRPr="004035C2">
        <w:rPr>
          <w:sz w:val="28"/>
          <w:szCs w:val="28"/>
        </w:rPr>
        <w:t>суд</w:t>
      </w:r>
      <w:proofErr w:type="spellStart"/>
      <w:r w:rsidRPr="004035C2">
        <w:rPr>
          <w:sz w:val="28"/>
          <w:szCs w:val="28"/>
          <w:lang w:val="uk-UA"/>
        </w:rPr>
        <w:t>ами</w:t>
      </w:r>
      <w:proofErr w:type="spellEnd"/>
      <w:r w:rsidRPr="004035C2">
        <w:rPr>
          <w:sz w:val="28"/>
          <w:szCs w:val="28"/>
          <w:lang w:val="uk-UA"/>
        </w:rPr>
        <w:t xml:space="preserve"> області розглянуто 1670 кримінальних </w:t>
      </w:r>
      <w:r w:rsidRPr="004035C2">
        <w:rPr>
          <w:sz w:val="28"/>
          <w:szCs w:val="28"/>
        </w:rPr>
        <w:t>справ/</w:t>
      </w:r>
      <w:proofErr w:type="spellStart"/>
      <w:r w:rsidRPr="004035C2">
        <w:rPr>
          <w:sz w:val="28"/>
          <w:szCs w:val="28"/>
        </w:rPr>
        <w:t>проваджень</w:t>
      </w:r>
      <w:proofErr w:type="spellEnd"/>
      <w:r w:rsidRPr="004035C2">
        <w:rPr>
          <w:sz w:val="28"/>
          <w:szCs w:val="28"/>
          <w:lang w:val="uk-UA"/>
        </w:rPr>
        <w:t xml:space="preserve">, серед них, </w:t>
      </w:r>
      <w:r w:rsidRPr="004035C2">
        <w:rPr>
          <w:sz w:val="28"/>
          <w:szCs w:val="28"/>
        </w:rPr>
        <w:t xml:space="preserve"> </w:t>
      </w:r>
      <w:proofErr w:type="spellStart"/>
      <w:r w:rsidRPr="004035C2">
        <w:rPr>
          <w:sz w:val="28"/>
          <w:szCs w:val="28"/>
        </w:rPr>
        <w:t>найбільшу</w:t>
      </w:r>
      <w:proofErr w:type="spellEnd"/>
      <w:r w:rsidRPr="004035C2">
        <w:rPr>
          <w:sz w:val="28"/>
          <w:szCs w:val="28"/>
        </w:rPr>
        <w:t xml:space="preserve"> питому вагу </w:t>
      </w:r>
      <w:proofErr w:type="spellStart"/>
      <w:r w:rsidRPr="004035C2">
        <w:rPr>
          <w:sz w:val="28"/>
          <w:szCs w:val="28"/>
        </w:rPr>
        <w:t>складають</w:t>
      </w:r>
      <w:proofErr w:type="spellEnd"/>
      <w:r w:rsidRPr="004035C2">
        <w:rPr>
          <w:sz w:val="28"/>
          <w:szCs w:val="28"/>
        </w:rPr>
        <w:t xml:space="preserve"> </w:t>
      </w:r>
      <w:proofErr w:type="spellStart"/>
      <w:r w:rsidRPr="004035C2">
        <w:rPr>
          <w:sz w:val="28"/>
          <w:szCs w:val="28"/>
        </w:rPr>
        <w:t>справи</w:t>
      </w:r>
      <w:proofErr w:type="spellEnd"/>
      <w:r w:rsidRPr="004035C2">
        <w:rPr>
          <w:sz w:val="28"/>
          <w:szCs w:val="28"/>
        </w:rPr>
        <w:t xml:space="preserve"> за такими </w:t>
      </w:r>
      <w:proofErr w:type="spellStart"/>
      <w:r w:rsidRPr="004035C2">
        <w:rPr>
          <w:sz w:val="28"/>
          <w:szCs w:val="28"/>
        </w:rPr>
        <w:t>категоріями</w:t>
      </w:r>
      <w:proofErr w:type="spellEnd"/>
      <w:r w:rsidRPr="004035C2">
        <w:rPr>
          <w:sz w:val="28"/>
          <w:szCs w:val="28"/>
        </w:rPr>
        <w:t>:</w:t>
      </w:r>
    </w:p>
    <w:p w:rsidR="00A91F56" w:rsidRPr="004035C2" w:rsidRDefault="00A91F56" w:rsidP="00A91F56">
      <w:pPr>
        <w:ind w:firstLine="561"/>
        <w:jc w:val="both"/>
        <w:rPr>
          <w:color w:val="C00000"/>
          <w:sz w:val="28"/>
          <w:szCs w:val="28"/>
          <w:lang w:val="uk-UA"/>
        </w:rPr>
      </w:pPr>
      <w:r w:rsidRPr="004035C2">
        <w:rPr>
          <w:sz w:val="28"/>
          <w:szCs w:val="28"/>
        </w:rPr>
        <w:lastRenderedPageBreak/>
        <w:t xml:space="preserve">1. </w:t>
      </w:r>
      <w:proofErr w:type="spellStart"/>
      <w:r w:rsidRPr="004035C2">
        <w:rPr>
          <w:sz w:val="28"/>
          <w:szCs w:val="28"/>
        </w:rPr>
        <w:t>злочини</w:t>
      </w:r>
      <w:proofErr w:type="spellEnd"/>
      <w:r w:rsidRPr="004035C2">
        <w:rPr>
          <w:sz w:val="28"/>
          <w:szCs w:val="28"/>
        </w:rPr>
        <w:t xml:space="preserve"> </w:t>
      </w:r>
      <w:proofErr w:type="spellStart"/>
      <w:r w:rsidRPr="004035C2">
        <w:rPr>
          <w:sz w:val="28"/>
          <w:szCs w:val="28"/>
        </w:rPr>
        <w:t>проти</w:t>
      </w:r>
      <w:proofErr w:type="spellEnd"/>
      <w:r w:rsidRPr="004035C2">
        <w:rPr>
          <w:sz w:val="28"/>
          <w:szCs w:val="28"/>
        </w:rPr>
        <w:t xml:space="preserve"> </w:t>
      </w:r>
      <w:proofErr w:type="spellStart"/>
      <w:r w:rsidRPr="004035C2">
        <w:rPr>
          <w:sz w:val="28"/>
          <w:szCs w:val="28"/>
        </w:rPr>
        <w:t>власності</w:t>
      </w:r>
      <w:proofErr w:type="spellEnd"/>
      <w:r w:rsidRPr="004035C2">
        <w:rPr>
          <w:sz w:val="28"/>
          <w:szCs w:val="28"/>
        </w:rPr>
        <w:t xml:space="preserve"> –</w:t>
      </w:r>
      <w:r w:rsidRPr="004035C2">
        <w:rPr>
          <w:sz w:val="28"/>
          <w:szCs w:val="28"/>
          <w:lang w:val="uk-UA"/>
        </w:rPr>
        <w:t>914</w:t>
      </w:r>
      <w:r w:rsidRPr="004035C2">
        <w:rPr>
          <w:sz w:val="28"/>
          <w:szCs w:val="28"/>
        </w:rPr>
        <w:t>справ</w:t>
      </w:r>
      <w:r w:rsidRPr="004035C2">
        <w:rPr>
          <w:sz w:val="28"/>
          <w:szCs w:val="28"/>
          <w:lang w:val="uk-UA"/>
        </w:rPr>
        <w:t>/проваджень</w:t>
      </w:r>
      <w:r w:rsidRPr="004035C2">
        <w:rPr>
          <w:sz w:val="28"/>
          <w:szCs w:val="28"/>
        </w:rPr>
        <w:t xml:space="preserve">, </w:t>
      </w:r>
      <w:proofErr w:type="spellStart"/>
      <w:r w:rsidRPr="004035C2">
        <w:rPr>
          <w:sz w:val="28"/>
          <w:szCs w:val="28"/>
        </w:rPr>
        <w:t>питома</w:t>
      </w:r>
      <w:proofErr w:type="spellEnd"/>
      <w:r w:rsidRPr="004035C2">
        <w:rPr>
          <w:sz w:val="28"/>
          <w:szCs w:val="28"/>
        </w:rPr>
        <w:t xml:space="preserve"> вага у </w:t>
      </w:r>
      <w:proofErr w:type="spellStart"/>
      <w:r w:rsidRPr="004035C2">
        <w:rPr>
          <w:sz w:val="28"/>
          <w:szCs w:val="28"/>
        </w:rPr>
        <w:t>загальній</w:t>
      </w:r>
      <w:proofErr w:type="spellEnd"/>
      <w:r w:rsidRPr="004035C2">
        <w:rPr>
          <w:sz w:val="28"/>
          <w:szCs w:val="28"/>
        </w:rPr>
        <w:t xml:space="preserve"> </w:t>
      </w:r>
      <w:proofErr w:type="spellStart"/>
      <w:r w:rsidRPr="004035C2">
        <w:rPr>
          <w:sz w:val="28"/>
          <w:szCs w:val="28"/>
        </w:rPr>
        <w:t>кількості</w:t>
      </w:r>
      <w:proofErr w:type="spellEnd"/>
      <w:r w:rsidRPr="004035C2">
        <w:rPr>
          <w:sz w:val="28"/>
          <w:szCs w:val="28"/>
        </w:rPr>
        <w:t xml:space="preserve"> </w:t>
      </w:r>
      <w:proofErr w:type="spellStart"/>
      <w:r w:rsidRPr="004035C2">
        <w:rPr>
          <w:sz w:val="28"/>
          <w:szCs w:val="28"/>
        </w:rPr>
        <w:t>розглянутих</w:t>
      </w:r>
      <w:proofErr w:type="spellEnd"/>
      <w:r w:rsidRPr="004035C2">
        <w:rPr>
          <w:sz w:val="28"/>
          <w:szCs w:val="28"/>
        </w:rPr>
        <w:t xml:space="preserve"> справ</w:t>
      </w:r>
      <w:r w:rsidRPr="004035C2">
        <w:rPr>
          <w:color w:val="C00000"/>
          <w:sz w:val="28"/>
          <w:szCs w:val="28"/>
        </w:rPr>
        <w:t xml:space="preserve"> –</w:t>
      </w:r>
      <w:r w:rsidRPr="001424DB">
        <w:rPr>
          <w:sz w:val="28"/>
          <w:szCs w:val="28"/>
          <w:lang w:val="uk-UA"/>
        </w:rPr>
        <w:t>54,7</w:t>
      </w:r>
      <w:proofErr w:type="gramStart"/>
      <w:r w:rsidRPr="001424DB">
        <w:rPr>
          <w:sz w:val="28"/>
          <w:szCs w:val="28"/>
        </w:rPr>
        <w:t xml:space="preserve">% </w:t>
      </w:r>
      <w:r w:rsidRPr="001424DB">
        <w:rPr>
          <w:sz w:val="28"/>
          <w:szCs w:val="28"/>
          <w:lang w:val="uk-UA"/>
        </w:rPr>
        <w:t>;</w:t>
      </w:r>
      <w:proofErr w:type="gramEnd"/>
    </w:p>
    <w:p w:rsidR="00A91F56" w:rsidRPr="001424DB" w:rsidRDefault="00A91F56" w:rsidP="00A91F56">
      <w:pPr>
        <w:ind w:firstLine="561"/>
        <w:jc w:val="both"/>
        <w:rPr>
          <w:color w:val="C00000"/>
          <w:sz w:val="28"/>
          <w:szCs w:val="28"/>
          <w:lang w:val="uk-UA"/>
        </w:rPr>
      </w:pPr>
      <w:r w:rsidRPr="001424DB">
        <w:rPr>
          <w:sz w:val="28"/>
          <w:szCs w:val="28"/>
          <w:lang w:val="uk-UA"/>
        </w:rPr>
        <w:t>2. злочини у сфері обігу наркотичних засобів, психотропних речовин, їх аналогів або прекурсорів та інші злочини проти здоров’я населення –</w:t>
      </w:r>
      <w:r w:rsidRPr="00B50972">
        <w:rPr>
          <w:sz w:val="28"/>
          <w:szCs w:val="28"/>
          <w:lang w:val="uk-UA"/>
        </w:rPr>
        <w:t xml:space="preserve">122 </w:t>
      </w:r>
      <w:r w:rsidRPr="001424DB">
        <w:rPr>
          <w:sz w:val="28"/>
          <w:szCs w:val="28"/>
          <w:lang w:val="uk-UA"/>
        </w:rPr>
        <w:t>справ</w:t>
      </w:r>
      <w:r w:rsidRPr="00B50972">
        <w:rPr>
          <w:sz w:val="28"/>
          <w:szCs w:val="28"/>
          <w:lang w:val="uk-UA"/>
        </w:rPr>
        <w:t>/проваджень</w:t>
      </w:r>
      <w:r w:rsidRPr="004035C2">
        <w:rPr>
          <w:color w:val="C00000"/>
          <w:sz w:val="28"/>
          <w:szCs w:val="28"/>
          <w:lang w:val="uk-UA"/>
        </w:rPr>
        <w:t xml:space="preserve"> </w:t>
      </w:r>
      <w:r w:rsidRPr="001424DB">
        <w:rPr>
          <w:color w:val="C00000"/>
          <w:sz w:val="28"/>
          <w:szCs w:val="28"/>
          <w:lang w:val="uk-UA"/>
        </w:rPr>
        <w:t xml:space="preserve">, </w:t>
      </w:r>
      <w:r w:rsidRPr="001424DB">
        <w:rPr>
          <w:sz w:val="28"/>
          <w:szCs w:val="28"/>
          <w:lang w:val="uk-UA"/>
        </w:rPr>
        <w:t>що складає 7.3% від загальної кількості розглянутих;</w:t>
      </w:r>
    </w:p>
    <w:p w:rsidR="00A91F56" w:rsidRDefault="00A91F56" w:rsidP="00A91F56">
      <w:pPr>
        <w:ind w:firstLine="561"/>
        <w:jc w:val="both"/>
        <w:rPr>
          <w:sz w:val="28"/>
          <w:szCs w:val="28"/>
          <w:lang w:val="uk-UA"/>
        </w:rPr>
      </w:pPr>
      <w:r w:rsidRPr="00B50972">
        <w:rPr>
          <w:sz w:val="28"/>
          <w:szCs w:val="28"/>
        </w:rPr>
        <w:t xml:space="preserve">3. </w:t>
      </w:r>
      <w:proofErr w:type="spellStart"/>
      <w:r w:rsidRPr="00B50972">
        <w:rPr>
          <w:sz w:val="28"/>
          <w:szCs w:val="28"/>
        </w:rPr>
        <w:t>злочини</w:t>
      </w:r>
      <w:proofErr w:type="spellEnd"/>
      <w:r w:rsidRPr="00B50972">
        <w:rPr>
          <w:sz w:val="28"/>
          <w:szCs w:val="28"/>
        </w:rPr>
        <w:t xml:space="preserve"> </w:t>
      </w:r>
      <w:proofErr w:type="spellStart"/>
      <w:r w:rsidRPr="00B50972">
        <w:rPr>
          <w:sz w:val="28"/>
          <w:szCs w:val="28"/>
        </w:rPr>
        <w:t>проти</w:t>
      </w:r>
      <w:proofErr w:type="spellEnd"/>
      <w:r w:rsidRPr="00B50972">
        <w:rPr>
          <w:sz w:val="28"/>
          <w:szCs w:val="28"/>
        </w:rPr>
        <w:t xml:space="preserve"> </w:t>
      </w:r>
      <w:proofErr w:type="spellStart"/>
      <w:r w:rsidRPr="00B50972">
        <w:rPr>
          <w:sz w:val="28"/>
          <w:szCs w:val="28"/>
        </w:rPr>
        <w:t>життя</w:t>
      </w:r>
      <w:proofErr w:type="spellEnd"/>
      <w:r w:rsidRPr="00B50972">
        <w:rPr>
          <w:sz w:val="28"/>
          <w:szCs w:val="28"/>
        </w:rPr>
        <w:t xml:space="preserve"> та </w:t>
      </w:r>
      <w:proofErr w:type="spellStart"/>
      <w:r w:rsidRPr="00B50972">
        <w:rPr>
          <w:sz w:val="28"/>
          <w:szCs w:val="28"/>
        </w:rPr>
        <w:t>здоров’я</w:t>
      </w:r>
      <w:proofErr w:type="spellEnd"/>
      <w:r w:rsidRPr="00B50972">
        <w:rPr>
          <w:sz w:val="28"/>
          <w:szCs w:val="28"/>
        </w:rPr>
        <w:t xml:space="preserve"> особи –</w:t>
      </w:r>
      <w:r w:rsidRPr="00B50972">
        <w:rPr>
          <w:sz w:val="28"/>
          <w:szCs w:val="28"/>
          <w:lang w:val="uk-UA"/>
        </w:rPr>
        <w:t xml:space="preserve">329 </w:t>
      </w:r>
      <w:r w:rsidRPr="00B50972">
        <w:rPr>
          <w:sz w:val="28"/>
          <w:szCs w:val="28"/>
        </w:rPr>
        <w:t>справ</w:t>
      </w:r>
      <w:r w:rsidRPr="00B50972">
        <w:rPr>
          <w:sz w:val="28"/>
          <w:szCs w:val="28"/>
          <w:lang w:val="uk-UA"/>
        </w:rPr>
        <w:t>/проваджень</w:t>
      </w:r>
      <w:r w:rsidRPr="00B50972">
        <w:rPr>
          <w:sz w:val="28"/>
          <w:szCs w:val="28"/>
        </w:rPr>
        <w:t xml:space="preserve">, </w:t>
      </w:r>
      <w:proofErr w:type="spellStart"/>
      <w:r w:rsidRPr="001424DB">
        <w:rPr>
          <w:sz w:val="28"/>
          <w:szCs w:val="28"/>
        </w:rPr>
        <w:t>що</w:t>
      </w:r>
      <w:proofErr w:type="spellEnd"/>
      <w:r w:rsidRPr="001424DB">
        <w:rPr>
          <w:sz w:val="28"/>
          <w:szCs w:val="28"/>
        </w:rPr>
        <w:t xml:space="preserve"> </w:t>
      </w:r>
      <w:proofErr w:type="spellStart"/>
      <w:r w:rsidRPr="001424DB">
        <w:rPr>
          <w:sz w:val="28"/>
          <w:szCs w:val="28"/>
        </w:rPr>
        <w:t>складає</w:t>
      </w:r>
      <w:proofErr w:type="spellEnd"/>
      <w:r w:rsidRPr="001424DB">
        <w:rPr>
          <w:sz w:val="28"/>
          <w:szCs w:val="28"/>
        </w:rPr>
        <w:t xml:space="preserve"> </w:t>
      </w:r>
      <w:r w:rsidRPr="001424DB">
        <w:rPr>
          <w:sz w:val="28"/>
          <w:szCs w:val="28"/>
          <w:lang w:val="uk-UA"/>
        </w:rPr>
        <w:t>19.7</w:t>
      </w:r>
      <w:r w:rsidRPr="001424DB">
        <w:rPr>
          <w:sz w:val="28"/>
          <w:szCs w:val="28"/>
        </w:rPr>
        <w:t xml:space="preserve">% </w:t>
      </w:r>
      <w:proofErr w:type="spellStart"/>
      <w:r w:rsidRPr="001424DB">
        <w:rPr>
          <w:sz w:val="28"/>
          <w:szCs w:val="28"/>
        </w:rPr>
        <w:t>від</w:t>
      </w:r>
      <w:proofErr w:type="spellEnd"/>
      <w:r w:rsidRPr="001424DB">
        <w:rPr>
          <w:sz w:val="28"/>
          <w:szCs w:val="28"/>
        </w:rPr>
        <w:t xml:space="preserve"> </w:t>
      </w:r>
      <w:proofErr w:type="spellStart"/>
      <w:r w:rsidRPr="001424DB">
        <w:rPr>
          <w:sz w:val="28"/>
          <w:szCs w:val="28"/>
        </w:rPr>
        <w:t>загальної</w:t>
      </w:r>
      <w:proofErr w:type="spellEnd"/>
      <w:r w:rsidRPr="001424DB">
        <w:rPr>
          <w:sz w:val="28"/>
          <w:szCs w:val="28"/>
        </w:rPr>
        <w:t xml:space="preserve"> </w:t>
      </w:r>
      <w:proofErr w:type="spellStart"/>
      <w:r w:rsidRPr="001424DB">
        <w:rPr>
          <w:sz w:val="28"/>
          <w:szCs w:val="28"/>
        </w:rPr>
        <w:t>кількості</w:t>
      </w:r>
      <w:proofErr w:type="spellEnd"/>
      <w:r w:rsidRPr="001424DB">
        <w:rPr>
          <w:sz w:val="28"/>
          <w:szCs w:val="28"/>
        </w:rPr>
        <w:t xml:space="preserve"> </w:t>
      </w:r>
      <w:proofErr w:type="spellStart"/>
      <w:proofErr w:type="gramStart"/>
      <w:r w:rsidRPr="001424DB">
        <w:rPr>
          <w:sz w:val="28"/>
          <w:szCs w:val="28"/>
        </w:rPr>
        <w:t>розглянутих</w:t>
      </w:r>
      <w:proofErr w:type="spellEnd"/>
      <w:r w:rsidRPr="001424DB">
        <w:rPr>
          <w:sz w:val="28"/>
          <w:szCs w:val="28"/>
        </w:rPr>
        <w:t xml:space="preserve"> </w:t>
      </w:r>
      <w:r w:rsidRPr="001424DB">
        <w:rPr>
          <w:sz w:val="28"/>
          <w:szCs w:val="28"/>
          <w:lang w:val="uk-UA"/>
        </w:rPr>
        <w:t>.</w:t>
      </w:r>
      <w:proofErr w:type="gramEnd"/>
    </w:p>
    <w:p w:rsidR="00E51A25" w:rsidRDefault="00E51A25" w:rsidP="00A91F56">
      <w:pPr>
        <w:ind w:firstLine="561"/>
        <w:jc w:val="both"/>
        <w:rPr>
          <w:sz w:val="28"/>
          <w:szCs w:val="28"/>
          <w:lang w:val="uk-UA"/>
        </w:rPr>
      </w:pPr>
    </w:p>
    <w:p w:rsidR="00A91F56" w:rsidRDefault="00A91F56" w:rsidP="00E51A25">
      <w:pPr>
        <w:rPr>
          <w:b/>
          <w:sz w:val="28"/>
          <w:szCs w:val="28"/>
          <w:lang w:val="uk-UA"/>
        </w:rPr>
      </w:pPr>
    </w:p>
    <w:p w:rsidR="00A91F56" w:rsidRDefault="00A91F56" w:rsidP="001B790E">
      <w:pPr>
        <w:jc w:val="center"/>
        <w:rPr>
          <w:b/>
          <w:sz w:val="28"/>
          <w:szCs w:val="28"/>
          <w:lang w:val="uk-UA"/>
        </w:rPr>
      </w:pPr>
    </w:p>
    <w:p w:rsidR="001B790E" w:rsidRPr="00847B78" w:rsidRDefault="001B790E" w:rsidP="001B790E">
      <w:pPr>
        <w:jc w:val="center"/>
        <w:rPr>
          <w:b/>
          <w:sz w:val="28"/>
          <w:szCs w:val="28"/>
          <w:lang w:val="uk-UA"/>
        </w:rPr>
      </w:pPr>
      <w:r w:rsidRPr="00847B78">
        <w:rPr>
          <w:b/>
          <w:sz w:val="28"/>
          <w:szCs w:val="28"/>
          <w:lang w:val="uk-UA"/>
        </w:rPr>
        <w:t>Розгляд цивільних справ</w:t>
      </w:r>
    </w:p>
    <w:p w:rsidR="001B790E" w:rsidRPr="006442B0" w:rsidRDefault="001B790E" w:rsidP="001B790E">
      <w:pPr>
        <w:jc w:val="center"/>
        <w:rPr>
          <w:b/>
          <w:sz w:val="28"/>
          <w:szCs w:val="28"/>
          <w:lang w:val="uk-UA"/>
        </w:rPr>
      </w:pPr>
    </w:p>
    <w:p w:rsidR="001B790E" w:rsidRPr="00653235" w:rsidRDefault="001B790E" w:rsidP="001B790E">
      <w:pPr>
        <w:ind w:firstLine="708"/>
        <w:jc w:val="both"/>
        <w:rPr>
          <w:sz w:val="28"/>
          <w:szCs w:val="28"/>
          <w:lang w:val="uk-UA"/>
        </w:rPr>
      </w:pPr>
      <w:r w:rsidRPr="00653235">
        <w:rPr>
          <w:sz w:val="28"/>
          <w:szCs w:val="28"/>
          <w:lang w:val="uk-UA"/>
        </w:rPr>
        <w:t>У порядку цивільного судочинства в І півріччі 2017 року на розгляді у місцевих судах області перебувало (з урахуванням залишку на початок звітного періоду) 12809 позовних заяв, скарг, заяв, клопотань, що на</w:t>
      </w:r>
      <w:r w:rsidRPr="00653235">
        <w:rPr>
          <w:color w:val="C00000"/>
          <w:sz w:val="28"/>
          <w:szCs w:val="28"/>
          <w:lang w:val="uk-UA"/>
        </w:rPr>
        <w:t xml:space="preserve"> </w:t>
      </w:r>
      <w:r w:rsidRPr="00400212">
        <w:rPr>
          <w:sz w:val="28"/>
          <w:szCs w:val="28"/>
          <w:lang w:val="uk-UA"/>
        </w:rPr>
        <w:t>7.7 %</w:t>
      </w:r>
      <w:r w:rsidRPr="00653235">
        <w:rPr>
          <w:color w:val="C00000"/>
          <w:sz w:val="28"/>
          <w:szCs w:val="28"/>
          <w:lang w:val="uk-UA"/>
        </w:rPr>
        <w:t xml:space="preserve"> </w:t>
      </w:r>
      <w:r w:rsidRPr="00653235">
        <w:rPr>
          <w:sz w:val="28"/>
          <w:szCs w:val="28"/>
          <w:lang w:val="uk-UA"/>
        </w:rPr>
        <w:t xml:space="preserve">більше в порівнянні з минулим періодом минулого року  </w:t>
      </w:r>
    </w:p>
    <w:p w:rsidR="001B790E" w:rsidRPr="00653235" w:rsidRDefault="001B790E" w:rsidP="001B790E">
      <w:pPr>
        <w:ind w:firstLine="708"/>
        <w:jc w:val="both"/>
        <w:rPr>
          <w:color w:val="C00000"/>
          <w:sz w:val="28"/>
          <w:szCs w:val="28"/>
          <w:lang w:val="uk-UA"/>
        </w:rPr>
      </w:pPr>
      <w:r w:rsidRPr="00E54E29">
        <w:rPr>
          <w:sz w:val="28"/>
          <w:szCs w:val="28"/>
          <w:lang w:val="uk-UA"/>
        </w:rPr>
        <w:t>При цьому, було розглянуто –</w:t>
      </w:r>
      <w:r>
        <w:rPr>
          <w:sz w:val="28"/>
          <w:szCs w:val="28"/>
          <w:lang w:val="uk-UA"/>
        </w:rPr>
        <w:t xml:space="preserve"> </w:t>
      </w:r>
      <w:r w:rsidRPr="00E54E29">
        <w:rPr>
          <w:sz w:val="28"/>
          <w:szCs w:val="28"/>
          <w:lang w:val="uk-UA"/>
        </w:rPr>
        <w:t>9128 справ позовного та окремого провадження, що на</w:t>
      </w:r>
      <w:r w:rsidRPr="00653235">
        <w:rPr>
          <w:color w:val="C00000"/>
          <w:sz w:val="28"/>
          <w:szCs w:val="28"/>
          <w:lang w:val="uk-UA"/>
        </w:rPr>
        <w:t xml:space="preserve"> </w:t>
      </w:r>
      <w:r w:rsidRPr="00400212">
        <w:rPr>
          <w:sz w:val="28"/>
          <w:szCs w:val="28"/>
          <w:lang w:val="uk-UA"/>
        </w:rPr>
        <w:t>9.4 %</w:t>
      </w:r>
      <w:r w:rsidRPr="00653235">
        <w:rPr>
          <w:color w:val="C00000"/>
          <w:sz w:val="28"/>
          <w:szCs w:val="28"/>
          <w:lang w:val="uk-UA"/>
        </w:rPr>
        <w:t xml:space="preserve"> </w:t>
      </w:r>
      <w:r>
        <w:rPr>
          <w:color w:val="C00000"/>
          <w:sz w:val="28"/>
          <w:szCs w:val="28"/>
          <w:lang w:val="uk-UA"/>
        </w:rPr>
        <w:t xml:space="preserve"> </w:t>
      </w:r>
      <w:r w:rsidRPr="00E54E29">
        <w:rPr>
          <w:sz w:val="28"/>
          <w:szCs w:val="28"/>
          <w:lang w:val="uk-UA"/>
        </w:rPr>
        <w:t xml:space="preserve">більше </w:t>
      </w:r>
      <w:r w:rsidRPr="00E54E29">
        <w:rPr>
          <w:spacing w:val="-5"/>
          <w:sz w:val="28"/>
          <w:szCs w:val="28"/>
          <w:lang w:val="uk-UA"/>
        </w:rPr>
        <w:t>ніж у відповідний період минулого року  кількість яких становила –8337 справ.</w:t>
      </w:r>
    </w:p>
    <w:p w:rsidR="001B790E" w:rsidRPr="00653235" w:rsidRDefault="001B790E" w:rsidP="001B790E">
      <w:pPr>
        <w:ind w:firstLine="708"/>
        <w:jc w:val="both"/>
        <w:rPr>
          <w:color w:val="C00000"/>
          <w:sz w:val="28"/>
          <w:szCs w:val="28"/>
          <w:lang w:val="uk-UA"/>
        </w:rPr>
      </w:pPr>
      <w:r w:rsidRPr="00E54E29">
        <w:rPr>
          <w:sz w:val="28"/>
          <w:szCs w:val="28"/>
          <w:lang w:val="uk-UA"/>
        </w:rPr>
        <w:t xml:space="preserve">Крім того станом на 1 липня 2017 року залишилися нерозглянутими (без урахування справ, провадження в яких </w:t>
      </w:r>
      <w:proofErr w:type="spellStart"/>
      <w:r w:rsidRPr="00E54E29">
        <w:rPr>
          <w:sz w:val="28"/>
          <w:szCs w:val="28"/>
          <w:lang w:val="uk-UA"/>
        </w:rPr>
        <w:t>зупинено</w:t>
      </w:r>
      <w:proofErr w:type="spellEnd"/>
      <w:r w:rsidRPr="00E54E29">
        <w:rPr>
          <w:sz w:val="28"/>
          <w:szCs w:val="28"/>
          <w:lang w:val="uk-UA"/>
        </w:rPr>
        <w:t>) – 5167 справ (І півріччі 2016 року –3835 справ).</w:t>
      </w:r>
      <w:r w:rsidRPr="00653235">
        <w:rPr>
          <w:color w:val="C00000"/>
          <w:sz w:val="28"/>
          <w:szCs w:val="28"/>
          <w:lang w:val="uk-UA"/>
        </w:rPr>
        <w:t xml:space="preserve"> </w:t>
      </w:r>
      <w:r w:rsidRPr="00400212">
        <w:rPr>
          <w:sz w:val="28"/>
          <w:szCs w:val="28"/>
          <w:lang w:val="uk-UA"/>
        </w:rPr>
        <w:t>Найбільший відсоток таких справ у місцевих судах: Кіровському районному суді м. Кіровограда –1267 справи</w:t>
      </w:r>
      <w:r w:rsidRPr="00653235">
        <w:rPr>
          <w:color w:val="C00000"/>
          <w:sz w:val="28"/>
          <w:szCs w:val="28"/>
          <w:lang w:val="uk-UA"/>
        </w:rPr>
        <w:t xml:space="preserve">, </w:t>
      </w:r>
      <w:r w:rsidRPr="00400212">
        <w:rPr>
          <w:sz w:val="28"/>
          <w:szCs w:val="28"/>
          <w:lang w:val="uk-UA"/>
        </w:rPr>
        <w:t>Ленінському районному суді м. Кіровограда –674 справ, Олександрійському міськрайонному суді –</w:t>
      </w:r>
      <w:r>
        <w:rPr>
          <w:sz w:val="28"/>
          <w:szCs w:val="28"/>
          <w:lang w:val="uk-UA"/>
        </w:rPr>
        <w:t>769</w:t>
      </w:r>
      <w:r w:rsidRPr="00400212">
        <w:rPr>
          <w:sz w:val="28"/>
          <w:szCs w:val="28"/>
          <w:lang w:val="uk-UA"/>
        </w:rPr>
        <w:t xml:space="preserve"> справ</w:t>
      </w:r>
      <w:r w:rsidRPr="00653235">
        <w:rPr>
          <w:color w:val="C00000"/>
          <w:sz w:val="28"/>
          <w:szCs w:val="28"/>
          <w:lang w:val="uk-UA"/>
        </w:rPr>
        <w:t>,</w:t>
      </w:r>
      <w:r w:rsidRPr="00400212">
        <w:rPr>
          <w:sz w:val="28"/>
          <w:szCs w:val="28"/>
          <w:lang w:val="uk-UA"/>
        </w:rPr>
        <w:t xml:space="preserve"> </w:t>
      </w:r>
      <w:proofErr w:type="spellStart"/>
      <w:r w:rsidRPr="00400212">
        <w:rPr>
          <w:sz w:val="28"/>
          <w:szCs w:val="28"/>
          <w:lang w:val="uk-UA"/>
        </w:rPr>
        <w:t>Маловисківському</w:t>
      </w:r>
      <w:proofErr w:type="spellEnd"/>
      <w:r w:rsidRPr="00400212">
        <w:rPr>
          <w:sz w:val="28"/>
          <w:szCs w:val="28"/>
          <w:lang w:val="uk-UA"/>
        </w:rPr>
        <w:t xml:space="preserve"> районному суді Кіровоградської області – 292 справ.</w:t>
      </w:r>
    </w:p>
    <w:p w:rsidR="001B790E" w:rsidRPr="00653235" w:rsidRDefault="001B790E" w:rsidP="001B790E">
      <w:pPr>
        <w:ind w:firstLine="708"/>
        <w:jc w:val="both"/>
        <w:rPr>
          <w:color w:val="C00000"/>
          <w:sz w:val="28"/>
          <w:szCs w:val="28"/>
          <w:lang w:val="uk-UA"/>
        </w:rPr>
      </w:pPr>
      <w:r w:rsidRPr="00E54E29">
        <w:rPr>
          <w:sz w:val="28"/>
          <w:szCs w:val="28"/>
          <w:lang w:val="uk-UA"/>
        </w:rPr>
        <w:t>Згідно зі статистичною звітністю кількість цивільних справ, розглянуті із порушенням строків, встановлених ЦПК України становить</w:t>
      </w:r>
      <w:r w:rsidRPr="00E54E29">
        <w:rPr>
          <w:b/>
          <w:sz w:val="28"/>
          <w:szCs w:val="28"/>
          <w:lang w:val="uk-UA"/>
        </w:rPr>
        <w:t xml:space="preserve"> </w:t>
      </w:r>
      <w:r w:rsidRPr="00E54E29">
        <w:rPr>
          <w:sz w:val="28"/>
          <w:szCs w:val="28"/>
          <w:lang w:val="uk-UA"/>
        </w:rPr>
        <w:t>1 763</w:t>
      </w:r>
      <w:r w:rsidRPr="00E54E29">
        <w:rPr>
          <w:b/>
          <w:sz w:val="28"/>
          <w:szCs w:val="28"/>
          <w:lang w:val="uk-UA"/>
        </w:rPr>
        <w:t xml:space="preserve"> </w:t>
      </w:r>
      <w:r w:rsidRPr="00E54E29">
        <w:rPr>
          <w:sz w:val="28"/>
          <w:szCs w:val="28"/>
          <w:lang w:val="uk-UA"/>
        </w:rPr>
        <w:t>справи</w:t>
      </w:r>
      <w:r w:rsidRPr="00653235">
        <w:rPr>
          <w:color w:val="C00000"/>
          <w:sz w:val="28"/>
          <w:szCs w:val="28"/>
          <w:lang w:val="uk-UA"/>
        </w:rPr>
        <w:t xml:space="preserve"> </w:t>
      </w:r>
      <w:r w:rsidRPr="00847B78">
        <w:rPr>
          <w:sz w:val="28"/>
          <w:szCs w:val="28"/>
          <w:lang w:val="uk-UA"/>
        </w:rPr>
        <w:t xml:space="preserve">(найбільший відсоток таких справ у місцевих судах: </w:t>
      </w:r>
      <w:proofErr w:type="spellStart"/>
      <w:r w:rsidRPr="00847B78">
        <w:rPr>
          <w:sz w:val="28"/>
          <w:szCs w:val="28"/>
          <w:lang w:val="uk-UA"/>
        </w:rPr>
        <w:t>Долинському</w:t>
      </w:r>
      <w:proofErr w:type="spellEnd"/>
      <w:r w:rsidRPr="00847B78">
        <w:rPr>
          <w:sz w:val="28"/>
          <w:szCs w:val="28"/>
          <w:lang w:val="uk-UA"/>
        </w:rPr>
        <w:t xml:space="preserve"> районному суді Кіровоградської області – 221 справа,</w:t>
      </w:r>
      <w:r w:rsidRPr="00847B78">
        <w:rPr>
          <w:b/>
          <w:sz w:val="28"/>
          <w:szCs w:val="28"/>
          <w:lang w:val="uk-UA"/>
        </w:rPr>
        <w:t xml:space="preserve"> </w:t>
      </w:r>
      <w:r w:rsidRPr="00847B78">
        <w:rPr>
          <w:sz w:val="28"/>
          <w:szCs w:val="28"/>
          <w:lang w:val="uk-UA"/>
        </w:rPr>
        <w:t>Кіровському районному суді м. Кіровограда –923 справ</w:t>
      </w:r>
      <w:r w:rsidRPr="00653235">
        <w:rPr>
          <w:color w:val="C00000"/>
          <w:sz w:val="28"/>
          <w:szCs w:val="28"/>
          <w:lang w:val="uk-UA"/>
        </w:rPr>
        <w:t>;</w:t>
      </w:r>
      <w:r w:rsidRPr="00847B78">
        <w:rPr>
          <w:sz w:val="28"/>
          <w:szCs w:val="28"/>
          <w:lang w:val="uk-UA"/>
        </w:rPr>
        <w:t xml:space="preserve"> Ленінському районному суді м. Кіровограда –384 справ,</w:t>
      </w:r>
      <w:r w:rsidRPr="00847B78">
        <w:rPr>
          <w:b/>
          <w:sz w:val="28"/>
          <w:szCs w:val="28"/>
          <w:lang w:val="uk-UA"/>
        </w:rPr>
        <w:t xml:space="preserve"> </w:t>
      </w:r>
      <w:r w:rsidRPr="00847B78">
        <w:rPr>
          <w:sz w:val="28"/>
          <w:szCs w:val="28"/>
          <w:lang w:val="uk-UA"/>
        </w:rPr>
        <w:t>Олександрійському міськрайонному суді -220 справи.</w:t>
      </w:r>
    </w:p>
    <w:p w:rsidR="001B790E" w:rsidRPr="002831E6" w:rsidRDefault="001B790E" w:rsidP="001B790E">
      <w:pPr>
        <w:ind w:firstLine="708"/>
        <w:jc w:val="both"/>
        <w:rPr>
          <w:sz w:val="28"/>
          <w:szCs w:val="28"/>
          <w:lang w:val="uk-UA"/>
        </w:rPr>
      </w:pPr>
      <w:r w:rsidRPr="002831E6">
        <w:rPr>
          <w:sz w:val="28"/>
          <w:szCs w:val="28"/>
          <w:lang w:val="uk-UA"/>
        </w:rPr>
        <w:t>Щодо розгляду заяв про видачу судових наказів слід зазначити, що у звітному періоді місцеви</w:t>
      </w:r>
      <w:r>
        <w:rPr>
          <w:sz w:val="28"/>
          <w:szCs w:val="28"/>
          <w:lang w:val="uk-UA"/>
        </w:rPr>
        <w:t>ми</w:t>
      </w:r>
      <w:r w:rsidRPr="002831E6">
        <w:rPr>
          <w:sz w:val="28"/>
          <w:szCs w:val="28"/>
          <w:lang w:val="uk-UA"/>
        </w:rPr>
        <w:t xml:space="preserve"> суда</w:t>
      </w:r>
      <w:r>
        <w:rPr>
          <w:sz w:val="28"/>
          <w:szCs w:val="28"/>
          <w:lang w:val="uk-UA"/>
        </w:rPr>
        <w:t>ми</w:t>
      </w:r>
      <w:r w:rsidRPr="002831E6">
        <w:rPr>
          <w:sz w:val="28"/>
          <w:szCs w:val="28"/>
          <w:lang w:val="uk-UA"/>
        </w:rPr>
        <w:t xml:space="preserve"> області видано -455 судових наказів, на загальну суму</w:t>
      </w:r>
      <w:r w:rsidRPr="00653235">
        <w:rPr>
          <w:color w:val="C00000"/>
          <w:sz w:val="28"/>
          <w:szCs w:val="28"/>
          <w:lang w:val="uk-UA"/>
        </w:rPr>
        <w:t xml:space="preserve"> </w:t>
      </w:r>
      <w:r w:rsidRPr="002831E6">
        <w:rPr>
          <w:sz w:val="28"/>
          <w:szCs w:val="28"/>
          <w:lang w:val="uk-UA"/>
        </w:rPr>
        <w:t>2 млн. 941тис. 788грн.</w:t>
      </w:r>
      <w:r w:rsidR="00943D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Місцевими судами області було розглянуто 34 заяви про скасування судового наказу з них 32 задоволено.</w:t>
      </w:r>
    </w:p>
    <w:p w:rsidR="001B790E" w:rsidRDefault="001B790E" w:rsidP="001B790E">
      <w:pPr>
        <w:pStyle w:val="a3"/>
        <w:spacing w:after="0"/>
        <w:ind w:firstLine="708"/>
        <w:jc w:val="center"/>
        <w:rPr>
          <w:b/>
          <w:sz w:val="28"/>
          <w:szCs w:val="28"/>
          <w:lang w:val="uk-UA"/>
        </w:rPr>
      </w:pPr>
    </w:p>
    <w:p w:rsidR="00C474AB" w:rsidRDefault="00C474AB" w:rsidP="00C474AB">
      <w:pPr>
        <w:pStyle w:val="a3"/>
        <w:spacing w:after="0"/>
        <w:ind w:firstLine="708"/>
        <w:jc w:val="center"/>
        <w:rPr>
          <w:b/>
          <w:sz w:val="28"/>
          <w:szCs w:val="28"/>
          <w:lang w:val="uk-UA"/>
        </w:rPr>
      </w:pPr>
    </w:p>
    <w:p w:rsidR="001B790E" w:rsidRDefault="001B790E" w:rsidP="00C474AB">
      <w:pPr>
        <w:pStyle w:val="a3"/>
        <w:spacing w:after="0"/>
        <w:ind w:firstLine="708"/>
        <w:jc w:val="center"/>
        <w:rPr>
          <w:b/>
          <w:sz w:val="28"/>
          <w:szCs w:val="28"/>
          <w:lang w:val="uk-UA"/>
        </w:rPr>
      </w:pPr>
    </w:p>
    <w:p w:rsidR="00C474AB" w:rsidRDefault="00C474AB" w:rsidP="00E51A25">
      <w:pPr>
        <w:pStyle w:val="a3"/>
        <w:spacing w:after="0"/>
        <w:ind w:firstLine="708"/>
        <w:jc w:val="center"/>
        <w:rPr>
          <w:b/>
          <w:sz w:val="28"/>
          <w:szCs w:val="28"/>
          <w:lang w:val="uk-UA"/>
        </w:rPr>
      </w:pPr>
      <w:r w:rsidRPr="00AB2531">
        <w:rPr>
          <w:b/>
          <w:sz w:val="28"/>
          <w:szCs w:val="28"/>
          <w:lang w:val="uk-UA"/>
        </w:rPr>
        <w:t>Розгляд адміністративних справ</w:t>
      </w:r>
    </w:p>
    <w:p w:rsidR="00A72424" w:rsidRPr="006442B0" w:rsidRDefault="00A72424" w:rsidP="00E51A25">
      <w:pPr>
        <w:pStyle w:val="a3"/>
        <w:spacing w:after="0"/>
        <w:ind w:firstLine="708"/>
        <w:jc w:val="center"/>
        <w:rPr>
          <w:b/>
          <w:sz w:val="28"/>
          <w:szCs w:val="28"/>
          <w:lang w:val="uk-UA"/>
        </w:rPr>
      </w:pPr>
    </w:p>
    <w:p w:rsidR="00C474AB" w:rsidRPr="003419DC" w:rsidRDefault="00C474AB" w:rsidP="00C474A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3419DC">
        <w:rPr>
          <w:sz w:val="28"/>
          <w:szCs w:val="28"/>
          <w:lang w:val="uk-UA"/>
        </w:rPr>
        <w:t>Упродовж звітного періоду на розгляд до місцевих загальних судів Кіровоградської області надійшло адміністративних позовів, заяв, подань, клопотань –</w:t>
      </w:r>
      <w:r w:rsidRPr="009F510C">
        <w:rPr>
          <w:sz w:val="28"/>
          <w:szCs w:val="28"/>
          <w:lang w:val="uk-UA"/>
        </w:rPr>
        <w:t>1057</w:t>
      </w:r>
      <w:r>
        <w:rPr>
          <w:sz w:val="28"/>
          <w:szCs w:val="28"/>
          <w:lang w:val="uk-UA"/>
        </w:rPr>
        <w:t>, що більше</w:t>
      </w:r>
      <w:r w:rsidRPr="003419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F40506">
        <w:rPr>
          <w:sz w:val="28"/>
          <w:szCs w:val="28"/>
          <w:lang w:val="uk-UA"/>
        </w:rPr>
        <w:t xml:space="preserve"> 343</w:t>
      </w:r>
      <w:r w:rsidRPr="003419DC">
        <w:rPr>
          <w:sz w:val="28"/>
          <w:szCs w:val="28"/>
          <w:lang w:val="uk-UA"/>
        </w:rPr>
        <w:t xml:space="preserve"> одиниць, або </w:t>
      </w:r>
      <w:r w:rsidRPr="009F510C">
        <w:rPr>
          <w:sz w:val="28"/>
          <w:szCs w:val="28"/>
          <w:lang w:val="uk-UA"/>
        </w:rPr>
        <w:t>48,0%</w:t>
      </w:r>
      <w:r w:rsidRPr="003419DC">
        <w:rPr>
          <w:sz w:val="28"/>
          <w:szCs w:val="28"/>
          <w:lang w:val="uk-UA"/>
        </w:rPr>
        <w:t xml:space="preserve"> у порівн</w:t>
      </w:r>
      <w:r>
        <w:rPr>
          <w:sz w:val="28"/>
          <w:szCs w:val="28"/>
          <w:lang w:val="uk-UA"/>
        </w:rPr>
        <w:t>янні з першим півріччя 2016</w:t>
      </w:r>
      <w:r w:rsidRPr="003419DC">
        <w:rPr>
          <w:sz w:val="28"/>
          <w:szCs w:val="28"/>
          <w:lang w:val="uk-UA"/>
        </w:rPr>
        <w:t xml:space="preserve"> року кількість яких становила </w:t>
      </w:r>
      <w:r w:rsidRPr="00F40506">
        <w:rPr>
          <w:sz w:val="28"/>
          <w:szCs w:val="28"/>
          <w:lang w:val="uk-UA"/>
        </w:rPr>
        <w:t>714</w:t>
      </w:r>
      <w:r w:rsidRPr="003419DC">
        <w:rPr>
          <w:sz w:val="28"/>
          <w:szCs w:val="28"/>
          <w:lang w:val="uk-UA"/>
        </w:rPr>
        <w:t xml:space="preserve"> адміністративних позовів, </w:t>
      </w:r>
      <w:r w:rsidRPr="003419DC">
        <w:rPr>
          <w:sz w:val="28"/>
          <w:szCs w:val="28"/>
          <w:lang w:val="uk-UA"/>
        </w:rPr>
        <w:lastRenderedPageBreak/>
        <w:t xml:space="preserve">заяв, подань, клопотань. </w:t>
      </w:r>
      <w:r w:rsidRPr="000C2176">
        <w:rPr>
          <w:sz w:val="28"/>
          <w:szCs w:val="28"/>
          <w:lang w:val="uk-UA"/>
        </w:rPr>
        <w:t>Слід зазначити, що станом на 01.01.2016 року у залишку знаходилось 105 справ.</w:t>
      </w:r>
    </w:p>
    <w:p w:rsidR="00C474AB" w:rsidRPr="000C2176" w:rsidRDefault="00C474AB" w:rsidP="00C474AB">
      <w:pPr>
        <w:pStyle w:val="a3"/>
        <w:spacing w:after="0"/>
        <w:ind w:firstLine="703"/>
        <w:jc w:val="both"/>
        <w:rPr>
          <w:color w:val="C00000"/>
          <w:sz w:val="28"/>
          <w:szCs w:val="28"/>
          <w:lang w:val="uk-UA"/>
        </w:rPr>
      </w:pPr>
      <w:r w:rsidRPr="00803E6E">
        <w:rPr>
          <w:b/>
          <w:sz w:val="28"/>
          <w:szCs w:val="28"/>
          <w:lang w:val="uk-UA"/>
        </w:rPr>
        <w:tab/>
      </w:r>
      <w:r w:rsidRPr="00394451">
        <w:rPr>
          <w:sz w:val="28"/>
          <w:szCs w:val="28"/>
          <w:lang w:val="uk-UA"/>
        </w:rPr>
        <w:t>Так, у провадженні місцевих судів області у І півріччі 201</w:t>
      </w:r>
      <w:r>
        <w:rPr>
          <w:sz w:val="28"/>
          <w:szCs w:val="28"/>
          <w:lang w:val="uk-UA"/>
        </w:rPr>
        <w:t>7</w:t>
      </w:r>
      <w:r w:rsidRPr="00394451">
        <w:rPr>
          <w:sz w:val="28"/>
          <w:szCs w:val="28"/>
          <w:lang w:val="uk-UA"/>
        </w:rPr>
        <w:t xml:space="preserve"> року знаходилось </w:t>
      </w:r>
      <w:r>
        <w:rPr>
          <w:sz w:val="28"/>
          <w:szCs w:val="28"/>
          <w:lang w:val="uk-UA"/>
        </w:rPr>
        <w:t>1298</w:t>
      </w:r>
      <w:r w:rsidRPr="00394451">
        <w:rPr>
          <w:sz w:val="28"/>
          <w:szCs w:val="28"/>
          <w:lang w:val="uk-UA"/>
        </w:rPr>
        <w:t xml:space="preserve"> адміністративних справ (І півріччя 201</w:t>
      </w:r>
      <w:r>
        <w:rPr>
          <w:sz w:val="28"/>
          <w:szCs w:val="28"/>
          <w:lang w:val="uk-UA"/>
        </w:rPr>
        <w:t>6</w:t>
      </w:r>
      <w:r w:rsidRPr="00394451">
        <w:rPr>
          <w:sz w:val="28"/>
          <w:szCs w:val="28"/>
          <w:lang w:val="uk-UA"/>
        </w:rPr>
        <w:t xml:space="preserve"> року –</w:t>
      </w:r>
      <w:r>
        <w:rPr>
          <w:sz w:val="28"/>
          <w:szCs w:val="28"/>
          <w:lang w:val="uk-UA"/>
        </w:rPr>
        <w:t>667</w:t>
      </w:r>
      <w:r w:rsidRPr="00394451">
        <w:rPr>
          <w:sz w:val="28"/>
          <w:szCs w:val="28"/>
          <w:lang w:val="uk-UA"/>
        </w:rPr>
        <w:t xml:space="preserve"> справ), серед них, закінчено провадження по </w:t>
      </w:r>
      <w:r>
        <w:rPr>
          <w:sz w:val="28"/>
          <w:szCs w:val="28"/>
          <w:lang w:val="uk-UA"/>
        </w:rPr>
        <w:t>889</w:t>
      </w:r>
      <w:r w:rsidRPr="00394451">
        <w:rPr>
          <w:sz w:val="28"/>
          <w:szCs w:val="28"/>
          <w:lang w:val="uk-UA"/>
        </w:rPr>
        <w:t xml:space="preserve"> </w:t>
      </w:r>
      <w:r w:rsidRPr="000C2176">
        <w:rPr>
          <w:sz w:val="28"/>
          <w:szCs w:val="28"/>
          <w:lang w:val="uk-UA"/>
        </w:rPr>
        <w:t>справам, з яких: із прийняттям постанови –765; передано</w:t>
      </w:r>
      <w:r w:rsidRPr="000C2176">
        <w:rPr>
          <w:color w:val="C00000"/>
          <w:sz w:val="28"/>
          <w:szCs w:val="28"/>
          <w:lang w:val="uk-UA"/>
        </w:rPr>
        <w:t xml:space="preserve"> </w:t>
      </w:r>
      <w:r w:rsidRPr="00CC52B8">
        <w:rPr>
          <w:sz w:val="28"/>
          <w:szCs w:val="28"/>
          <w:lang w:val="uk-UA"/>
        </w:rPr>
        <w:t>в інший суд –9; закрито провадження у справі –18; залишення заяви без розгляду-97; 199 справ розглянуто з порушенням строків,</w:t>
      </w:r>
      <w:r w:rsidRPr="000C2176">
        <w:rPr>
          <w:color w:val="C00000"/>
          <w:sz w:val="28"/>
          <w:szCs w:val="28"/>
          <w:lang w:val="uk-UA"/>
        </w:rPr>
        <w:t xml:space="preserve"> </w:t>
      </w:r>
      <w:r w:rsidRPr="009F510C">
        <w:rPr>
          <w:sz w:val="28"/>
          <w:szCs w:val="28"/>
          <w:lang w:val="uk-UA"/>
        </w:rPr>
        <w:t>передбачених КАСУ</w:t>
      </w:r>
      <w:r w:rsidRPr="009F510C">
        <w:rPr>
          <w:i/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 xml:space="preserve"> </w:t>
      </w:r>
      <w:r w:rsidRPr="009F510C">
        <w:rPr>
          <w:sz w:val="28"/>
          <w:szCs w:val="28"/>
          <w:lang w:val="uk-UA"/>
        </w:rPr>
        <w:t>найбільші показники</w:t>
      </w:r>
      <w:r>
        <w:rPr>
          <w:i/>
          <w:sz w:val="28"/>
          <w:szCs w:val="28"/>
          <w:lang w:val="uk-UA"/>
        </w:rPr>
        <w:t>:</w:t>
      </w:r>
      <w:r w:rsidRPr="009F510C">
        <w:rPr>
          <w:i/>
          <w:sz w:val="28"/>
          <w:szCs w:val="28"/>
          <w:lang w:val="uk-UA"/>
        </w:rPr>
        <w:t xml:space="preserve"> </w:t>
      </w:r>
      <w:r w:rsidRPr="009F510C">
        <w:rPr>
          <w:sz w:val="28"/>
          <w:szCs w:val="28"/>
          <w:lang w:val="uk-UA"/>
        </w:rPr>
        <w:t>Кіровський районний суд м.</w:t>
      </w:r>
      <w:r w:rsidR="0045441F">
        <w:rPr>
          <w:sz w:val="28"/>
          <w:szCs w:val="28"/>
          <w:lang w:val="uk-UA"/>
        </w:rPr>
        <w:t xml:space="preserve"> </w:t>
      </w:r>
      <w:r w:rsidRPr="009F510C">
        <w:rPr>
          <w:sz w:val="28"/>
          <w:szCs w:val="28"/>
          <w:lang w:val="uk-UA"/>
        </w:rPr>
        <w:t>Кіровоград -134 справа,</w:t>
      </w:r>
      <w:r w:rsidRPr="000C2176">
        <w:rPr>
          <w:color w:val="C00000"/>
          <w:sz w:val="28"/>
          <w:szCs w:val="28"/>
          <w:lang w:val="uk-UA"/>
        </w:rPr>
        <w:t xml:space="preserve"> </w:t>
      </w:r>
      <w:r w:rsidRPr="009F510C">
        <w:rPr>
          <w:sz w:val="28"/>
          <w:szCs w:val="28"/>
          <w:lang w:val="uk-UA"/>
        </w:rPr>
        <w:t>Ленінський районний суд м. Кіровограда – 88 справ</w:t>
      </w:r>
      <w:r w:rsidRPr="009F510C">
        <w:rPr>
          <w:i/>
          <w:sz w:val="28"/>
          <w:szCs w:val="28"/>
          <w:lang w:val="uk-UA"/>
        </w:rPr>
        <w:t>, ,</w:t>
      </w:r>
      <w:r w:rsidRPr="000C2176">
        <w:rPr>
          <w:i/>
          <w:color w:val="C00000"/>
          <w:sz w:val="28"/>
          <w:szCs w:val="28"/>
          <w:lang w:val="uk-UA"/>
        </w:rPr>
        <w:t xml:space="preserve"> </w:t>
      </w:r>
      <w:r w:rsidRPr="009F510C">
        <w:rPr>
          <w:sz w:val="28"/>
          <w:szCs w:val="28"/>
          <w:lang w:val="uk-UA"/>
        </w:rPr>
        <w:t>Олександрійський міськрайонний суд області –46 справи);</w:t>
      </w:r>
      <w:r w:rsidRPr="000C2176">
        <w:rPr>
          <w:color w:val="C00000"/>
          <w:sz w:val="28"/>
          <w:szCs w:val="28"/>
          <w:lang w:val="uk-UA"/>
        </w:rPr>
        <w:t xml:space="preserve"> </w:t>
      </w:r>
      <w:r w:rsidRPr="00CC52B8">
        <w:rPr>
          <w:sz w:val="28"/>
          <w:szCs w:val="28"/>
          <w:lang w:val="uk-UA"/>
        </w:rPr>
        <w:t>420 справ розглянуто</w:t>
      </w:r>
      <w:r w:rsidRPr="00CC52B8">
        <w:rPr>
          <w:i/>
          <w:sz w:val="28"/>
          <w:szCs w:val="28"/>
          <w:lang w:val="uk-UA"/>
        </w:rPr>
        <w:t xml:space="preserve"> </w:t>
      </w:r>
      <w:r w:rsidRPr="00CC52B8">
        <w:rPr>
          <w:sz w:val="28"/>
          <w:szCs w:val="28"/>
          <w:lang w:val="uk-UA"/>
        </w:rPr>
        <w:t xml:space="preserve"> із фіксуванням судового процесу; 241 справу розглянуто у порядку письмового провадження; 100 справ у скороченому провадженні.</w:t>
      </w:r>
    </w:p>
    <w:p w:rsidR="00C474AB" w:rsidRPr="00CC52B8" w:rsidRDefault="00C474AB" w:rsidP="00C474AB">
      <w:pPr>
        <w:jc w:val="both"/>
        <w:rPr>
          <w:bCs/>
          <w:color w:val="C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C52B8">
        <w:rPr>
          <w:sz w:val="28"/>
          <w:szCs w:val="28"/>
          <w:lang w:val="uk-UA"/>
        </w:rPr>
        <w:t xml:space="preserve">Серед розглянутих адміністративних справ найбільшу кількість становлять справи зі спорів з приводу </w:t>
      </w:r>
      <w:r w:rsidRPr="00CC52B8">
        <w:rPr>
          <w:bCs/>
          <w:sz w:val="28"/>
          <w:szCs w:val="28"/>
          <w:lang w:val="uk-UA"/>
        </w:rPr>
        <w:t>реалізації публічної політики у сферах праці, зайнятості населення та соціального захисту громадян та спорів у сфері публічної житлової політики – 453 справ,</w:t>
      </w:r>
      <w:r w:rsidRPr="00CC52B8">
        <w:rPr>
          <w:bCs/>
          <w:color w:val="C00000"/>
          <w:sz w:val="28"/>
          <w:szCs w:val="28"/>
          <w:lang w:val="uk-UA"/>
        </w:rPr>
        <w:t xml:space="preserve"> </w:t>
      </w:r>
      <w:r w:rsidRPr="00DD7810">
        <w:rPr>
          <w:bCs/>
          <w:iCs/>
          <w:sz w:val="28"/>
          <w:szCs w:val="28"/>
          <w:lang w:val="uk-UA"/>
        </w:rPr>
        <w:t>справи зі спорів з приводу забезпечення громадського порядку та безпеки, національної безпеки та оборони України - 269 справ:</w:t>
      </w:r>
    </w:p>
    <w:p w:rsidR="00C474AB" w:rsidRPr="00DD7810" w:rsidRDefault="00C474AB" w:rsidP="00C474AB">
      <w:pPr>
        <w:pStyle w:val="a3"/>
        <w:spacing w:after="0"/>
        <w:ind w:firstLine="703"/>
        <w:jc w:val="both"/>
        <w:rPr>
          <w:sz w:val="28"/>
          <w:szCs w:val="28"/>
          <w:lang w:val="uk-UA"/>
        </w:rPr>
      </w:pPr>
      <w:r w:rsidRPr="00DD7810">
        <w:rPr>
          <w:sz w:val="28"/>
          <w:szCs w:val="28"/>
          <w:lang w:val="uk-UA"/>
        </w:rPr>
        <w:t xml:space="preserve">На кінець звітного періоду залишилися не розглянутими 409 справ , що становить </w:t>
      </w:r>
      <w:r w:rsidRPr="00AB2531">
        <w:rPr>
          <w:sz w:val="28"/>
          <w:szCs w:val="28"/>
          <w:lang w:val="uk-UA"/>
        </w:rPr>
        <w:t>38,7%</w:t>
      </w:r>
      <w:r w:rsidRPr="00DD7810">
        <w:rPr>
          <w:sz w:val="28"/>
          <w:szCs w:val="28"/>
          <w:lang w:val="uk-UA"/>
        </w:rPr>
        <w:t xml:space="preserve"> від числа справ, що перебували на розгляді. </w:t>
      </w:r>
    </w:p>
    <w:p w:rsidR="00C474AB" w:rsidRDefault="00C474AB" w:rsidP="007101AA">
      <w:pPr>
        <w:pStyle w:val="a3"/>
        <w:spacing w:after="0"/>
        <w:jc w:val="center"/>
        <w:rPr>
          <w:b/>
          <w:bCs/>
          <w:sz w:val="28"/>
          <w:szCs w:val="28"/>
          <w:lang w:val="uk-UA"/>
        </w:rPr>
      </w:pPr>
    </w:p>
    <w:p w:rsidR="00C474AB" w:rsidRDefault="00C474AB" w:rsidP="007101AA">
      <w:pPr>
        <w:pStyle w:val="a3"/>
        <w:spacing w:after="0"/>
        <w:jc w:val="center"/>
        <w:rPr>
          <w:b/>
          <w:bCs/>
          <w:sz w:val="28"/>
          <w:szCs w:val="28"/>
          <w:lang w:val="uk-UA"/>
        </w:rPr>
      </w:pPr>
    </w:p>
    <w:p w:rsidR="007101AA" w:rsidRDefault="007101AA" w:rsidP="00E51A25">
      <w:pPr>
        <w:pStyle w:val="a3"/>
        <w:spacing w:after="0"/>
        <w:jc w:val="center"/>
        <w:rPr>
          <w:b/>
          <w:bCs/>
          <w:sz w:val="28"/>
          <w:szCs w:val="28"/>
          <w:lang w:val="uk-UA"/>
        </w:rPr>
      </w:pPr>
      <w:r w:rsidRPr="006442B0">
        <w:rPr>
          <w:b/>
          <w:bCs/>
          <w:sz w:val="28"/>
          <w:szCs w:val="28"/>
          <w:lang w:val="uk-UA"/>
        </w:rPr>
        <w:t>Розгляд справ про адміністративні правопорушення</w:t>
      </w:r>
    </w:p>
    <w:p w:rsidR="00A72424" w:rsidRPr="006442B0" w:rsidRDefault="00A72424" w:rsidP="00E51A25">
      <w:pPr>
        <w:pStyle w:val="a3"/>
        <w:spacing w:after="0"/>
        <w:jc w:val="center"/>
        <w:rPr>
          <w:b/>
          <w:bCs/>
          <w:sz w:val="28"/>
          <w:szCs w:val="28"/>
          <w:lang w:val="uk-UA"/>
        </w:rPr>
      </w:pPr>
    </w:p>
    <w:p w:rsidR="007101AA" w:rsidRPr="003419DC" w:rsidRDefault="007101AA" w:rsidP="007101AA">
      <w:pPr>
        <w:ind w:firstLine="708"/>
        <w:jc w:val="both"/>
        <w:rPr>
          <w:sz w:val="28"/>
          <w:szCs w:val="28"/>
          <w:lang w:val="uk-UA"/>
        </w:rPr>
      </w:pPr>
      <w:r w:rsidRPr="003419DC">
        <w:rPr>
          <w:sz w:val="28"/>
          <w:szCs w:val="28"/>
          <w:lang w:val="uk-UA"/>
        </w:rPr>
        <w:t>Упродовж І півріччя 201</w:t>
      </w:r>
      <w:r>
        <w:rPr>
          <w:sz w:val="28"/>
          <w:szCs w:val="28"/>
          <w:lang w:val="uk-UA"/>
        </w:rPr>
        <w:t>7</w:t>
      </w:r>
      <w:r w:rsidRPr="003419DC">
        <w:rPr>
          <w:sz w:val="28"/>
          <w:szCs w:val="28"/>
          <w:lang w:val="uk-UA"/>
        </w:rPr>
        <w:t xml:space="preserve"> року на розгляді місцевих загальних судів перебувало </w:t>
      </w:r>
      <w:r w:rsidRPr="009F2072">
        <w:rPr>
          <w:sz w:val="28"/>
          <w:szCs w:val="28"/>
          <w:lang w:val="uk-UA"/>
        </w:rPr>
        <w:t xml:space="preserve">8045 </w:t>
      </w:r>
      <w:r w:rsidRPr="003419DC">
        <w:rPr>
          <w:sz w:val="28"/>
          <w:szCs w:val="28"/>
          <w:lang w:val="uk-UA"/>
        </w:rPr>
        <w:t xml:space="preserve">справ про вчинення адміністративних правопорушень, що на </w:t>
      </w:r>
      <w:r w:rsidRPr="00AC1931">
        <w:rPr>
          <w:sz w:val="28"/>
          <w:szCs w:val="28"/>
          <w:lang w:val="uk-UA"/>
        </w:rPr>
        <w:t>11.8%</w:t>
      </w:r>
      <w:r w:rsidRPr="003419DC">
        <w:rPr>
          <w:sz w:val="28"/>
          <w:szCs w:val="28"/>
          <w:lang w:val="uk-UA"/>
        </w:rPr>
        <w:t xml:space="preserve"> менше у порівнянні з аналогічним періодом минуло</w:t>
      </w:r>
      <w:r>
        <w:rPr>
          <w:sz w:val="28"/>
          <w:szCs w:val="28"/>
          <w:lang w:val="uk-UA"/>
        </w:rPr>
        <w:t>го року (у першому півріччі 2016</w:t>
      </w:r>
      <w:r w:rsidRPr="003419DC">
        <w:rPr>
          <w:sz w:val="28"/>
          <w:szCs w:val="28"/>
          <w:lang w:val="uk-UA"/>
        </w:rPr>
        <w:t xml:space="preserve"> року –7195 справ). </w:t>
      </w:r>
    </w:p>
    <w:p w:rsidR="007101AA" w:rsidRPr="003419DC" w:rsidRDefault="007101AA" w:rsidP="007101AA">
      <w:pPr>
        <w:pStyle w:val="a3"/>
        <w:spacing w:after="0"/>
        <w:jc w:val="both"/>
        <w:rPr>
          <w:sz w:val="28"/>
          <w:szCs w:val="28"/>
          <w:lang w:val="uk-UA"/>
        </w:rPr>
      </w:pPr>
      <w:r w:rsidRPr="003419DC">
        <w:rPr>
          <w:sz w:val="28"/>
          <w:szCs w:val="28"/>
          <w:lang w:val="uk-UA"/>
        </w:rPr>
        <w:tab/>
        <w:t xml:space="preserve">Надійшло на розгляд до місцевих судів області </w:t>
      </w:r>
      <w:r>
        <w:rPr>
          <w:sz w:val="28"/>
          <w:szCs w:val="28"/>
          <w:lang w:val="uk-UA"/>
        </w:rPr>
        <w:t>7188</w:t>
      </w:r>
      <w:r w:rsidRPr="003419DC">
        <w:rPr>
          <w:sz w:val="28"/>
          <w:szCs w:val="28"/>
          <w:lang w:val="uk-UA"/>
        </w:rPr>
        <w:t xml:space="preserve"> протоколів про вчинення адміністративних  правопорушень. У зв’язку з неналежним оформленням повернуто органам, що склали протоколи про вчинення адміністративних правопорушень </w:t>
      </w:r>
      <w:r>
        <w:rPr>
          <w:sz w:val="28"/>
          <w:szCs w:val="28"/>
          <w:lang w:val="uk-UA"/>
        </w:rPr>
        <w:t>1068</w:t>
      </w:r>
      <w:r w:rsidRPr="003419DC">
        <w:rPr>
          <w:sz w:val="28"/>
          <w:szCs w:val="28"/>
          <w:lang w:val="uk-UA"/>
        </w:rPr>
        <w:t xml:space="preserve"> матеріалів. </w:t>
      </w:r>
    </w:p>
    <w:p w:rsidR="007101AA" w:rsidRPr="000D1FE0" w:rsidRDefault="007101AA" w:rsidP="007101AA">
      <w:pPr>
        <w:ind w:firstLine="708"/>
        <w:jc w:val="both"/>
        <w:rPr>
          <w:sz w:val="28"/>
          <w:szCs w:val="28"/>
          <w:lang w:val="uk-UA"/>
        </w:rPr>
      </w:pPr>
      <w:r w:rsidRPr="000D1FE0">
        <w:rPr>
          <w:sz w:val="28"/>
          <w:szCs w:val="28"/>
          <w:lang w:val="uk-UA"/>
        </w:rPr>
        <w:t>Справи про адміністративні правопорушення розглянуто відносно 5 535 осіб, з них: накладено адміністративне стягнення відносно – 3489 осіб; застосовано заходи впливу стосовно 209 осіб, передбачені ст. 24-1 КУпАП, закрито справи відносно 1 837 осіб.</w:t>
      </w:r>
    </w:p>
    <w:p w:rsidR="007101AA" w:rsidRDefault="007101AA" w:rsidP="007101AA">
      <w:pPr>
        <w:pStyle w:val="2"/>
        <w:rPr>
          <w:szCs w:val="28"/>
        </w:rPr>
      </w:pPr>
      <w:r w:rsidRPr="000D1FE0">
        <w:rPr>
          <w:b/>
          <w:color w:val="FF0000"/>
          <w:szCs w:val="28"/>
        </w:rPr>
        <w:tab/>
      </w:r>
      <w:r w:rsidRPr="00E2621A">
        <w:rPr>
          <w:szCs w:val="28"/>
        </w:rPr>
        <w:t>Застосовані наступні адміністративні стягнення: штрафи –2 707,  попередження –101,</w:t>
      </w:r>
      <w:r>
        <w:rPr>
          <w:szCs w:val="28"/>
        </w:rPr>
        <w:t xml:space="preserve"> оплатне вилучення предмету – 1, виправні роботи – 1,</w:t>
      </w:r>
      <w:r w:rsidRPr="00E2621A">
        <w:rPr>
          <w:szCs w:val="28"/>
        </w:rPr>
        <w:t xml:space="preserve"> конфіскація предмета, грошей –1; позбавлення спеціального права –5, громадські роботи – 588, адміністративний арешт –86;інші види адміністративних стягнень – 0.</w:t>
      </w:r>
    </w:p>
    <w:p w:rsidR="00EF648E" w:rsidRDefault="00EF648E" w:rsidP="00EF648E">
      <w:pPr>
        <w:pStyle w:val="2"/>
        <w:ind w:firstLine="708"/>
        <w:rPr>
          <w:szCs w:val="28"/>
        </w:rPr>
      </w:pPr>
      <w:r>
        <w:rPr>
          <w:szCs w:val="28"/>
        </w:rPr>
        <w:t xml:space="preserve"> </w:t>
      </w:r>
      <w:r w:rsidRPr="003419DC">
        <w:rPr>
          <w:szCs w:val="28"/>
        </w:rPr>
        <w:t xml:space="preserve">Порівнюючи відповідний період минулого року слід зазначити, цей показник складав </w:t>
      </w:r>
      <w:r w:rsidRPr="00B44D69">
        <w:rPr>
          <w:szCs w:val="28"/>
        </w:rPr>
        <w:t>42,1 %.</w:t>
      </w:r>
    </w:p>
    <w:p w:rsidR="00EF648E" w:rsidRDefault="00EF648E" w:rsidP="00EF648E">
      <w:pPr>
        <w:pStyle w:val="2"/>
        <w:ind w:firstLine="708"/>
        <w:rPr>
          <w:szCs w:val="28"/>
        </w:rPr>
      </w:pPr>
    </w:p>
    <w:p w:rsidR="00EF648E" w:rsidRDefault="00EF648E" w:rsidP="00EF648E">
      <w:pPr>
        <w:pStyle w:val="2"/>
        <w:ind w:firstLine="708"/>
        <w:rPr>
          <w:szCs w:val="28"/>
        </w:rPr>
      </w:pPr>
    </w:p>
    <w:tbl>
      <w:tblPr>
        <w:tblW w:w="0" w:type="auto"/>
        <w:tblInd w:w="-4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1485"/>
        <w:gridCol w:w="1620"/>
        <w:gridCol w:w="1515"/>
        <w:gridCol w:w="1686"/>
      </w:tblGrid>
      <w:tr w:rsidR="00EF648E" w:rsidRPr="00566520" w:rsidTr="007375CB">
        <w:trPr>
          <w:cantSplit/>
          <w:trHeight w:hRule="exact" w:val="645"/>
        </w:trPr>
        <w:tc>
          <w:tcPr>
            <w:tcW w:w="3120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F648E" w:rsidRPr="00566520" w:rsidRDefault="00EF648E" w:rsidP="007375CB">
            <w:pPr>
              <w:pStyle w:val="western2"/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10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F648E" w:rsidRPr="00566520" w:rsidRDefault="00EF648E" w:rsidP="007375CB">
            <w:pPr>
              <w:pStyle w:val="western2"/>
              <w:snapToGrid w:val="0"/>
              <w:rPr>
                <w:sz w:val="24"/>
                <w:szCs w:val="24"/>
                <w:lang w:val="uk-UA"/>
              </w:rPr>
            </w:pPr>
            <w:r w:rsidRPr="00566520">
              <w:rPr>
                <w:sz w:val="24"/>
                <w:szCs w:val="24"/>
                <w:lang w:val="uk-UA"/>
              </w:rPr>
              <w:t>Перше півріччя 201</w:t>
            </w:r>
            <w:r>
              <w:rPr>
                <w:sz w:val="24"/>
                <w:szCs w:val="24"/>
                <w:lang w:val="uk-UA"/>
              </w:rPr>
              <w:t>6</w:t>
            </w:r>
            <w:r w:rsidRPr="00566520">
              <w:rPr>
                <w:sz w:val="24"/>
                <w:szCs w:val="24"/>
                <w:lang w:val="uk-UA"/>
              </w:rPr>
              <w:t xml:space="preserve"> року</w:t>
            </w:r>
          </w:p>
          <w:p w:rsidR="00EF648E" w:rsidRPr="00566520" w:rsidRDefault="00EF648E" w:rsidP="007375CB">
            <w:pPr>
              <w:pStyle w:val="western2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20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F648E" w:rsidRPr="00566520" w:rsidRDefault="00EF648E" w:rsidP="007375CB">
            <w:pPr>
              <w:pStyle w:val="western2"/>
              <w:snapToGrid w:val="0"/>
              <w:rPr>
                <w:sz w:val="24"/>
                <w:szCs w:val="24"/>
                <w:lang w:val="uk-UA"/>
              </w:rPr>
            </w:pPr>
            <w:r w:rsidRPr="00566520">
              <w:rPr>
                <w:sz w:val="24"/>
                <w:szCs w:val="24"/>
                <w:lang w:val="uk-UA"/>
              </w:rPr>
              <w:t>Перше півріччя 201</w:t>
            </w:r>
            <w:r>
              <w:rPr>
                <w:sz w:val="24"/>
                <w:szCs w:val="24"/>
                <w:lang w:val="uk-UA"/>
              </w:rPr>
              <w:t xml:space="preserve">7 </w:t>
            </w:r>
            <w:r w:rsidRPr="00566520">
              <w:rPr>
                <w:sz w:val="24"/>
                <w:szCs w:val="24"/>
                <w:lang w:val="uk-UA"/>
              </w:rPr>
              <w:t>року</w:t>
            </w:r>
          </w:p>
        </w:tc>
      </w:tr>
      <w:tr w:rsidR="00EF648E" w:rsidRPr="00566520" w:rsidTr="007375CB">
        <w:trPr>
          <w:cantSplit/>
        </w:trPr>
        <w:tc>
          <w:tcPr>
            <w:tcW w:w="3120" w:type="dxa"/>
            <w:gridSpan w:val="2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F648E" w:rsidRPr="00566520" w:rsidRDefault="00EF648E" w:rsidP="007375CB">
            <w:pPr>
              <w:rPr>
                <w:b/>
              </w:rPr>
            </w:pPr>
          </w:p>
        </w:tc>
        <w:tc>
          <w:tcPr>
            <w:tcW w:w="1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F648E" w:rsidRPr="00566520" w:rsidRDefault="00EF648E" w:rsidP="007375CB">
            <w:pPr>
              <w:pStyle w:val="western2"/>
              <w:snapToGrid w:val="0"/>
              <w:rPr>
                <w:sz w:val="24"/>
                <w:szCs w:val="24"/>
                <w:lang w:val="uk-UA"/>
              </w:rPr>
            </w:pPr>
            <w:r w:rsidRPr="00566520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F648E" w:rsidRPr="00566520" w:rsidRDefault="00EF648E" w:rsidP="007375CB">
            <w:pPr>
              <w:pStyle w:val="western2"/>
              <w:snapToGrid w:val="0"/>
              <w:rPr>
                <w:sz w:val="24"/>
                <w:szCs w:val="24"/>
                <w:lang w:val="uk-UA"/>
              </w:rPr>
            </w:pPr>
            <w:r w:rsidRPr="00566520">
              <w:rPr>
                <w:sz w:val="24"/>
                <w:szCs w:val="24"/>
                <w:lang w:val="uk-UA"/>
              </w:rPr>
              <w:t>Питома вага в загальній кількості ,%</w:t>
            </w:r>
          </w:p>
        </w:tc>
        <w:tc>
          <w:tcPr>
            <w:tcW w:w="15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F648E" w:rsidRPr="00566520" w:rsidRDefault="00EF648E" w:rsidP="007375CB">
            <w:pPr>
              <w:pStyle w:val="western2"/>
              <w:snapToGrid w:val="0"/>
              <w:rPr>
                <w:sz w:val="24"/>
                <w:szCs w:val="24"/>
                <w:lang w:val="uk-UA"/>
              </w:rPr>
            </w:pPr>
            <w:r w:rsidRPr="00566520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F648E" w:rsidRPr="00566520" w:rsidRDefault="00EF648E" w:rsidP="007375CB">
            <w:pPr>
              <w:pStyle w:val="western2"/>
              <w:snapToGrid w:val="0"/>
              <w:rPr>
                <w:sz w:val="24"/>
                <w:szCs w:val="24"/>
                <w:lang w:val="uk-UA"/>
              </w:rPr>
            </w:pPr>
            <w:r w:rsidRPr="00566520">
              <w:rPr>
                <w:sz w:val="24"/>
                <w:szCs w:val="24"/>
                <w:lang w:val="uk-UA"/>
              </w:rPr>
              <w:t>Питома вага в загальній кількості ,%</w:t>
            </w:r>
          </w:p>
        </w:tc>
      </w:tr>
      <w:tr w:rsidR="00EF648E" w:rsidRPr="00566520" w:rsidTr="007375CB">
        <w:tc>
          <w:tcPr>
            <w:tcW w:w="312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EF648E" w:rsidRPr="00566520" w:rsidRDefault="00EF648E" w:rsidP="007375CB">
            <w:pPr>
              <w:pStyle w:val="western1"/>
              <w:snapToGrid w:val="0"/>
              <w:rPr>
                <w:b/>
                <w:sz w:val="24"/>
                <w:szCs w:val="24"/>
                <w:lang w:val="uk-UA"/>
              </w:rPr>
            </w:pPr>
            <w:r w:rsidRPr="00566520">
              <w:rPr>
                <w:b/>
                <w:sz w:val="24"/>
                <w:szCs w:val="24"/>
                <w:lang w:val="uk-UA"/>
              </w:rPr>
              <w:t>Усього накладено адміністративних стягнень</w:t>
            </w:r>
          </w:p>
        </w:tc>
        <w:tc>
          <w:tcPr>
            <w:tcW w:w="1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F648E" w:rsidRPr="00566520" w:rsidRDefault="00EF648E" w:rsidP="007375CB">
            <w:pPr>
              <w:pStyle w:val="western1"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4 080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F648E" w:rsidRPr="00566520" w:rsidRDefault="00EF648E" w:rsidP="007375CB">
            <w:pPr>
              <w:pStyle w:val="western1"/>
              <w:snapToGrid w:val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100</w:t>
            </w:r>
          </w:p>
        </w:tc>
        <w:tc>
          <w:tcPr>
            <w:tcW w:w="15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F648E" w:rsidRPr="00566520" w:rsidRDefault="00EF648E" w:rsidP="007375CB">
            <w:pPr>
              <w:pStyle w:val="western1"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3489</w:t>
            </w:r>
          </w:p>
        </w:tc>
        <w:tc>
          <w:tcPr>
            <w:tcW w:w="1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EF648E" w:rsidRPr="00566520" w:rsidRDefault="00EF648E" w:rsidP="007375CB">
            <w:pPr>
              <w:pStyle w:val="western1"/>
              <w:snapToGrid w:val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100</w:t>
            </w:r>
          </w:p>
        </w:tc>
      </w:tr>
      <w:tr w:rsidR="00EF648E" w:rsidRPr="00566520" w:rsidTr="007375CB">
        <w:tc>
          <w:tcPr>
            <w:tcW w:w="600" w:type="dxa"/>
            <w:vMerge w:val="restart"/>
            <w:tcBorders>
              <w:top w:val="double" w:sz="1" w:space="0" w:color="000000"/>
              <w:left w:val="double" w:sz="1" w:space="0" w:color="000000"/>
              <w:right w:val="single" w:sz="4" w:space="0" w:color="auto"/>
            </w:tcBorders>
            <w:textDirection w:val="btLr"/>
          </w:tcPr>
          <w:p w:rsidR="00EF648E" w:rsidRPr="00566520" w:rsidRDefault="00EF648E" w:rsidP="007375CB">
            <w:pPr>
              <w:pStyle w:val="western1"/>
              <w:snapToGrid w:val="0"/>
              <w:ind w:left="615" w:right="113"/>
              <w:jc w:val="left"/>
              <w:rPr>
                <w:b/>
                <w:sz w:val="24"/>
                <w:szCs w:val="24"/>
                <w:lang w:val="uk-UA"/>
              </w:rPr>
            </w:pPr>
            <w:r w:rsidRPr="00566520">
              <w:rPr>
                <w:i/>
                <w:iCs/>
                <w:sz w:val="24"/>
                <w:szCs w:val="24"/>
                <w:lang w:val="uk-UA"/>
              </w:rPr>
              <w:t xml:space="preserve">                </w:t>
            </w:r>
            <w:r w:rsidRPr="00566520">
              <w:rPr>
                <w:b/>
                <w:i/>
                <w:iCs/>
                <w:sz w:val="24"/>
                <w:szCs w:val="24"/>
                <w:lang w:val="uk-UA"/>
              </w:rPr>
              <w:t xml:space="preserve">   у тому числі:</w:t>
            </w:r>
          </w:p>
          <w:p w:rsidR="00EF648E" w:rsidRPr="00566520" w:rsidRDefault="00EF648E" w:rsidP="007375CB">
            <w:pPr>
              <w:pStyle w:val="western1"/>
              <w:snapToGrid w:val="0"/>
              <w:ind w:left="113" w:right="113"/>
              <w:jc w:val="left"/>
              <w:rPr>
                <w:sz w:val="24"/>
                <w:szCs w:val="24"/>
                <w:lang w:val="uk-UA"/>
              </w:rPr>
            </w:pPr>
          </w:p>
          <w:p w:rsidR="00EF648E" w:rsidRPr="00566520" w:rsidRDefault="00EF648E" w:rsidP="007375CB">
            <w:pPr>
              <w:pStyle w:val="western1"/>
              <w:snapToGrid w:val="0"/>
              <w:ind w:left="615" w:right="113"/>
              <w:jc w:val="left"/>
              <w:rPr>
                <w:sz w:val="24"/>
                <w:szCs w:val="24"/>
                <w:lang w:val="uk-UA"/>
              </w:rPr>
            </w:pPr>
          </w:p>
          <w:p w:rsidR="00EF648E" w:rsidRPr="00566520" w:rsidRDefault="00EF648E" w:rsidP="007375CB">
            <w:pPr>
              <w:pStyle w:val="western1"/>
              <w:snapToGrid w:val="0"/>
              <w:ind w:left="113" w:right="113"/>
              <w:jc w:val="left"/>
              <w:rPr>
                <w:sz w:val="24"/>
                <w:szCs w:val="24"/>
                <w:lang w:val="uk-UA"/>
              </w:rPr>
            </w:pPr>
          </w:p>
          <w:p w:rsidR="00EF648E" w:rsidRPr="00566520" w:rsidRDefault="00EF648E" w:rsidP="007375CB">
            <w:pPr>
              <w:ind w:left="113" w:right="113"/>
            </w:pPr>
          </w:p>
        </w:tc>
        <w:tc>
          <w:tcPr>
            <w:tcW w:w="2520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</w:tcPr>
          <w:p w:rsidR="00EF648E" w:rsidRPr="009E49E3" w:rsidRDefault="00EF648E" w:rsidP="007375CB">
            <w:pPr>
              <w:pStyle w:val="western1"/>
              <w:snapToGrid w:val="0"/>
              <w:ind w:left="30"/>
              <w:rPr>
                <w:b/>
                <w:lang w:val="uk-UA"/>
              </w:rPr>
            </w:pPr>
            <w:r w:rsidRPr="009E49E3">
              <w:rPr>
                <w:b/>
                <w:lang w:val="uk-UA"/>
              </w:rPr>
              <w:t>штрафу</w:t>
            </w:r>
          </w:p>
        </w:tc>
        <w:tc>
          <w:tcPr>
            <w:tcW w:w="1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F648E" w:rsidRPr="00566520" w:rsidRDefault="00EF648E" w:rsidP="007375CB">
            <w:pPr>
              <w:pStyle w:val="western1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2618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F648E" w:rsidRPr="00E51A25" w:rsidRDefault="00EF648E" w:rsidP="007375CB">
            <w:pPr>
              <w:pStyle w:val="western1"/>
              <w:snapToGrid w:val="0"/>
              <w:jc w:val="center"/>
              <w:rPr>
                <w:i/>
                <w:sz w:val="24"/>
                <w:szCs w:val="24"/>
                <w:lang w:val="uk-UA"/>
              </w:rPr>
            </w:pPr>
            <w:r w:rsidRPr="00E51A25">
              <w:rPr>
                <w:i/>
                <w:sz w:val="24"/>
                <w:szCs w:val="24"/>
                <w:lang w:val="uk-UA"/>
              </w:rPr>
              <w:t>64,2</w:t>
            </w:r>
          </w:p>
        </w:tc>
        <w:tc>
          <w:tcPr>
            <w:tcW w:w="15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F648E" w:rsidRPr="00566520" w:rsidRDefault="00EF648E" w:rsidP="007375CB">
            <w:pPr>
              <w:pStyle w:val="western1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2 707</w:t>
            </w:r>
          </w:p>
        </w:tc>
        <w:tc>
          <w:tcPr>
            <w:tcW w:w="1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EF648E" w:rsidRPr="00A24794" w:rsidRDefault="00EF648E" w:rsidP="007375CB">
            <w:pPr>
              <w:pStyle w:val="western1"/>
              <w:snapToGrid w:val="0"/>
              <w:jc w:val="center"/>
              <w:rPr>
                <w:i/>
                <w:sz w:val="24"/>
                <w:szCs w:val="24"/>
                <w:lang w:val="uk-UA"/>
              </w:rPr>
            </w:pPr>
            <w:r w:rsidRPr="00A24794">
              <w:rPr>
                <w:i/>
                <w:sz w:val="24"/>
                <w:szCs w:val="24"/>
                <w:lang w:val="uk-UA"/>
              </w:rPr>
              <w:t>77,6</w:t>
            </w:r>
          </w:p>
        </w:tc>
      </w:tr>
      <w:tr w:rsidR="00EF648E" w:rsidRPr="00566520" w:rsidTr="007375CB">
        <w:tc>
          <w:tcPr>
            <w:tcW w:w="600" w:type="dxa"/>
            <w:vMerge/>
            <w:tcBorders>
              <w:left w:val="double" w:sz="1" w:space="0" w:color="000000"/>
              <w:right w:val="single" w:sz="4" w:space="0" w:color="auto"/>
            </w:tcBorders>
          </w:tcPr>
          <w:p w:rsidR="00EF648E" w:rsidRPr="00566520" w:rsidRDefault="00EF648E" w:rsidP="007375CB">
            <w:pPr>
              <w:pStyle w:val="western1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</w:tcPr>
          <w:p w:rsidR="00EF648E" w:rsidRPr="009E49E3" w:rsidRDefault="00EF648E" w:rsidP="007375CB">
            <w:pPr>
              <w:pStyle w:val="western1"/>
              <w:snapToGrid w:val="0"/>
              <w:ind w:left="30"/>
              <w:rPr>
                <w:b/>
                <w:lang w:val="uk-UA"/>
              </w:rPr>
            </w:pPr>
            <w:r w:rsidRPr="009E49E3">
              <w:rPr>
                <w:b/>
                <w:lang w:val="uk-UA"/>
              </w:rPr>
              <w:t>попередження</w:t>
            </w:r>
          </w:p>
        </w:tc>
        <w:tc>
          <w:tcPr>
            <w:tcW w:w="1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F648E" w:rsidRPr="00566520" w:rsidRDefault="00EF648E" w:rsidP="007375CB">
            <w:pPr>
              <w:pStyle w:val="western1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207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F648E" w:rsidRPr="00E51A25" w:rsidRDefault="00EF648E" w:rsidP="007375CB">
            <w:pPr>
              <w:pStyle w:val="western1"/>
              <w:snapToGrid w:val="0"/>
              <w:jc w:val="center"/>
              <w:rPr>
                <w:i/>
                <w:sz w:val="24"/>
                <w:szCs w:val="24"/>
                <w:lang w:val="uk-UA"/>
              </w:rPr>
            </w:pPr>
            <w:r w:rsidRPr="00E51A25">
              <w:rPr>
                <w:i/>
                <w:sz w:val="24"/>
                <w:szCs w:val="24"/>
                <w:lang w:val="uk-UA"/>
              </w:rPr>
              <w:t>5,1</w:t>
            </w:r>
          </w:p>
        </w:tc>
        <w:tc>
          <w:tcPr>
            <w:tcW w:w="15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F648E" w:rsidRPr="00566520" w:rsidRDefault="00EF648E" w:rsidP="007375CB">
            <w:pPr>
              <w:pStyle w:val="western1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</w:t>
            </w:r>
          </w:p>
        </w:tc>
        <w:tc>
          <w:tcPr>
            <w:tcW w:w="1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EF648E" w:rsidRPr="00A24794" w:rsidRDefault="00EF648E" w:rsidP="007375CB">
            <w:pPr>
              <w:pStyle w:val="western1"/>
              <w:snapToGrid w:val="0"/>
              <w:jc w:val="center"/>
              <w:rPr>
                <w:i/>
                <w:sz w:val="24"/>
                <w:szCs w:val="24"/>
                <w:lang w:val="uk-UA"/>
              </w:rPr>
            </w:pPr>
            <w:r w:rsidRPr="00A24794">
              <w:rPr>
                <w:i/>
                <w:sz w:val="24"/>
                <w:szCs w:val="24"/>
                <w:lang w:val="uk-UA"/>
              </w:rPr>
              <w:t>2,9</w:t>
            </w:r>
          </w:p>
        </w:tc>
      </w:tr>
      <w:tr w:rsidR="00EF648E" w:rsidRPr="00566520" w:rsidTr="007375CB">
        <w:tc>
          <w:tcPr>
            <w:tcW w:w="600" w:type="dxa"/>
            <w:vMerge/>
            <w:tcBorders>
              <w:left w:val="double" w:sz="1" w:space="0" w:color="000000"/>
              <w:right w:val="single" w:sz="4" w:space="0" w:color="auto"/>
            </w:tcBorders>
          </w:tcPr>
          <w:p w:rsidR="00EF648E" w:rsidRPr="00566520" w:rsidRDefault="00EF648E" w:rsidP="007375CB">
            <w:pPr>
              <w:pStyle w:val="western1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</w:tcPr>
          <w:p w:rsidR="00EF648E" w:rsidRPr="009E49E3" w:rsidRDefault="00EF648E" w:rsidP="007375CB">
            <w:pPr>
              <w:pStyle w:val="western1"/>
              <w:snapToGrid w:val="0"/>
              <w:ind w:left="30"/>
              <w:rPr>
                <w:b/>
                <w:lang w:val="uk-UA"/>
              </w:rPr>
            </w:pPr>
            <w:r w:rsidRPr="009E49E3">
              <w:rPr>
                <w:b/>
                <w:lang w:val="uk-UA"/>
              </w:rPr>
              <w:t xml:space="preserve">оплатне вилучення </w:t>
            </w:r>
          </w:p>
          <w:p w:rsidR="00EF648E" w:rsidRPr="00566520" w:rsidRDefault="00EF648E" w:rsidP="007375CB">
            <w:pPr>
              <w:pStyle w:val="western1"/>
              <w:snapToGrid w:val="0"/>
              <w:ind w:left="30"/>
              <w:rPr>
                <w:lang w:val="uk-UA"/>
              </w:rPr>
            </w:pPr>
            <w:r w:rsidRPr="009E49E3">
              <w:rPr>
                <w:b/>
                <w:lang w:val="uk-UA"/>
              </w:rPr>
              <w:t>предмета</w:t>
            </w:r>
          </w:p>
        </w:tc>
        <w:tc>
          <w:tcPr>
            <w:tcW w:w="1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F648E" w:rsidRPr="00566520" w:rsidRDefault="00EF648E" w:rsidP="007375CB">
            <w:pPr>
              <w:pStyle w:val="western1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F648E" w:rsidRPr="00E51A25" w:rsidRDefault="00EF648E" w:rsidP="007375CB">
            <w:pPr>
              <w:pStyle w:val="western1"/>
              <w:snapToGrid w:val="0"/>
              <w:jc w:val="center"/>
              <w:rPr>
                <w:i/>
                <w:sz w:val="24"/>
                <w:szCs w:val="24"/>
                <w:lang w:val="uk-UA"/>
              </w:rPr>
            </w:pPr>
            <w:r w:rsidRPr="00E51A25">
              <w:rPr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5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F648E" w:rsidRPr="00566520" w:rsidRDefault="00EF648E" w:rsidP="007375CB">
            <w:pPr>
              <w:pStyle w:val="western1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EF648E" w:rsidRPr="00A24794" w:rsidRDefault="00EF648E" w:rsidP="007375CB">
            <w:pPr>
              <w:pStyle w:val="western1"/>
              <w:snapToGrid w:val="0"/>
              <w:jc w:val="center"/>
              <w:rPr>
                <w:i/>
                <w:sz w:val="24"/>
                <w:szCs w:val="24"/>
                <w:lang w:val="uk-UA"/>
              </w:rPr>
            </w:pPr>
            <w:r w:rsidRPr="00A24794">
              <w:rPr>
                <w:i/>
                <w:sz w:val="24"/>
                <w:szCs w:val="24"/>
                <w:lang w:val="uk-UA"/>
              </w:rPr>
              <w:t>0,03</w:t>
            </w:r>
          </w:p>
        </w:tc>
      </w:tr>
      <w:tr w:rsidR="00EF648E" w:rsidRPr="00566520" w:rsidTr="007375CB">
        <w:trPr>
          <w:trHeight w:val="591"/>
        </w:trPr>
        <w:tc>
          <w:tcPr>
            <w:tcW w:w="600" w:type="dxa"/>
            <w:vMerge/>
            <w:tcBorders>
              <w:left w:val="double" w:sz="1" w:space="0" w:color="000000"/>
              <w:right w:val="single" w:sz="4" w:space="0" w:color="auto"/>
            </w:tcBorders>
          </w:tcPr>
          <w:p w:rsidR="00EF648E" w:rsidRPr="00566520" w:rsidRDefault="00EF648E" w:rsidP="007375CB">
            <w:pPr>
              <w:pStyle w:val="western1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</w:tcPr>
          <w:p w:rsidR="00EF648E" w:rsidRPr="009E49E3" w:rsidRDefault="00EF648E" w:rsidP="007375CB">
            <w:pPr>
              <w:pStyle w:val="western1"/>
              <w:snapToGrid w:val="0"/>
              <w:ind w:left="30"/>
              <w:rPr>
                <w:b/>
                <w:lang w:val="uk-UA"/>
              </w:rPr>
            </w:pPr>
            <w:r w:rsidRPr="009E49E3">
              <w:rPr>
                <w:b/>
                <w:lang w:val="uk-UA"/>
              </w:rPr>
              <w:t xml:space="preserve">Конфіскація предмета, </w:t>
            </w:r>
          </w:p>
          <w:p w:rsidR="00EF648E" w:rsidRPr="00566520" w:rsidRDefault="00EF648E" w:rsidP="007375CB">
            <w:pPr>
              <w:pStyle w:val="western1"/>
              <w:snapToGrid w:val="0"/>
              <w:ind w:left="30"/>
              <w:rPr>
                <w:lang w:val="uk-UA"/>
              </w:rPr>
            </w:pPr>
            <w:r w:rsidRPr="009E49E3">
              <w:rPr>
                <w:b/>
                <w:lang w:val="uk-UA"/>
              </w:rPr>
              <w:t>грошей</w:t>
            </w:r>
          </w:p>
        </w:tc>
        <w:tc>
          <w:tcPr>
            <w:tcW w:w="1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F648E" w:rsidRPr="00566520" w:rsidRDefault="00EF648E" w:rsidP="007375CB">
            <w:pPr>
              <w:pStyle w:val="western1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F648E" w:rsidRPr="00E51A25" w:rsidRDefault="00EF648E" w:rsidP="007375CB">
            <w:pPr>
              <w:pStyle w:val="western1"/>
              <w:snapToGrid w:val="0"/>
              <w:jc w:val="center"/>
              <w:rPr>
                <w:i/>
                <w:sz w:val="24"/>
                <w:szCs w:val="24"/>
                <w:lang w:val="uk-UA"/>
              </w:rPr>
            </w:pPr>
            <w:r w:rsidRPr="00E51A25">
              <w:rPr>
                <w:i/>
                <w:sz w:val="24"/>
                <w:szCs w:val="24"/>
                <w:lang w:val="uk-UA"/>
              </w:rPr>
              <w:t>0,3</w:t>
            </w:r>
          </w:p>
        </w:tc>
        <w:tc>
          <w:tcPr>
            <w:tcW w:w="15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F648E" w:rsidRPr="00566520" w:rsidRDefault="00EF648E" w:rsidP="007375CB">
            <w:pPr>
              <w:pStyle w:val="western1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EF648E" w:rsidRPr="00A24794" w:rsidRDefault="00EF648E" w:rsidP="007375CB">
            <w:pPr>
              <w:pStyle w:val="western1"/>
              <w:snapToGrid w:val="0"/>
              <w:jc w:val="center"/>
              <w:rPr>
                <w:i/>
                <w:sz w:val="24"/>
                <w:szCs w:val="24"/>
                <w:lang w:val="uk-UA"/>
              </w:rPr>
            </w:pPr>
            <w:r w:rsidRPr="00A24794">
              <w:rPr>
                <w:i/>
                <w:sz w:val="24"/>
                <w:szCs w:val="24"/>
                <w:lang w:val="uk-UA"/>
              </w:rPr>
              <w:t>0,03</w:t>
            </w:r>
          </w:p>
        </w:tc>
      </w:tr>
      <w:tr w:rsidR="00EF648E" w:rsidRPr="00566520" w:rsidTr="007375CB">
        <w:trPr>
          <w:trHeight w:val="591"/>
        </w:trPr>
        <w:tc>
          <w:tcPr>
            <w:tcW w:w="600" w:type="dxa"/>
            <w:vMerge/>
            <w:tcBorders>
              <w:left w:val="double" w:sz="1" w:space="0" w:color="000000"/>
              <w:right w:val="single" w:sz="4" w:space="0" w:color="auto"/>
            </w:tcBorders>
          </w:tcPr>
          <w:p w:rsidR="00EF648E" w:rsidRPr="00566520" w:rsidRDefault="00EF648E" w:rsidP="007375CB">
            <w:pPr>
              <w:pStyle w:val="western1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</w:tcPr>
          <w:p w:rsidR="00EF648E" w:rsidRPr="009E49E3" w:rsidRDefault="00EF648E" w:rsidP="007375CB">
            <w:pPr>
              <w:pStyle w:val="western1"/>
              <w:snapToGrid w:val="0"/>
              <w:ind w:left="30"/>
              <w:rPr>
                <w:b/>
                <w:lang w:val="uk-UA"/>
              </w:rPr>
            </w:pPr>
            <w:r w:rsidRPr="009E49E3">
              <w:rPr>
                <w:b/>
                <w:lang w:val="uk-UA"/>
              </w:rPr>
              <w:t xml:space="preserve">позбавлення </w:t>
            </w:r>
          </w:p>
          <w:p w:rsidR="00EF648E" w:rsidRPr="00566520" w:rsidRDefault="00EF648E" w:rsidP="007375CB">
            <w:pPr>
              <w:pStyle w:val="western1"/>
              <w:snapToGrid w:val="0"/>
              <w:ind w:left="30"/>
              <w:rPr>
                <w:lang w:val="uk-UA"/>
              </w:rPr>
            </w:pPr>
            <w:r w:rsidRPr="009E49E3">
              <w:rPr>
                <w:b/>
                <w:lang w:val="uk-UA"/>
              </w:rPr>
              <w:t>спеціального права</w:t>
            </w:r>
          </w:p>
        </w:tc>
        <w:tc>
          <w:tcPr>
            <w:tcW w:w="1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F648E" w:rsidRPr="00566520" w:rsidRDefault="00EF648E" w:rsidP="007375CB">
            <w:pPr>
              <w:pStyle w:val="western1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F648E" w:rsidRPr="00E51A25" w:rsidRDefault="00EF648E" w:rsidP="007375CB">
            <w:pPr>
              <w:pStyle w:val="western1"/>
              <w:snapToGrid w:val="0"/>
              <w:jc w:val="center"/>
              <w:rPr>
                <w:i/>
                <w:sz w:val="24"/>
                <w:szCs w:val="24"/>
                <w:lang w:val="uk-UA"/>
              </w:rPr>
            </w:pPr>
            <w:r w:rsidRPr="00E51A25">
              <w:rPr>
                <w:i/>
                <w:sz w:val="24"/>
                <w:szCs w:val="24"/>
                <w:lang w:val="uk-UA"/>
              </w:rPr>
              <w:t>2,2</w:t>
            </w:r>
          </w:p>
        </w:tc>
        <w:tc>
          <w:tcPr>
            <w:tcW w:w="15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F648E" w:rsidRPr="00566520" w:rsidRDefault="00EF648E" w:rsidP="007375CB">
            <w:pPr>
              <w:pStyle w:val="western1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EF648E" w:rsidRPr="00A24794" w:rsidRDefault="00EF648E" w:rsidP="007375CB">
            <w:pPr>
              <w:pStyle w:val="western1"/>
              <w:snapToGrid w:val="0"/>
              <w:jc w:val="center"/>
              <w:rPr>
                <w:i/>
                <w:sz w:val="24"/>
                <w:szCs w:val="24"/>
                <w:lang w:val="uk-UA"/>
              </w:rPr>
            </w:pPr>
            <w:r w:rsidRPr="00A24794">
              <w:rPr>
                <w:i/>
                <w:sz w:val="24"/>
                <w:szCs w:val="24"/>
                <w:lang w:val="uk-UA"/>
              </w:rPr>
              <w:t>0,14</w:t>
            </w:r>
          </w:p>
        </w:tc>
      </w:tr>
      <w:tr w:rsidR="00EF648E" w:rsidRPr="00566520" w:rsidTr="007375CB">
        <w:tc>
          <w:tcPr>
            <w:tcW w:w="600" w:type="dxa"/>
            <w:vMerge/>
            <w:tcBorders>
              <w:left w:val="double" w:sz="1" w:space="0" w:color="000000"/>
              <w:right w:val="single" w:sz="4" w:space="0" w:color="auto"/>
            </w:tcBorders>
          </w:tcPr>
          <w:p w:rsidR="00EF648E" w:rsidRPr="00566520" w:rsidRDefault="00EF648E" w:rsidP="007375CB">
            <w:pPr>
              <w:pStyle w:val="western1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</w:tcPr>
          <w:p w:rsidR="00EF648E" w:rsidRPr="009E49E3" w:rsidRDefault="00EF648E" w:rsidP="007375CB">
            <w:pPr>
              <w:pStyle w:val="western1"/>
              <w:snapToGrid w:val="0"/>
              <w:ind w:left="30"/>
              <w:rPr>
                <w:b/>
                <w:lang w:val="uk-UA"/>
              </w:rPr>
            </w:pPr>
            <w:r w:rsidRPr="009E49E3">
              <w:rPr>
                <w:b/>
                <w:lang w:val="uk-UA"/>
              </w:rPr>
              <w:t>арешт</w:t>
            </w:r>
          </w:p>
        </w:tc>
        <w:tc>
          <w:tcPr>
            <w:tcW w:w="1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F648E" w:rsidRPr="00566520" w:rsidRDefault="00EF648E" w:rsidP="007375CB">
            <w:pPr>
              <w:pStyle w:val="western1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382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F648E" w:rsidRPr="00E51A25" w:rsidRDefault="00EF648E" w:rsidP="007375CB">
            <w:pPr>
              <w:pStyle w:val="western1"/>
              <w:snapToGrid w:val="0"/>
              <w:jc w:val="center"/>
              <w:rPr>
                <w:i/>
                <w:sz w:val="24"/>
                <w:szCs w:val="24"/>
                <w:lang w:val="uk-UA"/>
              </w:rPr>
            </w:pPr>
            <w:r w:rsidRPr="00E51A25">
              <w:rPr>
                <w:i/>
                <w:sz w:val="24"/>
                <w:szCs w:val="24"/>
                <w:lang w:val="uk-UA"/>
              </w:rPr>
              <w:t>0,1</w:t>
            </w:r>
          </w:p>
        </w:tc>
        <w:tc>
          <w:tcPr>
            <w:tcW w:w="15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F648E" w:rsidRPr="00566520" w:rsidRDefault="00EF648E" w:rsidP="007375CB">
            <w:pPr>
              <w:pStyle w:val="western1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86</w:t>
            </w:r>
          </w:p>
        </w:tc>
        <w:tc>
          <w:tcPr>
            <w:tcW w:w="1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EF648E" w:rsidRPr="00A24794" w:rsidRDefault="00EF648E" w:rsidP="007375CB">
            <w:pPr>
              <w:pStyle w:val="western1"/>
              <w:snapToGrid w:val="0"/>
              <w:jc w:val="center"/>
              <w:rPr>
                <w:i/>
                <w:sz w:val="24"/>
                <w:szCs w:val="24"/>
                <w:lang w:val="uk-UA"/>
              </w:rPr>
            </w:pPr>
            <w:r w:rsidRPr="00A24794">
              <w:rPr>
                <w:i/>
                <w:sz w:val="24"/>
                <w:szCs w:val="24"/>
                <w:lang w:val="uk-UA"/>
              </w:rPr>
              <w:t>2,46</w:t>
            </w:r>
          </w:p>
        </w:tc>
      </w:tr>
      <w:tr w:rsidR="00EF648E" w:rsidRPr="00566520" w:rsidTr="007375CB">
        <w:tc>
          <w:tcPr>
            <w:tcW w:w="600" w:type="dxa"/>
            <w:vMerge/>
            <w:tcBorders>
              <w:left w:val="double" w:sz="1" w:space="0" w:color="000000"/>
              <w:right w:val="single" w:sz="4" w:space="0" w:color="auto"/>
            </w:tcBorders>
          </w:tcPr>
          <w:p w:rsidR="00EF648E" w:rsidRPr="00566520" w:rsidRDefault="00EF648E" w:rsidP="007375CB">
            <w:pPr>
              <w:pStyle w:val="western1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</w:tcPr>
          <w:p w:rsidR="00EF648E" w:rsidRPr="009E49E3" w:rsidRDefault="00EF648E" w:rsidP="007375CB">
            <w:pPr>
              <w:pStyle w:val="western1"/>
              <w:snapToGrid w:val="0"/>
              <w:ind w:left="30"/>
              <w:rPr>
                <w:b/>
                <w:lang w:val="uk-UA"/>
              </w:rPr>
            </w:pPr>
            <w:r w:rsidRPr="009E49E3">
              <w:rPr>
                <w:b/>
                <w:lang w:val="uk-UA"/>
              </w:rPr>
              <w:t>громадські роботи</w:t>
            </w:r>
          </w:p>
        </w:tc>
        <w:tc>
          <w:tcPr>
            <w:tcW w:w="1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F648E" w:rsidRPr="00566520" w:rsidRDefault="00EF648E" w:rsidP="007375CB">
            <w:pPr>
              <w:pStyle w:val="western1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769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F648E" w:rsidRPr="00E51A25" w:rsidRDefault="00EF648E" w:rsidP="007375CB">
            <w:pPr>
              <w:pStyle w:val="western1"/>
              <w:snapToGrid w:val="0"/>
              <w:jc w:val="center"/>
              <w:rPr>
                <w:i/>
                <w:sz w:val="24"/>
                <w:szCs w:val="24"/>
                <w:lang w:val="uk-UA"/>
              </w:rPr>
            </w:pPr>
            <w:r w:rsidRPr="00E51A25">
              <w:rPr>
                <w:i/>
                <w:sz w:val="24"/>
                <w:szCs w:val="24"/>
                <w:lang w:val="uk-UA"/>
              </w:rPr>
              <w:t>18,8</w:t>
            </w:r>
          </w:p>
        </w:tc>
        <w:tc>
          <w:tcPr>
            <w:tcW w:w="15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F648E" w:rsidRPr="00566520" w:rsidRDefault="00EF648E" w:rsidP="007375CB">
            <w:pPr>
              <w:pStyle w:val="western1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588</w:t>
            </w:r>
          </w:p>
        </w:tc>
        <w:tc>
          <w:tcPr>
            <w:tcW w:w="1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EF648E" w:rsidRPr="00A24794" w:rsidRDefault="00EF648E" w:rsidP="007375CB">
            <w:pPr>
              <w:pStyle w:val="western1"/>
              <w:snapToGrid w:val="0"/>
              <w:jc w:val="center"/>
              <w:rPr>
                <w:i/>
                <w:sz w:val="24"/>
                <w:szCs w:val="24"/>
                <w:lang w:val="uk-UA"/>
              </w:rPr>
            </w:pPr>
            <w:r w:rsidRPr="00A24794">
              <w:rPr>
                <w:i/>
                <w:sz w:val="24"/>
                <w:szCs w:val="24"/>
                <w:lang w:val="uk-UA"/>
              </w:rPr>
              <w:t>16,9</w:t>
            </w:r>
          </w:p>
        </w:tc>
      </w:tr>
      <w:tr w:rsidR="00EF648E" w:rsidRPr="00566520" w:rsidTr="007375CB">
        <w:tc>
          <w:tcPr>
            <w:tcW w:w="600" w:type="dxa"/>
            <w:vMerge/>
            <w:tcBorders>
              <w:left w:val="double" w:sz="1" w:space="0" w:color="000000"/>
              <w:bottom w:val="double" w:sz="1" w:space="0" w:color="000000"/>
              <w:right w:val="single" w:sz="4" w:space="0" w:color="auto"/>
            </w:tcBorders>
          </w:tcPr>
          <w:p w:rsidR="00EF648E" w:rsidRPr="00566520" w:rsidRDefault="00EF648E" w:rsidP="007375CB">
            <w:pPr>
              <w:pStyle w:val="western1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</w:tcPr>
          <w:p w:rsidR="00EF648E" w:rsidRPr="009E49E3" w:rsidRDefault="00EF648E" w:rsidP="007375CB">
            <w:pPr>
              <w:pStyle w:val="western1"/>
              <w:snapToGrid w:val="0"/>
              <w:ind w:left="30"/>
              <w:rPr>
                <w:b/>
                <w:lang w:val="uk-UA"/>
              </w:rPr>
            </w:pPr>
            <w:r w:rsidRPr="009E49E3">
              <w:rPr>
                <w:b/>
                <w:lang w:val="uk-UA"/>
              </w:rPr>
              <w:t>Виправні роботи</w:t>
            </w:r>
          </w:p>
        </w:tc>
        <w:tc>
          <w:tcPr>
            <w:tcW w:w="1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F648E" w:rsidRPr="00566520" w:rsidRDefault="00EF648E" w:rsidP="007375CB">
            <w:pPr>
              <w:pStyle w:val="western1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F648E" w:rsidRPr="00E51A25" w:rsidRDefault="00EF648E" w:rsidP="007375CB">
            <w:pPr>
              <w:pStyle w:val="western1"/>
              <w:snapToGrid w:val="0"/>
              <w:jc w:val="center"/>
              <w:rPr>
                <w:i/>
                <w:sz w:val="24"/>
                <w:szCs w:val="24"/>
                <w:lang w:val="uk-UA"/>
              </w:rPr>
            </w:pPr>
            <w:r w:rsidRPr="00E51A25">
              <w:rPr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5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F648E" w:rsidRPr="00566520" w:rsidRDefault="00EF648E" w:rsidP="007375CB">
            <w:pPr>
              <w:pStyle w:val="western1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EF648E" w:rsidRPr="00A24794" w:rsidRDefault="00EF648E" w:rsidP="007375CB">
            <w:pPr>
              <w:pStyle w:val="western1"/>
              <w:snapToGrid w:val="0"/>
              <w:jc w:val="center"/>
              <w:rPr>
                <w:i/>
                <w:sz w:val="24"/>
                <w:szCs w:val="24"/>
                <w:lang w:val="uk-UA"/>
              </w:rPr>
            </w:pPr>
            <w:r w:rsidRPr="00A24794">
              <w:rPr>
                <w:i/>
                <w:sz w:val="24"/>
                <w:szCs w:val="24"/>
                <w:lang w:val="uk-UA"/>
              </w:rPr>
              <w:t>0,03</w:t>
            </w:r>
          </w:p>
        </w:tc>
      </w:tr>
    </w:tbl>
    <w:p w:rsidR="00EF648E" w:rsidRDefault="00EF648E" w:rsidP="007101AA">
      <w:pPr>
        <w:pStyle w:val="2"/>
        <w:rPr>
          <w:szCs w:val="28"/>
        </w:rPr>
      </w:pPr>
    </w:p>
    <w:p w:rsidR="007101AA" w:rsidRDefault="007101AA" w:rsidP="007101AA">
      <w:pPr>
        <w:jc w:val="both"/>
        <w:rPr>
          <w:sz w:val="28"/>
          <w:szCs w:val="28"/>
          <w:lang w:val="uk-UA"/>
        </w:rPr>
      </w:pPr>
      <w:r w:rsidRPr="003419DC">
        <w:rPr>
          <w:sz w:val="28"/>
          <w:szCs w:val="28"/>
          <w:lang w:val="uk-UA" w:eastAsia="ar-SA"/>
        </w:rPr>
        <w:t>За перше півріччя поточного року</w:t>
      </w:r>
      <w:r w:rsidRPr="003419DC">
        <w:rPr>
          <w:sz w:val="28"/>
          <w:szCs w:val="28"/>
          <w:lang w:val="uk-UA"/>
        </w:rPr>
        <w:t xml:space="preserve"> місцевими загальними судами області накладено стягнення у вигляді штрафів на суму </w:t>
      </w:r>
      <w:r>
        <w:rPr>
          <w:sz w:val="28"/>
          <w:szCs w:val="28"/>
          <w:lang w:val="uk-UA"/>
        </w:rPr>
        <w:t>8</w:t>
      </w:r>
      <w:r w:rsidRPr="003419DC">
        <w:rPr>
          <w:sz w:val="28"/>
          <w:szCs w:val="28"/>
          <w:lang w:val="uk-UA"/>
        </w:rPr>
        <w:t xml:space="preserve"> млн. </w:t>
      </w:r>
      <w:r>
        <w:rPr>
          <w:sz w:val="28"/>
          <w:szCs w:val="28"/>
          <w:lang w:val="uk-UA"/>
        </w:rPr>
        <w:t>315</w:t>
      </w:r>
      <w:r w:rsidRPr="003419DC">
        <w:rPr>
          <w:sz w:val="28"/>
          <w:szCs w:val="28"/>
          <w:lang w:val="uk-UA"/>
        </w:rPr>
        <w:t xml:space="preserve"> тис. </w:t>
      </w:r>
      <w:r>
        <w:rPr>
          <w:sz w:val="28"/>
          <w:szCs w:val="28"/>
          <w:lang w:val="uk-UA"/>
        </w:rPr>
        <w:t>374</w:t>
      </w:r>
      <w:r w:rsidRPr="003419DC">
        <w:rPr>
          <w:sz w:val="28"/>
          <w:szCs w:val="28"/>
          <w:lang w:val="uk-UA"/>
        </w:rPr>
        <w:t xml:space="preserve"> грн., з них, 1млн. </w:t>
      </w:r>
      <w:r>
        <w:rPr>
          <w:sz w:val="28"/>
          <w:szCs w:val="28"/>
          <w:lang w:val="uk-UA"/>
        </w:rPr>
        <w:t>556</w:t>
      </w:r>
      <w:r w:rsidRPr="003419DC">
        <w:rPr>
          <w:sz w:val="28"/>
          <w:szCs w:val="28"/>
          <w:lang w:val="uk-UA"/>
        </w:rPr>
        <w:t xml:space="preserve">тис. </w:t>
      </w:r>
      <w:r>
        <w:rPr>
          <w:sz w:val="28"/>
          <w:szCs w:val="28"/>
          <w:lang w:val="uk-UA"/>
        </w:rPr>
        <w:t>113</w:t>
      </w:r>
      <w:r w:rsidRPr="003419DC">
        <w:rPr>
          <w:sz w:val="28"/>
          <w:szCs w:val="28"/>
          <w:lang w:val="uk-UA"/>
        </w:rPr>
        <w:t xml:space="preserve"> грн. сплачено у добровільному порядку, що становить </w:t>
      </w:r>
      <w:r w:rsidRPr="00441E94">
        <w:rPr>
          <w:sz w:val="28"/>
          <w:szCs w:val="28"/>
          <w:lang w:val="uk-UA"/>
        </w:rPr>
        <w:t>18.7.%.</w:t>
      </w:r>
    </w:p>
    <w:p w:rsidR="00A72424" w:rsidRDefault="00A72424" w:rsidP="007101AA">
      <w:pPr>
        <w:jc w:val="both"/>
        <w:rPr>
          <w:sz w:val="28"/>
          <w:szCs w:val="28"/>
          <w:lang w:val="uk-UA"/>
        </w:rPr>
      </w:pPr>
    </w:p>
    <w:p w:rsidR="00A72424" w:rsidRDefault="00A72424" w:rsidP="00A7242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</w:t>
      </w:r>
      <w:r w:rsidRPr="00740BC2">
        <w:rPr>
          <w:b/>
          <w:sz w:val="28"/>
          <w:szCs w:val="28"/>
          <w:lang w:val="uk-UA"/>
        </w:rPr>
        <w:t>Звернення судових рішень до виконання</w:t>
      </w:r>
      <w:r>
        <w:rPr>
          <w:b/>
          <w:sz w:val="28"/>
          <w:szCs w:val="28"/>
          <w:lang w:val="uk-UA"/>
        </w:rPr>
        <w:t>.</w:t>
      </w:r>
    </w:p>
    <w:p w:rsidR="00A72424" w:rsidRDefault="00A72424" w:rsidP="00A72424">
      <w:pPr>
        <w:jc w:val="both"/>
        <w:rPr>
          <w:b/>
          <w:sz w:val="28"/>
          <w:szCs w:val="28"/>
          <w:lang w:val="uk-UA"/>
        </w:rPr>
      </w:pPr>
    </w:p>
    <w:p w:rsidR="00A72424" w:rsidRPr="00A72424" w:rsidRDefault="00A72424" w:rsidP="00A72424">
      <w:pPr>
        <w:pStyle w:val="2"/>
        <w:rPr>
          <w:color w:val="FF0000"/>
        </w:rPr>
      </w:pPr>
      <w:r w:rsidRPr="003419DC">
        <w:rPr>
          <w:szCs w:val="28"/>
        </w:rPr>
        <w:tab/>
      </w:r>
      <w:r w:rsidRPr="004C6081">
        <w:t xml:space="preserve">Місцевими загальними судами області протягом звітного </w:t>
      </w:r>
      <w:r w:rsidR="004C6081" w:rsidRPr="004C6081">
        <w:t>періоду  в першому півріччі 2017</w:t>
      </w:r>
      <w:r w:rsidRPr="004C6081">
        <w:t xml:space="preserve"> року в порівнянні з відповідним періодом минулого року було в</w:t>
      </w:r>
      <w:r w:rsidR="004C6081" w:rsidRPr="004C6081">
        <w:t>идано виконавчих документів на 9,3</w:t>
      </w:r>
      <w:r w:rsidRPr="004C6081">
        <w:t>% менше.</w:t>
      </w:r>
    </w:p>
    <w:p w:rsidR="00A72424" w:rsidRPr="0069786E" w:rsidRDefault="00A72424" w:rsidP="00A72424">
      <w:pPr>
        <w:jc w:val="both"/>
        <w:rPr>
          <w:sz w:val="28"/>
          <w:szCs w:val="28"/>
          <w:lang w:val="uk-UA"/>
        </w:rPr>
      </w:pPr>
      <w:r w:rsidRPr="0069786E">
        <w:rPr>
          <w:sz w:val="28"/>
          <w:szCs w:val="28"/>
          <w:lang w:val="uk-UA"/>
        </w:rPr>
        <w:tab/>
        <w:t xml:space="preserve">Показники </w:t>
      </w:r>
      <w:r w:rsidR="004C6081">
        <w:rPr>
          <w:sz w:val="28"/>
          <w:szCs w:val="28"/>
          <w:lang w:val="uk-UA"/>
        </w:rPr>
        <w:t>звітн</w:t>
      </w:r>
      <w:r w:rsidR="0069786E" w:rsidRPr="0069786E">
        <w:rPr>
          <w:sz w:val="28"/>
          <w:szCs w:val="28"/>
          <w:lang w:val="uk-UA"/>
        </w:rPr>
        <w:t xml:space="preserve">ого періоду, видано 9 824 </w:t>
      </w:r>
      <w:r w:rsidRPr="0069786E">
        <w:rPr>
          <w:sz w:val="28"/>
          <w:szCs w:val="28"/>
          <w:lang w:val="uk-UA"/>
        </w:rPr>
        <w:t>виконавчих</w:t>
      </w:r>
      <w:r w:rsidR="0069786E" w:rsidRPr="0069786E">
        <w:rPr>
          <w:sz w:val="28"/>
          <w:szCs w:val="28"/>
          <w:lang w:val="uk-UA"/>
        </w:rPr>
        <w:t xml:space="preserve"> документів на загальну суму 116 676 749 </w:t>
      </w:r>
      <w:r w:rsidRPr="0069786E">
        <w:rPr>
          <w:sz w:val="28"/>
          <w:szCs w:val="28"/>
          <w:lang w:val="uk-UA"/>
        </w:rPr>
        <w:t>грн., з яких:</w:t>
      </w:r>
    </w:p>
    <w:p w:rsidR="00A72424" w:rsidRPr="0069786E" w:rsidRDefault="00A72424" w:rsidP="00A72424">
      <w:pPr>
        <w:jc w:val="both"/>
        <w:rPr>
          <w:sz w:val="28"/>
          <w:szCs w:val="28"/>
          <w:lang w:val="uk-UA"/>
        </w:rPr>
      </w:pPr>
      <w:r w:rsidRPr="0069786E">
        <w:rPr>
          <w:sz w:val="28"/>
          <w:szCs w:val="28"/>
          <w:lang w:val="uk-UA"/>
        </w:rPr>
        <w:t>-  про відшкодування матеріальних з</w:t>
      </w:r>
      <w:r w:rsidR="0069786E" w:rsidRPr="0069786E">
        <w:rPr>
          <w:sz w:val="28"/>
          <w:szCs w:val="28"/>
          <w:lang w:val="uk-UA"/>
        </w:rPr>
        <w:t xml:space="preserve">битків, завданих злочинами – 102 виконавчих документів на суму 1 млн.  393 тис. 273 </w:t>
      </w:r>
      <w:r w:rsidRPr="0069786E">
        <w:rPr>
          <w:sz w:val="28"/>
          <w:szCs w:val="28"/>
          <w:lang w:val="uk-UA"/>
        </w:rPr>
        <w:t>грн.;</w:t>
      </w:r>
    </w:p>
    <w:p w:rsidR="00A72424" w:rsidRPr="0069786E" w:rsidRDefault="00A72424" w:rsidP="00A72424">
      <w:pPr>
        <w:jc w:val="both"/>
        <w:rPr>
          <w:sz w:val="28"/>
          <w:szCs w:val="28"/>
          <w:lang w:val="uk-UA"/>
        </w:rPr>
      </w:pPr>
      <w:r w:rsidRPr="0069786E">
        <w:rPr>
          <w:sz w:val="28"/>
          <w:szCs w:val="28"/>
          <w:lang w:val="uk-UA"/>
        </w:rPr>
        <w:t xml:space="preserve">-  про конфіскацію </w:t>
      </w:r>
      <w:r w:rsidR="0069786E" w:rsidRPr="0069786E">
        <w:rPr>
          <w:sz w:val="28"/>
          <w:szCs w:val="28"/>
          <w:lang w:val="uk-UA"/>
        </w:rPr>
        <w:t>майна засуджених- 16</w:t>
      </w:r>
      <w:r w:rsidRPr="0069786E">
        <w:rPr>
          <w:sz w:val="28"/>
          <w:szCs w:val="28"/>
          <w:lang w:val="uk-UA"/>
        </w:rPr>
        <w:t xml:space="preserve"> виконавчих документа ;</w:t>
      </w:r>
    </w:p>
    <w:p w:rsidR="00A72424" w:rsidRPr="0069786E" w:rsidRDefault="00A72424" w:rsidP="00A72424">
      <w:pPr>
        <w:jc w:val="both"/>
        <w:rPr>
          <w:sz w:val="28"/>
          <w:szCs w:val="28"/>
          <w:lang w:val="uk-UA"/>
        </w:rPr>
      </w:pPr>
      <w:r w:rsidRPr="0069786E">
        <w:rPr>
          <w:sz w:val="28"/>
          <w:szCs w:val="28"/>
          <w:lang w:val="uk-UA"/>
        </w:rPr>
        <w:t>- за рі</w:t>
      </w:r>
      <w:r w:rsidR="0069786E" w:rsidRPr="0069786E">
        <w:rPr>
          <w:sz w:val="28"/>
          <w:szCs w:val="28"/>
          <w:lang w:val="uk-UA"/>
        </w:rPr>
        <w:t>шеннями щодо трудових спорів - 78</w:t>
      </w:r>
      <w:r w:rsidRPr="0069786E">
        <w:rPr>
          <w:sz w:val="28"/>
          <w:szCs w:val="28"/>
          <w:lang w:val="uk-UA"/>
        </w:rPr>
        <w:t xml:space="preserve"> виконавч</w:t>
      </w:r>
      <w:r w:rsidR="0069786E" w:rsidRPr="0069786E">
        <w:rPr>
          <w:sz w:val="28"/>
          <w:szCs w:val="28"/>
          <w:lang w:val="uk-UA"/>
        </w:rPr>
        <w:t>их документів на суму 1 млн. 250 тис. 898</w:t>
      </w:r>
      <w:r w:rsidRPr="0069786E">
        <w:rPr>
          <w:sz w:val="28"/>
          <w:szCs w:val="28"/>
          <w:lang w:val="uk-UA"/>
        </w:rPr>
        <w:t xml:space="preserve"> грн.;</w:t>
      </w:r>
    </w:p>
    <w:p w:rsidR="00A72424" w:rsidRPr="0069786E" w:rsidRDefault="0069786E" w:rsidP="00A72424">
      <w:pPr>
        <w:jc w:val="both"/>
        <w:rPr>
          <w:sz w:val="28"/>
          <w:szCs w:val="28"/>
          <w:lang w:val="uk-UA"/>
        </w:rPr>
      </w:pPr>
      <w:r w:rsidRPr="0069786E">
        <w:rPr>
          <w:sz w:val="28"/>
          <w:szCs w:val="28"/>
          <w:lang w:val="uk-UA"/>
        </w:rPr>
        <w:t>- про стягнення аліментів 1 041</w:t>
      </w:r>
      <w:r w:rsidR="00A72424" w:rsidRPr="0069786E">
        <w:rPr>
          <w:sz w:val="28"/>
          <w:szCs w:val="28"/>
          <w:lang w:val="uk-UA"/>
        </w:rPr>
        <w:t xml:space="preserve"> виконавчих документів;</w:t>
      </w:r>
    </w:p>
    <w:p w:rsidR="00A72424" w:rsidRPr="0069786E" w:rsidRDefault="00A72424" w:rsidP="00A72424">
      <w:pPr>
        <w:jc w:val="both"/>
        <w:rPr>
          <w:sz w:val="28"/>
          <w:szCs w:val="28"/>
          <w:lang w:val="uk-UA"/>
        </w:rPr>
      </w:pPr>
      <w:r w:rsidRPr="0069786E">
        <w:rPr>
          <w:sz w:val="28"/>
          <w:szCs w:val="28"/>
          <w:lang w:val="uk-UA"/>
        </w:rPr>
        <w:t>-  за рішенням</w:t>
      </w:r>
      <w:r w:rsidR="0069786E" w:rsidRPr="0069786E">
        <w:rPr>
          <w:sz w:val="28"/>
          <w:szCs w:val="28"/>
          <w:lang w:val="uk-UA"/>
        </w:rPr>
        <w:t>и в адміністративних справах -78</w:t>
      </w:r>
      <w:r w:rsidRPr="0069786E">
        <w:rPr>
          <w:sz w:val="28"/>
          <w:szCs w:val="28"/>
          <w:lang w:val="uk-UA"/>
        </w:rPr>
        <w:t xml:space="preserve"> виконавчих доку</w:t>
      </w:r>
      <w:r w:rsidR="0069786E" w:rsidRPr="0069786E">
        <w:rPr>
          <w:sz w:val="28"/>
          <w:szCs w:val="28"/>
          <w:lang w:val="uk-UA"/>
        </w:rPr>
        <w:t>ментів на суму 82 035</w:t>
      </w:r>
      <w:r w:rsidRPr="0069786E">
        <w:rPr>
          <w:sz w:val="28"/>
          <w:szCs w:val="28"/>
          <w:lang w:val="uk-UA"/>
        </w:rPr>
        <w:t xml:space="preserve"> грн.;</w:t>
      </w:r>
    </w:p>
    <w:p w:rsidR="00A72424" w:rsidRPr="004C6081" w:rsidRDefault="00A72424" w:rsidP="00A72424">
      <w:pPr>
        <w:jc w:val="both"/>
        <w:rPr>
          <w:sz w:val="28"/>
          <w:szCs w:val="28"/>
          <w:lang w:val="uk-UA"/>
        </w:rPr>
      </w:pPr>
      <w:r w:rsidRPr="004C6081">
        <w:rPr>
          <w:sz w:val="28"/>
          <w:szCs w:val="28"/>
          <w:lang w:val="uk-UA"/>
        </w:rPr>
        <w:lastRenderedPageBreak/>
        <w:t>-  про</w:t>
      </w:r>
      <w:r w:rsidR="004C6081" w:rsidRPr="004C6081">
        <w:rPr>
          <w:sz w:val="28"/>
          <w:szCs w:val="28"/>
          <w:lang w:val="uk-UA"/>
        </w:rPr>
        <w:t xml:space="preserve"> стягнення судового збору –</w:t>
      </w:r>
      <w:r w:rsidR="004C6081">
        <w:rPr>
          <w:sz w:val="28"/>
          <w:szCs w:val="28"/>
          <w:lang w:val="uk-UA"/>
        </w:rPr>
        <w:t xml:space="preserve"> </w:t>
      </w:r>
      <w:r w:rsidR="004C6081" w:rsidRPr="004C6081">
        <w:rPr>
          <w:sz w:val="28"/>
          <w:szCs w:val="28"/>
          <w:lang w:val="uk-UA"/>
        </w:rPr>
        <w:t xml:space="preserve">3 679 </w:t>
      </w:r>
      <w:r w:rsidRPr="004C6081">
        <w:rPr>
          <w:sz w:val="28"/>
          <w:szCs w:val="28"/>
          <w:lang w:val="uk-UA"/>
        </w:rPr>
        <w:t>вик</w:t>
      </w:r>
      <w:r w:rsidR="004C6081" w:rsidRPr="004C6081">
        <w:rPr>
          <w:sz w:val="28"/>
          <w:szCs w:val="28"/>
          <w:lang w:val="uk-UA"/>
        </w:rPr>
        <w:t>онавчих документів на суму 2 195 428</w:t>
      </w:r>
      <w:r w:rsidRPr="004C6081">
        <w:rPr>
          <w:sz w:val="28"/>
          <w:szCs w:val="28"/>
          <w:lang w:val="uk-UA"/>
        </w:rPr>
        <w:t xml:space="preserve"> грн.;</w:t>
      </w:r>
    </w:p>
    <w:p w:rsidR="00A72424" w:rsidRPr="004C6081" w:rsidRDefault="00A72424" w:rsidP="00A72424">
      <w:pPr>
        <w:jc w:val="both"/>
        <w:rPr>
          <w:sz w:val="28"/>
          <w:szCs w:val="28"/>
          <w:lang w:val="uk-UA"/>
        </w:rPr>
      </w:pPr>
      <w:r w:rsidRPr="004C6081">
        <w:rPr>
          <w:sz w:val="28"/>
          <w:szCs w:val="28"/>
          <w:lang w:val="uk-UA"/>
        </w:rPr>
        <w:t>-  інші стя</w:t>
      </w:r>
      <w:r w:rsidR="004C6081" w:rsidRPr="004C6081">
        <w:rPr>
          <w:sz w:val="28"/>
          <w:szCs w:val="28"/>
          <w:lang w:val="uk-UA"/>
        </w:rPr>
        <w:t>гнення на користь держави – 488</w:t>
      </w:r>
      <w:r w:rsidRPr="004C6081">
        <w:rPr>
          <w:sz w:val="28"/>
          <w:szCs w:val="28"/>
          <w:lang w:val="uk-UA"/>
        </w:rPr>
        <w:t xml:space="preserve"> виконавчих документів на суму </w:t>
      </w:r>
      <w:r w:rsidR="004C6081" w:rsidRPr="004C6081">
        <w:rPr>
          <w:sz w:val="28"/>
          <w:szCs w:val="28"/>
          <w:lang w:val="uk-UA"/>
        </w:rPr>
        <w:t>682 тис. 294 грн.</w:t>
      </w:r>
    </w:p>
    <w:p w:rsidR="00A72424" w:rsidRPr="004C6081" w:rsidRDefault="00A72424" w:rsidP="00A72424">
      <w:pPr>
        <w:jc w:val="both"/>
        <w:rPr>
          <w:sz w:val="28"/>
          <w:szCs w:val="28"/>
          <w:lang w:val="uk-UA"/>
        </w:rPr>
      </w:pPr>
      <w:r w:rsidRPr="004C6081">
        <w:rPr>
          <w:sz w:val="28"/>
          <w:szCs w:val="28"/>
          <w:lang w:val="uk-UA"/>
        </w:rPr>
        <w:t>-  у справах про адміністративні правопорушення у тому ч</w:t>
      </w:r>
      <w:r w:rsidR="004C6081" w:rsidRPr="004C6081">
        <w:rPr>
          <w:sz w:val="28"/>
          <w:szCs w:val="28"/>
          <w:lang w:val="uk-UA"/>
        </w:rPr>
        <w:t>ислі про стягнення штрафу –1 537 постанов  на суму 5 млн. 625 тис.  379</w:t>
      </w:r>
      <w:r w:rsidRPr="004C6081">
        <w:rPr>
          <w:sz w:val="28"/>
          <w:szCs w:val="28"/>
          <w:lang w:val="uk-UA"/>
        </w:rPr>
        <w:t xml:space="preserve"> грн.</w:t>
      </w:r>
    </w:p>
    <w:p w:rsidR="00A72424" w:rsidRDefault="00A72424" w:rsidP="007101AA">
      <w:pPr>
        <w:jc w:val="both"/>
        <w:rPr>
          <w:sz w:val="28"/>
          <w:szCs w:val="28"/>
          <w:lang w:val="uk-UA"/>
        </w:rPr>
      </w:pPr>
    </w:p>
    <w:p w:rsidR="00E51A25" w:rsidRDefault="00E51A25" w:rsidP="00B96872">
      <w:pPr>
        <w:jc w:val="both"/>
        <w:rPr>
          <w:color w:val="FF0000"/>
          <w:sz w:val="28"/>
          <w:szCs w:val="28"/>
          <w:lang w:val="uk-UA"/>
        </w:rPr>
      </w:pPr>
    </w:p>
    <w:p w:rsidR="00B96872" w:rsidRPr="00A932DA" w:rsidRDefault="00A24794" w:rsidP="00B96872">
      <w:pPr>
        <w:jc w:val="both"/>
        <w:rPr>
          <w:sz w:val="28"/>
          <w:szCs w:val="28"/>
          <w:lang w:val="uk-UA"/>
        </w:rPr>
      </w:pPr>
      <w:r w:rsidRPr="00A932DA">
        <w:rPr>
          <w:sz w:val="28"/>
          <w:szCs w:val="28"/>
          <w:lang w:val="uk-UA"/>
        </w:rPr>
        <w:t>25</w:t>
      </w:r>
      <w:r w:rsidR="00B96872" w:rsidRPr="00A932DA">
        <w:rPr>
          <w:sz w:val="28"/>
          <w:szCs w:val="28"/>
          <w:lang w:val="uk-UA"/>
        </w:rPr>
        <w:t xml:space="preserve"> липня 2017 року</w:t>
      </w:r>
    </w:p>
    <w:p w:rsidR="00B96872" w:rsidRPr="006442B0" w:rsidRDefault="00B96872" w:rsidP="00B968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</w:t>
      </w:r>
      <w:r w:rsidRPr="006442B0">
        <w:rPr>
          <w:sz w:val="28"/>
          <w:szCs w:val="28"/>
          <w:lang w:val="uk-UA"/>
        </w:rPr>
        <w:t xml:space="preserve"> організаційного забезпечення </w:t>
      </w:r>
    </w:p>
    <w:p w:rsidR="00B96872" w:rsidRPr="006442B0" w:rsidRDefault="00B96872" w:rsidP="00B96872">
      <w:pPr>
        <w:rPr>
          <w:sz w:val="28"/>
          <w:szCs w:val="28"/>
          <w:lang w:val="uk-UA"/>
        </w:rPr>
      </w:pPr>
      <w:r w:rsidRPr="006442B0">
        <w:rPr>
          <w:sz w:val="28"/>
          <w:szCs w:val="28"/>
          <w:lang w:val="uk-UA"/>
        </w:rPr>
        <w:t xml:space="preserve">діяльності судів, </w:t>
      </w:r>
      <w:r>
        <w:rPr>
          <w:sz w:val="28"/>
          <w:szCs w:val="28"/>
          <w:lang w:val="uk-UA"/>
        </w:rPr>
        <w:t xml:space="preserve">юридичної роботи </w:t>
      </w:r>
    </w:p>
    <w:p w:rsidR="00B96872" w:rsidRPr="006442B0" w:rsidRDefault="00B96872" w:rsidP="00B968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управління об’єктами державного майна </w:t>
      </w:r>
    </w:p>
    <w:p w:rsidR="00B96872" w:rsidRDefault="00B96872" w:rsidP="00B96872">
      <w:r w:rsidRPr="006442B0">
        <w:rPr>
          <w:sz w:val="28"/>
          <w:szCs w:val="28"/>
          <w:lang w:val="uk-UA"/>
        </w:rPr>
        <w:t>ТУ ДСА України в Кіровоградській області</w:t>
      </w:r>
    </w:p>
    <w:p w:rsidR="005109EE" w:rsidRPr="007101AA" w:rsidRDefault="005109EE">
      <w:pPr>
        <w:rPr>
          <w:lang w:val="uk-UA"/>
        </w:rPr>
      </w:pPr>
    </w:p>
    <w:sectPr w:rsidR="005109EE" w:rsidRPr="0071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A6"/>
    <w:rsid w:val="00020512"/>
    <w:rsid w:val="000678DD"/>
    <w:rsid w:val="00121DA6"/>
    <w:rsid w:val="00197653"/>
    <w:rsid w:val="001B790E"/>
    <w:rsid w:val="003C3C73"/>
    <w:rsid w:val="0045441F"/>
    <w:rsid w:val="004C6081"/>
    <w:rsid w:val="005109EE"/>
    <w:rsid w:val="005A7A2D"/>
    <w:rsid w:val="00663723"/>
    <w:rsid w:val="0069445F"/>
    <w:rsid w:val="0069786E"/>
    <w:rsid w:val="00700212"/>
    <w:rsid w:val="007101AA"/>
    <w:rsid w:val="00742EDC"/>
    <w:rsid w:val="00943DA7"/>
    <w:rsid w:val="009F5936"/>
    <w:rsid w:val="00A24794"/>
    <w:rsid w:val="00A42078"/>
    <w:rsid w:val="00A72424"/>
    <w:rsid w:val="00A91F56"/>
    <w:rsid w:val="00A932DA"/>
    <w:rsid w:val="00B96872"/>
    <w:rsid w:val="00C474AB"/>
    <w:rsid w:val="00E51A25"/>
    <w:rsid w:val="00E80DF4"/>
    <w:rsid w:val="00E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F0991"/>
  <w15:chartTrackingRefBased/>
  <w15:docId w15:val="{161F6180-AA7B-4666-8108-512D9140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101AA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7101A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7101AA"/>
    <w:pPr>
      <w:spacing w:after="120"/>
    </w:pPr>
  </w:style>
  <w:style w:type="character" w:customStyle="1" w:styleId="a4">
    <w:name w:val="Основной текст Знак"/>
    <w:basedOn w:val="a0"/>
    <w:link w:val="a3"/>
    <w:rsid w:val="00710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1">
    <w:name w:val="western1"/>
    <w:basedOn w:val="a"/>
    <w:rsid w:val="00B96872"/>
    <w:pPr>
      <w:suppressAutoHyphens/>
      <w:spacing w:before="100"/>
      <w:jc w:val="both"/>
    </w:pPr>
    <w:rPr>
      <w:sz w:val="20"/>
      <w:szCs w:val="20"/>
      <w:lang w:eastAsia="ar-SA"/>
    </w:rPr>
  </w:style>
  <w:style w:type="paragraph" w:customStyle="1" w:styleId="western2">
    <w:name w:val="western2"/>
    <w:basedOn w:val="a"/>
    <w:rsid w:val="00B96872"/>
    <w:pPr>
      <w:suppressAutoHyphens/>
      <w:spacing w:before="100"/>
      <w:jc w:val="center"/>
    </w:pPr>
    <w:rPr>
      <w:b/>
      <w:bCs/>
      <w:i/>
      <w:i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2017-07-19T14:07:00Z</dcterms:created>
  <dcterms:modified xsi:type="dcterms:W3CDTF">2017-07-26T05:36:00Z</dcterms:modified>
</cp:coreProperties>
</file>