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26" w:rsidRPr="00AA4526" w:rsidRDefault="00AA4526" w:rsidP="00071E72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Відповідальною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особою</w:t>
      </w:r>
      <w:r>
        <w:rPr>
          <w:rFonts w:ascii="HelveticaNeueCyr-Roman" w:eastAsia="Times New Roman" w:hAnsi="HelveticaNeueCyr-Roman" w:cs="Times New Roman"/>
          <w:sz w:val="32"/>
          <w:szCs w:val="32"/>
          <w:lang w:val="uk-UA" w:eastAsia="ru-RU"/>
        </w:rPr>
        <w:t xml:space="preserve"> за надання</w:t>
      </w:r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маломобільним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групам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населення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, у тому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числі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особам з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інвалідністю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кваліфікован</w:t>
      </w:r>
      <w:r>
        <w:rPr>
          <w:rFonts w:ascii="HelveticaNeueCyr-Roman" w:eastAsia="Times New Roman" w:hAnsi="HelveticaNeueCyr-Roman" w:cs="Times New Roman"/>
          <w:sz w:val="32"/>
          <w:szCs w:val="32"/>
          <w:lang w:val="uk-UA" w:eastAsia="ru-RU"/>
        </w:rPr>
        <w:t>ої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допомог</w:t>
      </w:r>
      <w:proofErr w:type="spellEnd"/>
      <w:r>
        <w:rPr>
          <w:rFonts w:ascii="HelveticaNeueCyr-Roman" w:eastAsia="Times New Roman" w:hAnsi="HelveticaNeueCyr-Roman" w:cs="Times New Roman"/>
          <w:sz w:val="32"/>
          <w:szCs w:val="32"/>
          <w:lang w:val="uk-UA" w:eastAsia="ru-RU"/>
        </w:rPr>
        <w:t>и</w:t>
      </w:r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під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час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їх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перебування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в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територіальному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управлінні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r w:rsidR="00136264">
        <w:rPr>
          <w:rFonts w:ascii="HelveticaNeueCyr-Roman" w:eastAsia="Times New Roman" w:hAnsi="HelveticaNeueCyr-Roman" w:cs="Times New Roman"/>
          <w:sz w:val="32"/>
          <w:szCs w:val="32"/>
          <w:lang w:val="uk-UA" w:eastAsia="ru-RU"/>
        </w:rPr>
        <w:t>Д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ержавної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судової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адміністрації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України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в</w:t>
      </w:r>
      <w:proofErr w:type="gram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r>
        <w:rPr>
          <w:rFonts w:ascii="HelveticaNeueCyr-Roman" w:eastAsia="Times New Roman" w:hAnsi="HelveticaNeueCyr-Roman" w:cs="Times New Roman"/>
          <w:sz w:val="32"/>
          <w:szCs w:val="32"/>
          <w:lang w:val="uk-UA" w:eastAsia="ru-RU"/>
        </w:rPr>
        <w:t>К</w:t>
      </w:r>
      <w:proofErr w:type="gramEnd"/>
      <w:r>
        <w:rPr>
          <w:rFonts w:ascii="HelveticaNeueCyr-Roman" w:eastAsia="Times New Roman" w:hAnsi="HelveticaNeueCyr-Roman" w:cs="Times New Roman"/>
          <w:sz w:val="32"/>
          <w:szCs w:val="32"/>
          <w:lang w:val="uk-UA" w:eastAsia="ru-RU"/>
        </w:rPr>
        <w:t>іровоградській</w:t>
      </w:r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області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 xml:space="preserve">, </w:t>
      </w:r>
      <w:proofErr w:type="spellStart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призначено</w:t>
      </w:r>
      <w:proofErr w:type="spellEnd"/>
      <w:r w:rsidRPr="00AA4526">
        <w:rPr>
          <w:rFonts w:ascii="HelveticaNeueCyr-Roman" w:eastAsia="Times New Roman" w:hAnsi="HelveticaNeueCyr-Roman" w:cs="Times New Roman"/>
          <w:sz w:val="32"/>
          <w:szCs w:val="32"/>
          <w:lang w:eastAsia="ru-RU"/>
        </w:rPr>
        <w:t> </w:t>
      </w:r>
      <w:proofErr w:type="spellStart"/>
      <w:r w:rsidRPr="00AA452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Криворотенко</w:t>
      </w:r>
      <w:proofErr w:type="spellEnd"/>
      <w:r w:rsidRPr="00AA452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Маргариту </w:t>
      </w:r>
      <w:proofErr w:type="spellStart"/>
      <w:r w:rsidRPr="00AA452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Рудольфівну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-</w:t>
      </w:r>
      <w:r w:rsidRPr="00AA4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452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начальника відділу організаційного забезпечення діяльності судів, юридичної роботи та управління об’єктами державного майна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Pr="00AA452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AA4526" w:rsidRPr="00AA4526" w:rsidRDefault="00AA4526" w:rsidP="00AA4526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Контакти</w:t>
      </w:r>
      <w:proofErr w:type="spellEnd"/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</w:p>
    <w:p w:rsidR="00AA4526" w:rsidRPr="00AA4526" w:rsidRDefault="00AA4526" w:rsidP="00AA4526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Телефон:  </w:t>
      </w:r>
      <w:r w:rsidRPr="00AA452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AA452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0522</w:t>
      </w:r>
      <w:r w:rsidRPr="00AA4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 w:rsidRPr="00AA452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32 18 35, 066 7702716</w:t>
      </w:r>
    </w:p>
    <w:p w:rsidR="00AA4526" w:rsidRPr="00AA4526" w:rsidRDefault="00AA4526" w:rsidP="00AA4526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Електронна</w:t>
      </w:r>
      <w:proofErr w:type="spellEnd"/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пошта</w:t>
      </w:r>
      <w:proofErr w:type="spellEnd"/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:</w:t>
      </w:r>
      <w:r w:rsidRPr="00AA45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uk-UA" w:eastAsia="ru-RU"/>
        </w:rPr>
        <w:t xml:space="preserve"> </w:t>
      </w:r>
      <w:r w:rsidRPr="00AA4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margarita@kr.court.gov.ua</w:t>
      </w:r>
      <w:bookmarkStart w:id="0" w:name="_GoBack"/>
      <w:bookmarkEnd w:id="0"/>
    </w:p>
    <w:sectPr w:rsidR="00AA4526" w:rsidRPr="00AA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FD7"/>
    <w:multiLevelType w:val="multilevel"/>
    <w:tmpl w:val="77E0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214C8"/>
    <w:multiLevelType w:val="multilevel"/>
    <w:tmpl w:val="C206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739F9"/>
    <w:multiLevelType w:val="multilevel"/>
    <w:tmpl w:val="8A5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E2E23"/>
    <w:multiLevelType w:val="multilevel"/>
    <w:tmpl w:val="4D0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C0102"/>
    <w:multiLevelType w:val="multilevel"/>
    <w:tmpl w:val="BAD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15F81"/>
    <w:multiLevelType w:val="multilevel"/>
    <w:tmpl w:val="4142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4A0F4E"/>
    <w:multiLevelType w:val="multilevel"/>
    <w:tmpl w:val="88AE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6"/>
    <w:rsid w:val="00071E72"/>
    <w:rsid w:val="00136264"/>
    <w:rsid w:val="00311FC2"/>
    <w:rsid w:val="00942AF7"/>
    <w:rsid w:val="00AA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42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4535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54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5992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2018-06-07T06:58:00Z</dcterms:created>
  <dcterms:modified xsi:type="dcterms:W3CDTF">2018-06-07T14:25:00Z</dcterms:modified>
</cp:coreProperties>
</file>