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89" w:rsidRPr="00FB7389" w:rsidRDefault="00FB7389" w:rsidP="00FB7389">
      <w:pPr>
        <w:shd w:val="clear" w:color="auto" w:fill="FFFFFF"/>
        <w:spacing w:after="0"/>
        <w:ind w:firstLine="7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FB7389">
        <w:rPr>
          <w:rFonts w:ascii="Times New Roman" w:hAnsi="Times New Roman"/>
          <w:b/>
          <w:sz w:val="26"/>
          <w:szCs w:val="26"/>
          <w:lang w:val="uk-UA"/>
        </w:rPr>
        <w:t>Огляд даних судової статистики про стан здійснення правосуддя судами Кіровоградської області за 201</w:t>
      </w:r>
      <w:r w:rsidR="00691408">
        <w:rPr>
          <w:rFonts w:ascii="Times New Roman" w:hAnsi="Times New Roman"/>
          <w:b/>
          <w:sz w:val="26"/>
          <w:szCs w:val="26"/>
          <w:lang w:val="uk-UA"/>
        </w:rPr>
        <w:t>9</w:t>
      </w:r>
      <w:r w:rsidRPr="00FB7389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FB7389" w:rsidRDefault="00FB7389" w:rsidP="00100165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C3576A" w:rsidRPr="00100165" w:rsidRDefault="00180869" w:rsidP="00100165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На виконання доручення</w:t>
      </w:r>
      <w:r w:rsidR="00C3576A" w:rsidRPr="0010016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3576A" w:rsidRPr="00180869">
        <w:rPr>
          <w:rFonts w:ascii="Times New Roman" w:hAnsi="Times New Roman"/>
          <w:sz w:val="26"/>
          <w:szCs w:val="26"/>
          <w:lang w:val="uk-UA"/>
        </w:rPr>
        <w:t xml:space="preserve">ДСА України  </w:t>
      </w:r>
      <w:r w:rsidR="00C3576A" w:rsidRPr="00691408">
        <w:rPr>
          <w:rFonts w:ascii="Times New Roman" w:hAnsi="Times New Roman"/>
          <w:sz w:val="26"/>
          <w:szCs w:val="26"/>
          <w:lang w:val="uk-UA"/>
        </w:rPr>
        <w:t xml:space="preserve">№ </w:t>
      </w:r>
      <w:r w:rsidR="00691408" w:rsidRPr="00691408">
        <w:rPr>
          <w:rFonts w:ascii="Times New Roman" w:hAnsi="Times New Roman"/>
          <w:sz w:val="26"/>
          <w:szCs w:val="26"/>
          <w:lang w:val="uk-UA"/>
        </w:rPr>
        <w:t xml:space="preserve">15-31430/19 </w:t>
      </w:r>
      <w:proofErr w:type="spellStart"/>
      <w:r w:rsidR="00691408" w:rsidRPr="00691408">
        <w:rPr>
          <w:rFonts w:ascii="Times New Roman" w:hAnsi="Times New Roman"/>
          <w:sz w:val="26"/>
          <w:szCs w:val="26"/>
          <w:lang w:val="uk-UA"/>
        </w:rPr>
        <w:t>вих</w:t>
      </w:r>
      <w:proofErr w:type="spellEnd"/>
      <w:r w:rsidR="00691408" w:rsidRPr="00691408">
        <w:rPr>
          <w:rFonts w:ascii="Times New Roman" w:hAnsi="Times New Roman"/>
          <w:sz w:val="26"/>
          <w:szCs w:val="26"/>
          <w:lang w:val="uk-UA"/>
        </w:rPr>
        <w:t>. від 06.12.2019</w:t>
      </w:r>
      <w:r w:rsidR="00C3576A" w:rsidRPr="0069140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3576A" w:rsidRPr="00180869">
        <w:rPr>
          <w:rFonts w:ascii="Times New Roman" w:hAnsi="Times New Roman"/>
          <w:sz w:val="26"/>
          <w:szCs w:val="26"/>
          <w:lang w:val="uk-UA"/>
        </w:rPr>
        <w:t xml:space="preserve">року територіальним управлінням </w:t>
      </w:r>
      <w:r w:rsidR="00C3576A" w:rsidRPr="00100165">
        <w:rPr>
          <w:rFonts w:ascii="Times New Roman" w:hAnsi="Times New Roman"/>
          <w:sz w:val="26"/>
          <w:szCs w:val="26"/>
          <w:lang w:val="uk-UA"/>
        </w:rPr>
        <w:t xml:space="preserve">Державної судової адміністрації України в  Кіровоградській області  проведено огляд даних судової статистики з </w:t>
      </w:r>
      <w:r w:rsidR="00EB74E0" w:rsidRPr="00100165">
        <w:rPr>
          <w:rFonts w:ascii="Times New Roman" w:hAnsi="Times New Roman"/>
          <w:sz w:val="26"/>
          <w:szCs w:val="26"/>
          <w:lang w:val="uk-UA"/>
        </w:rPr>
        <w:t xml:space="preserve">метою проведення даного аналізу є порівняння кількісних характеристик об’єкта дослідження та виявлення тенденцій змін динаміки показників. Об’єктом дослідження - є показники відомчих звітів про стан здійснення правосуддя за </w:t>
      </w:r>
      <w:r w:rsidR="00691408">
        <w:rPr>
          <w:rFonts w:ascii="Times New Roman" w:hAnsi="Times New Roman"/>
          <w:sz w:val="26"/>
          <w:szCs w:val="26"/>
          <w:lang w:val="uk-UA"/>
        </w:rPr>
        <w:t>2018</w:t>
      </w:r>
      <w:r w:rsidR="005A334B" w:rsidRPr="00100165">
        <w:rPr>
          <w:rFonts w:ascii="Times New Roman" w:hAnsi="Times New Roman"/>
          <w:sz w:val="26"/>
          <w:szCs w:val="26"/>
          <w:lang w:val="uk-UA"/>
        </w:rPr>
        <w:t xml:space="preserve"> та </w:t>
      </w:r>
      <w:r w:rsidR="00691408">
        <w:rPr>
          <w:rFonts w:ascii="Times New Roman" w:hAnsi="Times New Roman"/>
          <w:sz w:val="26"/>
          <w:szCs w:val="26"/>
          <w:lang w:val="uk-UA"/>
        </w:rPr>
        <w:t>2019</w:t>
      </w:r>
      <w:r w:rsidR="00EB74E0" w:rsidRPr="00100165">
        <w:rPr>
          <w:rFonts w:ascii="Times New Roman" w:hAnsi="Times New Roman"/>
          <w:sz w:val="26"/>
          <w:szCs w:val="26"/>
          <w:lang w:val="uk-UA"/>
        </w:rPr>
        <w:t xml:space="preserve"> рік.</w:t>
      </w:r>
    </w:p>
    <w:p w:rsidR="00EB74E0" w:rsidRPr="00691408" w:rsidRDefault="00EB74E0" w:rsidP="00100165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6"/>
          <w:szCs w:val="26"/>
          <w:lang w:val="uk-UA"/>
        </w:rPr>
      </w:pPr>
      <w:r w:rsidRPr="00691408">
        <w:rPr>
          <w:rFonts w:ascii="Times New Roman" w:hAnsi="Times New Roman"/>
          <w:sz w:val="26"/>
          <w:szCs w:val="26"/>
          <w:lang w:val="uk-UA"/>
        </w:rPr>
        <w:t>Згі</w:t>
      </w:r>
      <w:r w:rsidR="00691408" w:rsidRPr="00691408">
        <w:rPr>
          <w:rFonts w:ascii="Times New Roman" w:hAnsi="Times New Roman"/>
          <w:sz w:val="26"/>
          <w:szCs w:val="26"/>
          <w:lang w:val="uk-UA"/>
        </w:rPr>
        <w:t>дно зі  штатним розписом за 2019</w:t>
      </w:r>
      <w:r w:rsidRPr="00691408">
        <w:rPr>
          <w:rFonts w:ascii="Times New Roman" w:hAnsi="Times New Roman"/>
          <w:sz w:val="26"/>
          <w:szCs w:val="26"/>
          <w:lang w:val="uk-UA"/>
        </w:rPr>
        <w:t xml:space="preserve"> рік в 3 міськрайонних, 2 міських та  18 районних судах Кіровоградської області кількісний ск</w:t>
      </w:r>
      <w:r w:rsidR="00C01DBA" w:rsidRPr="00691408">
        <w:rPr>
          <w:rFonts w:ascii="Times New Roman" w:hAnsi="Times New Roman"/>
          <w:sz w:val="26"/>
          <w:szCs w:val="26"/>
          <w:lang w:val="uk-UA"/>
        </w:rPr>
        <w:t>лад суддів становить 135 суддів</w:t>
      </w:r>
      <w:r w:rsidR="00C01DBA" w:rsidRPr="00691408">
        <w:rPr>
          <w:rFonts w:ascii="Times New Roman" w:hAnsi="Times New Roman"/>
          <w:sz w:val="26"/>
          <w:szCs w:val="26"/>
        </w:rPr>
        <w:t xml:space="preserve"> </w:t>
      </w:r>
      <w:r w:rsidR="00691408" w:rsidRPr="00691408">
        <w:rPr>
          <w:rFonts w:ascii="Times New Roman" w:hAnsi="Times New Roman"/>
          <w:sz w:val="26"/>
          <w:szCs w:val="26"/>
          <w:lang w:val="uk-UA"/>
        </w:rPr>
        <w:t>з них 92</w:t>
      </w:r>
      <w:r w:rsidR="00C01DBA" w:rsidRPr="00691408">
        <w:rPr>
          <w:rFonts w:ascii="Times New Roman" w:hAnsi="Times New Roman"/>
          <w:sz w:val="26"/>
          <w:szCs w:val="26"/>
          <w:lang w:val="uk-UA"/>
        </w:rPr>
        <w:t xml:space="preserve">  мають повноваження.</w:t>
      </w:r>
    </w:p>
    <w:p w:rsidR="00B769FA" w:rsidRPr="00691408" w:rsidRDefault="00C01DBA" w:rsidP="00B769F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6"/>
          <w:szCs w:val="26"/>
          <w:lang w:val="uk-UA"/>
        </w:rPr>
      </w:pPr>
      <w:r w:rsidRPr="00691408">
        <w:rPr>
          <w:rFonts w:ascii="Times New Roman" w:hAnsi="Times New Roman"/>
          <w:sz w:val="26"/>
          <w:szCs w:val="26"/>
          <w:lang w:val="uk-UA"/>
        </w:rPr>
        <w:t xml:space="preserve">Загальне середньомісячне надходження справ та матеріалів на одного суддю Кіровоградської області </w:t>
      </w:r>
      <w:r w:rsidR="00691408" w:rsidRPr="00691408">
        <w:rPr>
          <w:rFonts w:ascii="Times New Roman" w:hAnsi="Times New Roman"/>
          <w:sz w:val="26"/>
          <w:szCs w:val="26"/>
          <w:lang w:val="uk-UA"/>
        </w:rPr>
        <w:t>за 2019 рік становить 44 що у порівняні з 2018 роком (45) на 2.1% менше</w:t>
      </w:r>
      <w:r w:rsidR="004C3229" w:rsidRPr="00691408">
        <w:rPr>
          <w:rFonts w:ascii="Times New Roman" w:hAnsi="Times New Roman"/>
          <w:sz w:val="26"/>
          <w:szCs w:val="26"/>
          <w:lang w:val="uk-UA"/>
        </w:rPr>
        <w:t xml:space="preserve"> (більш детально у діаграмі № 1).</w:t>
      </w:r>
      <w:r w:rsidR="00B769FA">
        <w:rPr>
          <w:rFonts w:ascii="Times New Roman" w:hAnsi="Times New Roman"/>
          <w:sz w:val="26"/>
          <w:szCs w:val="26"/>
          <w:lang w:val="uk-UA"/>
        </w:rPr>
        <w:t xml:space="preserve">                                  </w:t>
      </w:r>
      <w:r w:rsidR="00B769FA" w:rsidRPr="00B769FA">
        <w:rPr>
          <w:rFonts w:ascii="Times New Roman" w:hAnsi="Times New Roman"/>
          <w:b/>
          <w:sz w:val="26"/>
          <w:szCs w:val="26"/>
          <w:lang w:val="uk-UA"/>
        </w:rPr>
        <w:t>Діаграма № 1</w:t>
      </w:r>
    </w:p>
    <w:p w:rsidR="00B769FA" w:rsidRPr="00B769FA" w:rsidRDefault="00B769FA" w:rsidP="00B769FA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noProof/>
        </w:rPr>
        <w:drawing>
          <wp:inline distT="0" distB="0" distL="0" distR="0" wp14:anchorId="05521CFA" wp14:editId="3A2E5ADE">
            <wp:extent cx="5534025" cy="2419350"/>
            <wp:effectExtent l="0" t="0" r="9525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          </w:t>
      </w:r>
      <w:r w:rsidR="00EB74E0" w:rsidRPr="00100165">
        <w:rPr>
          <w:rFonts w:ascii="Times New Roman" w:hAnsi="Times New Roman"/>
          <w:sz w:val="26"/>
          <w:szCs w:val="26"/>
          <w:lang w:val="uk-UA"/>
        </w:rPr>
        <w:t>Проведений аналіз показників судової статистики висвітлює тенденцію щодо збільшення загальної кількості справ і матеріалів , які надійшли на розгляд до місцевих загальних судів області, у порівнянні з аналогічним звітним періодом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44D0F">
        <w:rPr>
          <w:rFonts w:ascii="Times New Roman" w:hAnsi="Times New Roman"/>
          <w:sz w:val="26"/>
          <w:szCs w:val="26"/>
          <w:lang w:val="uk-UA"/>
        </w:rPr>
        <w:t>2018</w:t>
      </w:r>
      <w:r w:rsidR="00EB74E0" w:rsidRPr="00100165">
        <w:rPr>
          <w:rFonts w:ascii="Times New Roman" w:hAnsi="Times New Roman"/>
          <w:sz w:val="26"/>
          <w:szCs w:val="26"/>
          <w:lang w:val="uk-UA"/>
        </w:rPr>
        <w:t xml:space="preserve"> року (+12.8%).</w:t>
      </w:r>
      <w:r w:rsidR="005A334B" w:rsidRPr="00100165">
        <w:rPr>
          <w:rFonts w:ascii="Times New Roman" w:hAnsi="Times New Roman"/>
          <w:i/>
          <w:sz w:val="26"/>
          <w:szCs w:val="26"/>
          <w:lang w:val="uk-UA"/>
        </w:rPr>
        <w:t>(</w:t>
      </w:r>
      <w:r w:rsidR="007063D5" w:rsidRPr="00100165">
        <w:rPr>
          <w:rFonts w:ascii="Times New Roman" w:hAnsi="Times New Roman"/>
          <w:i/>
          <w:sz w:val="26"/>
          <w:szCs w:val="26"/>
          <w:lang w:val="uk-UA"/>
        </w:rPr>
        <w:t>Т</w:t>
      </w:r>
      <w:r w:rsidR="004C3229" w:rsidRPr="00100165">
        <w:rPr>
          <w:rFonts w:ascii="Times New Roman" w:hAnsi="Times New Roman"/>
          <w:i/>
          <w:sz w:val="26"/>
          <w:szCs w:val="26"/>
          <w:lang w:val="uk-UA"/>
        </w:rPr>
        <w:t>аблиця № 1</w:t>
      </w:r>
      <w:r w:rsidR="005A334B" w:rsidRPr="00100165">
        <w:rPr>
          <w:rFonts w:ascii="Times New Roman" w:hAnsi="Times New Roman"/>
          <w:i/>
          <w:sz w:val="26"/>
          <w:szCs w:val="26"/>
          <w:lang w:val="uk-UA"/>
        </w:rPr>
        <w:t>)</w:t>
      </w:r>
      <w:r w:rsidR="004C3229" w:rsidRPr="00100165">
        <w:rPr>
          <w:rFonts w:ascii="Times New Roman" w:hAnsi="Times New Roman"/>
          <w:i/>
          <w:sz w:val="26"/>
          <w:szCs w:val="26"/>
          <w:lang w:val="uk-UA"/>
        </w:rPr>
        <w:t>(Діаграма № 2)</w:t>
      </w:r>
      <w:r w:rsidR="00100165">
        <w:rPr>
          <w:rFonts w:ascii="Times New Roman" w:hAnsi="Times New Roman"/>
          <w:i/>
          <w:sz w:val="26"/>
          <w:szCs w:val="26"/>
          <w:lang w:val="uk-UA"/>
        </w:rPr>
        <w:tab/>
      </w:r>
    </w:p>
    <w:p w:rsidR="00A40407" w:rsidRPr="00100165" w:rsidRDefault="00100165" w:rsidP="00100165">
      <w:pPr>
        <w:shd w:val="clear" w:color="auto" w:fill="FFFFFF"/>
        <w:spacing w:after="0"/>
        <w:jc w:val="both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                            </w:t>
      </w:r>
      <w:r w:rsidR="00B769FA">
        <w:rPr>
          <w:rFonts w:ascii="Times New Roman" w:hAnsi="Times New Roman"/>
          <w:i/>
          <w:sz w:val="26"/>
          <w:szCs w:val="26"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    </w:t>
      </w:r>
      <w:r w:rsidRPr="00100165">
        <w:rPr>
          <w:rFonts w:ascii="Times New Roman" w:hAnsi="Times New Roman"/>
          <w:b/>
          <w:i/>
          <w:sz w:val="26"/>
          <w:szCs w:val="26"/>
          <w:lang w:val="uk-UA"/>
        </w:rPr>
        <w:t>Діаграма № 2</w:t>
      </w:r>
      <w:r w:rsidR="00A40407">
        <w:rPr>
          <w:rFonts w:ascii="Times New Roman" w:hAnsi="Times New Roman"/>
          <w:sz w:val="26"/>
          <w:szCs w:val="26"/>
          <w:lang w:val="uk-UA"/>
        </w:rPr>
        <w:t xml:space="preserve">      </w:t>
      </w:r>
      <w:r w:rsidR="00B769FA">
        <w:rPr>
          <w:rFonts w:ascii="Times New Roman" w:hAnsi="Times New Roman"/>
          <w:sz w:val="26"/>
          <w:szCs w:val="26"/>
          <w:lang w:val="uk-UA"/>
        </w:rPr>
        <w:tab/>
      </w:r>
      <w:r w:rsidR="00A40407">
        <w:rPr>
          <w:rFonts w:ascii="Times New Roman" w:hAnsi="Times New Roman"/>
          <w:sz w:val="26"/>
          <w:szCs w:val="26"/>
          <w:lang w:val="uk-UA"/>
        </w:rPr>
        <w:t xml:space="preserve">          </w:t>
      </w:r>
      <w:r w:rsidR="00A40407">
        <w:rPr>
          <w:noProof/>
        </w:rPr>
        <w:drawing>
          <wp:inline distT="0" distB="0" distL="0" distR="0" wp14:anchorId="797B85A6" wp14:editId="12C3352E">
            <wp:extent cx="5724525" cy="21907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13EE1" w:rsidRDefault="004C3F70" w:rsidP="005A33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lastRenderedPageBreak/>
        <w:t xml:space="preserve">                                                                                                                 </w:t>
      </w:r>
      <w:r w:rsidR="00100165"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="004C3229" w:rsidRPr="00100165">
        <w:rPr>
          <w:rFonts w:ascii="Times New Roman" w:hAnsi="Times New Roman"/>
          <w:b/>
          <w:i/>
          <w:sz w:val="26"/>
          <w:szCs w:val="26"/>
          <w:lang w:val="uk-UA"/>
        </w:rPr>
        <w:t>Таблиця</w:t>
      </w:r>
      <w:r w:rsidR="00100165" w:rsidRPr="00100165">
        <w:rPr>
          <w:rFonts w:ascii="Times New Roman" w:hAnsi="Times New Roman"/>
          <w:b/>
          <w:i/>
          <w:sz w:val="26"/>
          <w:szCs w:val="26"/>
          <w:lang w:val="uk-UA"/>
        </w:rPr>
        <w:t xml:space="preserve">№ </w:t>
      </w:r>
      <w:r w:rsidR="004C3229" w:rsidRPr="00100165">
        <w:rPr>
          <w:rFonts w:ascii="Times New Roman" w:hAnsi="Times New Roman"/>
          <w:b/>
          <w:i/>
          <w:sz w:val="26"/>
          <w:szCs w:val="26"/>
          <w:lang w:val="uk-UA"/>
        </w:rPr>
        <w:t>1</w:t>
      </w:r>
    </w:p>
    <w:p w:rsidR="00100165" w:rsidRPr="00100165" w:rsidRDefault="00100165" w:rsidP="005A33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/>
          <w:b/>
          <w:i/>
          <w:sz w:val="26"/>
          <w:szCs w:val="26"/>
          <w:lang w:val="uk-UA"/>
        </w:rPr>
        <w:t xml:space="preserve">                    Загальні показники надходження справ і матеріалів</w:t>
      </w: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3540"/>
        <w:gridCol w:w="1120"/>
        <w:gridCol w:w="1380"/>
        <w:gridCol w:w="1300"/>
        <w:gridCol w:w="1540"/>
      </w:tblGrid>
      <w:tr w:rsidR="009A7017" w:rsidRPr="009A7017" w:rsidTr="009A7017">
        <w:trPr>
          <w:trHeight w:val="300"/>
        </w:trPr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17" w:rsidRPr="009A7017" w:rsidRDefault="009A7017" w:rsidP="009A7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9A7017">
              <w:rPr>
                <w:rFonts w:ascii="Times New Roman" w:hAnsi="Times New Roman"/>
                <w:b/>
                <w:bCs/>
                <w:color w:val="000000"/>
              </w:rPr>
              <w:t>Надійшло</w:t>
            </w:r>
            <w:proofErr w:type="spellEnd"/>
            <w:r w:rsidRPr="009A7017">
              <w:rPr>
                <w:rFonts w:ascii="Times New Roman" w:hAnsi="Times New Roman"/>
                <w:b/>
                <w:bCs/>
                <w:color w:val="000000"/>
              </w:rPr>
              <w:t xml:space="preserve"> у </w:t>
            </w:r>
            <w:proofErr w:type="spellStart"/>
            <w:r w:rsidRPr="009A7017">
              <w:rPr>
                <w:rFonts w:ascii="Times New Roman" w:hAnsi="Times New Roman"/>
                <w:b/>
                <w:bCs/>
                <w:color w:val="000000"/>
              </w:rPr>
              <w:t>звітному</w:t>
            </w:r>
            <w:proofErr w:type="spellEnd"/>
            <w:r w:rsidRPr="009A701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9A7017">
              <w:rPr>
                <w:rFonts w:ascii="Times New Roman" w:hAnsi="Times New Roman"/>
                <w:b/>
                <w:bCs/>
                <w:color w:val="000000"/>
              </w:rPr>
              <w:t>періоді</w:t>
            </w:r>
            <w:proofErr w:type="spellEnd"/>
            <w:r w:rsidRPr="009A7017">
              <w:rPr>
                <w:rFonts w:ascii="Times New Roman" w:hAnsi="Times New Roman"/>
                <w:b/>
                <w:bCs/>
                <w:color w:val="000000"/>
              </w:rPr>
              <w:t xml:space="preserve"> справ та </w:t>
            </w:r>
            <w:proofErr w:type="spellStart"/>
            <w:proofErr w:type="gramStart"/>
            <w:r w:rsidRPr="009A7017">
              <w:rPr>
                <w:rFonts w:ascii="Times New Roman" w:hAnsi="Times New Roman"/>
                <w:b/>
                <w:bCs/>
                <w:color w:val="000000"/>
              </w:rPr>
              <w:t>матер</w:t>
            </w:r>
            <w:proofErr w:type="gramEnd"/>
            <w:r w:rsidRPr="009A7017">
              <w:rPr>
                <w:rFonts w:ascii="Times New Roman" w:hAnsi="Times New Roman"/>
                <w:b/>
                <w:bCs/>
                <w:color w:val="000000"/>
              </w:rPr>
              <w:t>іалів</w:t>
            </w:r>
            <w:proofErr w:type="spellEnd"/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017" w:rsidRPr="009A7017" w:rsidRDefault="009A7017" w:rsidP="009A7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proofErr w:type="gramStart"/>
            <w:r w:rsidRPr="009A7017">
              <w:rPr>
                <w:rFonts w:ascii="Times New Roman" w:hAnsi="Times New Roman"/>
                <w:b/>
                <w:bCs/>
                <w:color w:val="000000"/>
              </w:rPr>
              <w:t>Р</w:t>
            </w:r>
            <w:proofErr w:type="gramEnd"/>
            <w:r w:rsidRPr="009A7017">
              <w:rPr>
                <w:rFonts w:ascii="Times New Roman" w:hAnsi="Times New Roman"/>
                <w:b/>
                <w:bCs/>
                <w:color w:val="000000"/>
              </w:rPr>
              <w:t>ік</w:t>
            </w:r>
            <w:proofErr w:type="spellEnd"/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017" w:rsidRPr="00946FF6" w:rsidRDefault="009A7017" w:rsidP="009A7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proofErr w:type="spellStart"/>
            <w:r w:rsidRPr="009A7017">
              <w:rPr>
                <w:rFonts w:ascii="Times New Roman" w:hAnsi="Times New Roman"/>
                <w:b/>
                <w:bCs/>
                <w:color w:val="000000"/>
              </w:rPr>
              <w:t>Динаміка</w:t>
            </w:r>
            <w:proofErr w:type="spellEnd"/>
            <w:r w:rsidR="00946FF6">
              <w:rPr>
                <w:rFonts w:ascii="Times New Roman" w:hAnsi="Times New Roman"/>
                <w:b/>
                <w:bCs/>
                <w:color w:val="000000"/>
                <w:lang w:val="uk-UA"/>
              </w:rPr>
              <w:t xml:space="preserve"> (зростання/зменшення)</w:t>
            </w:r>
          </w:p>
        </w:tc>
      </w:tr>
      <w:tr w:rsidR="009A7017" w:rsidRPr="009A7017" w:rsidTr="009A7017">
        <w:trPr>
          <w:trHeight w:val="300"/>
        </w:trPr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017" w:rsidRPr="009A7017" w:rsidRDefault="009A7017" w:rsidP="009A70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17" w:rsidRPr="00492F62" w:rsidRDefault="00492F62" w:rsidP="009A7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17" w:rsidRPr="00492F62" w:rsidRDefault="00492F62" w:rsidP="009A7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17" w:rsidRPr="009A7017" w:rsidRDefault="009A7017" w:rsidP="009A7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9A7017">
              <w:rPr>
                <w:rFonts w:ascii="Times New Roman" w:hAnsi="Times New Roman"/>
                <w:b/>
                <w:bCs/>
                <w:color w:val="000000"/>
              </w:rPr>
              <w:t>Абс</w:t>
            </w:r>
            <w:proofErr w:type="spellEnd"/>
            <w:r w:rsidRPr="009A7017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17" w:rsidRPr="009A7017" w:rsidRDefault="009A7017" w:rsidP="009A7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7017">
              <w:rPr>
                <w:rFonts w:ascii="Times New Roman" w:hAnsi="Times New Roman"/>
                <w:b/>
                <w:bCs/>
                <w:color w:val="000000"/>
              </w:rPr>
              <w:t>%</w:t>
            </w:r>
          </w:p>
        </w:tc>
      </w:tr>
      <w:tr w:rsidR="00492F62" w:rsidRPr="009A7017" w:rsidTr="009A7017">
        <w:trPr>
          <w:trHeight w:val="57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2" w:rsidRPr="009A7017" w:rsidRDefault="00492F62" w:rsidP="009A7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9A7017">
              <w:rPr>
                <w:rFonts w:ascii="Times New Roman" w:hAnsi="Times New Roman"/>
                <w:b/>
                <w:bCs/>
                <w:color w:val="000000"/>
              </w:rPr>
              <w:t>Кримінального</w:t>
            </w:r>
            <w:proofErr w:type="spellEnd"/>
            <w:r w:rsidRPr="009A701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9A7017">
              <w:rPr>
                <w:rFonts w:ascii="Times New Roman" w:hAnsi="Times New Roman"/>
                <w:b/>
                <w:bCs/>
                <w:color w:val="000000"/>
              </w:rPr>
              <w:t>судочинство</w:t>
            </w:r>
            <w:proofErr w:type="spellEnd"/>
            <w:r w:rsidRPr="009A7017">
              <w:rPr>
                <w:rFonts w:ascii="Times New Roman" w:hAnsi="Times New Roman"/>
                <w:b/>
                <w:bCs/>
                <w:color w:val="000000"/>
              </w:rPr>
              <w:t xml:space="preserve"> з  них: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2" w:rsidRPr="009A7017" w:rsidRDefault="00492F62" w:rsidP="00B83D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7017">
              <w:rPr>
                <w:rFonts w:ascii="Times New Roman" w:hAnsi="Times New Roman"/>
                <w:b/>
                <w:bCs/>
                <w:color w:val="000000"/>
              </w:rPr>
              <w:t>25591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2" w:rsidRPr="00B83D73" w:rsidRDefault="00B83D73" w:rsidP="009A7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B83D73">
              <w:rPr>
                <w:rFonts w:ascii="Times New Roman" w:hAnsi="Times New Roman"/>
                <w:b/>
                <w:bCs/>
                <w:lang w:val="uk-UA"/>
              </w:rPr>
              <w:t>26480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2" w:rsidRPr="009A7017" w:rsidRDefault="00492F62" w:rsidP="009A7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7017">
              <w:rPr>
                <w:rFonts w:ascii="Times New Roman" w:hAnsi="Times New Roman"/>
                <w:b/>
                <w:bCs/>
                <w:color w:val="000000"/>
              </w:rPr>
              <w:t>7462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2" w:rsidRPr="007E0B2D" w:rsidRDefault="00492F62" w:rsidP="007E0B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>+</w:t>
            </w:r>
            <w:r w:rsidR="00A37C48">
              <w:rPr>
                <w:rFonts w:ascii="Times New Roman" w:hAnsi="Times New Roman"/>
                <w:b/>
                <w:bCs/>
                <w:color w:val="000000"/>
                <w:lang w:val="uk-UA"/>
              </w:rPr>
              <w:t>3,5</w:t>
            </w:r>
          </w:p>
        </w:tc>
      </w:tr>
      <w:tr w:rsidR="00492F62" w:rsidRPr="009A7017" w:rsidTr="009A7017">
        <w:trPr>
          <w:trHeight w:val="70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F62" w:rsidRPr="009A7017" w:rsidRDefault="00492F62" w:rsidP="009A70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proofErr w:type="spellStart"/>
            <w:r w:rsidRPr="009A7017">
              <w:rPr>
                <w:rFonts w:ascii="Times New Roman" w:hAnsi="Times New Roman"/>
                <w:i/>
                <w:iCs/>
                <w:color w:val="000000"/>
              </w:rPr>
              <w:t>Справи</w:t>
            </w:r>
            <w:proofErr w:type="spellEnd"/>
            <w:r w:rsidRPr="009A7017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9A7017">
              <w:rPr>
                <w:rFonts w:ascii="Times New Roman" w:hAnsi="Times New Roman"/>
                <w:i/>
                <w:iCs/>
                <w:color w:val="000000"/>
              </w:rPr>
              <w:t>кримінального</w:t>
            </w:r>
            <w:proofErr w:type="spellEnd"/>
            <w:r w:rsidRPr="009A7017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9A7017">
              <w:rPr>
                <w:rFonts w:ascii="Times New Roman" w:hAnsi="Times New Roman"/>
                <w:i/>
                <w:iCs/>
                <w:color w:val="000000"/>
              </w:rPr>
              <w:t>провадження</w:t>
            </w:r>
            <w:proofErr w:type="spellEnd"/>
            <w:r w:rsidRPr="009A7017">
              <w:rPr>
                <w:rFonts w:ascii="Times New Roman" w:hAnsi="Times New Roman"/>
                <w:i/>
                <w:iCs/>
                <w:color w:val="000000"/>
              </w:rPr>
              <w:t xml:space="preserve"> 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2" w:rsidRPr="002B04FE" w:rsidRDefault="00492F62" w:rsidP="00B83D7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4FE">
              <w:rPr>
                <w:rFonts w:ascii="Times New Roman" w:hAnsi="Times New Roman"/>
              </w:rPr>
              <w:t>346</w:t>
            </w:r>
            <w:r w:rsidRPr="002B04FE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2" w:rsidRPr="002B04FE" w:rsidRDefault="00B83D73" w:rsidP="009A70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B04FE">
              <w:rPr>
                <w:rFonts w:ascii="Times New Roman" w:hAnsi="Times New Roman"/>
                <w:lang w:val="uk-UA"/>
              </w:rPr>
              <w:t>3162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2" w:rsidRPr="007E0B2D" w:rsidRDefault="00492F62" w:rsidP="002B04F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E0B2D">
              <w:rPr>
                <w:rFonts w:ascii="Times New Roman" w:hAnsi="Times New Roman"/>
              </w:rPr>
              <w:t>-</w:t>
            </w:r>
            <w:r w:rsidR="002B04FE" w:rsidRPr="007E0B2D">
              <w:rPr>
                <w:rFonts w:ascii="Times New Roman" w:hAnsi="Times New Roman"/>
                <w:lang w:val="uk-UA"/>
              </w:rPr>
              <w:t>302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2" w:rsidRPr="007E0B2D" w:rsidRDefault="007E0B2D" w:rsidP="009A70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E0B2D">
              <w:rPr>
                <w:rFonts w:ascii="Times New Roman" w:hAnsi="Times New Roman"/>
              </w:rPr>
              <w:t>-8,</w:t>
            </w:r>
            <w:r w:rsidR="00A37C48">
              <w:rPr>
                <w:rFonts w:ascii="Times New Roman" w:hAnsi="Times New Roman"/>
                <w:lang w:val="uk-UA"/>
              </w:rPr>
              <w:t>7</w:t>
            </w:r>
          </w:p>
        </w:tc>
      </w:tr>
      <w:tr w:rsidR="00492F62" w:rsidRPr="009A7017" w:rsidTr="009A7017">
        <w:trPr>
          <w:trHeight w:val="165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2" w:rsidRPr="009A7017" w:rsidRDefault="00492F62" w:rsidP="009A70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proofErr w:type="spellStart"/>
            <w:r w:rsidRPr="009A7017">
              <w:rPr>
                <w:rFonts w:ascii="Times New Roman" w:hAnsi="Times New Roman"/>
                <w:i/>
                <w:iCs/>
                <w:color w:val="000000"/>
              </w:rPr>
              <w:t>Клопотання</w:t>
            </w:r>
            <w:proofErr w:type="spellEnd"/>
            <w:r w:rsidRPr="009A7017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proofErr w:type="spellStart"/>
            <w:r w:rsidRPr="009A7017">
              <w:rPr>
                <w:rFonts w:ascii="Times New Roman" w:hAnsi="Times New Roman"/>
                <w:i/>
                <w:iCs/>
                <w:color w:val="000000"/>
              </w:rPr>
              <w:t>скарги</w:t>
            </w:r>
            <w:proofErr w:type="spellEnd"/>
            <w:r w:rsidRPr="009A7017">
              <w:rPr>
                <w:rFonts w:ascii="Times New Roman" w:hAnsi="Times New Roman"/>
                <w:i/>
                <w:iCs/>
                <w:color w:val="000000"/>
              </w:rPr>
              <w:t xml:space="preserve">, заяви </w:t>
            </w:r>
            <w:proofErr w:type="spellStart"/>
            <w:proofErr w:type="gramStart"/>
            <w:r w:rsidRPr="009A7017">
              <w:rPr>
                <w:rFonts w:ascii="Times New Roman" w:hAnsi="Times New Roman"/>
                <w:i/>
                <w:iCs/>
                <w:color w:val="000000"/>
              </w:rPr>
              <w:t>п</w:t>
            </w:r>
            <w:proofErr w:type="gramEnd"/>
            <w:r w:rsidRPr="009A7017">
              <w:rPr>
                <w:rFonts w:ascii="Times New Roman" w:hAnsi="Times New Roman"/>
                <w:i/>
                <w:iCs/>
                <w:color w:val="000000"/>
              </w:rPr>
              <w:t>ід</w:t>
            </w:r>
            <w:proofErr w:type="spellEnd"/>
            <w:r w:rsidRPr="009A7017">
              <w:rPr>
                <w:rFonts w:ascii="Times New Roman" w:hAnsi="Times New Roman"/>
                <w:i/>
                <w:iCs/>
                <w:color w:val="000000"/>
              </w:rPr>
              <w:t xml:space="preserve"> час </w:t>
            </w:r>
            <w:proofErr w:type="spellStart"/>
            <w:r w:rsidRPr="009A7017">
              <w:rPr>
                <w:rFonts w:ascii="Times New Roman" w:hAnsi="Times New Roman"/>
                <w:i/>
                <w:iCs/>
                <w:color w:val="000000"/>
              </w:rPr>
              <w:t>досудового</w:t>
            </w:r>
            <w:proofErr w:type="spellEnd"/>
            <w:r w:rsidRPr="009A7017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9A7017">
              <w:rPr>
                <w:rFonts w:ascii="Times New Roman" w:hAnsi="Times New Roman"/>
                <w:i/>
                <w:iCs/>
                <w:color w:val="000000"/>
              </w:rPr>
              <w:t>розслідування</w:t>
            </w:r>
            <w:proofErr w:type="spellEnd"/>
            <w:r w:rsidRPr="009A7017">
              <w:rPr>
                <w:rFonts w:ascii="Times New Roman" w:hAnsi="Times New Roman"/>
                <w:i/>
                <w:iCs/>
                <w:color w:val="000000"/>
              </w:rPr>
              <w:t xml:space="preserve"> (</w:t>
            </w:r>
            <w:proofErr w:type="spellStart"/>
            <w:r w:rsidRPr="009A7017">
              <w:rPr>
                <w:rFonts w:ascii="Times New Roman" w:hAnsi="Times New Roman"/>
                <w:i/>
                <w:iCs/>
                <w:color w:val="000000"/>
              </w:rPr>
              <w:t>слідчі</w:t>
            </w:r>
            <w:proofErr w:type="spellEnd"/>
            <w:r w:rsidRPr="009A7017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9A7017">
              <w:rPr>
                <w:rFonts w:ascii="Times New Roman" w:hAnsi="Times New Roman"/>
                <w:i/>
                <w:iCs/>
                <w:color w:val="000000"/>
              </w:rPr>
              <w:t>судді</w:t>
            </w:r>
            <w:proofErr w:type="spellEnd"/>
            <w:r w:rsidRPr="009A7017">
              <w:rPr>
                <w:rFonts w:ascii="Times New Roman" w:hAnsi="Times New Roman"/>
                <w:i/>
                <w:iCs/>
                <w:color w:val="000000"/>
              </w:rPr>
              <w:t xml:space="preserve">)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2" w:rsidRPr="007E0B2D" w:rsidRDefault="00492F62" w:rsidP="00B83D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0B2D">
              <w:rPr>
                <w:rFonts w:ascii="Times New Roman" w:hAnsi="Times New Roman"/>
              </w:rPr>
              <w:t>19403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2" w:rsidRPr="007E0B2D" w:rsidRDefault="00B83D73" w:rsidP="009A70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E0B2D">
              <w:rPr>
                <w:rFonts w:ascii="Times New Roman" w:hAnsi="Times New Roman"/>
                <w:lang w:val="uk-UA"/>
              </w:rPr>
              <w:t>19925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2" w:rsidRPr="007E0B2D" w:rsidRDefault="002B04FE" w:rsidP="009A70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E0B2D">
              <w:rPr>
                <w:rFonts w:ascii="Times New Roman" w:hAnsi="Times New Roman"/>
                <w:lang w:val="uk-UA"/>
              </w:rPr>
              <w:t>+522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2" w:rsidRPr="007E0B2D" w:rsidRDefault="007E0B2D" w:rsidP="009A70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E0B2D">
              <w:rPr>
                <w:rFonts w:ascii="Times New Roman" w:hAnsi="Times New Roman"/>
                <w:lang w:val="uk-UA"/>
              </w:rPr>
              <w:t>+2,</w:t>
            </w:r>
            <w:r w:rsidR="00A37C48">
              <w:rPr>
                <w:rFonts w:ascii="Times New Roman" w:hAnsi="Times New Roman"/>
                <w:lang w:val="uk-UA"/>
              </w:rPr>
              <w:t>7</w:t>
            </w:r>
          </w:p>
        </w:tc>
      </w:tr>
      <w:tr w:rsidR="00492F62" w:rsidRPr="009A7017" w:rsidTr="009A7017">
        <w:trPr>
          <w:trHeight w:val="9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2" w:rsidRPr="009A7017" w:rsidRDefault="00492F62" w:rsidP="009A70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proofErr w:type="spellStart"/>
            <w:proofErr w:type="gramStart"/>
            <w:r w:rsidRPr="009A7017">
              <w:rPr>
                <w:rFonts w:ascii="Times New Roman" w:hAnsi="Times New Roman"/>
                <w:i/>
                <w:iCs/>
                <w:color w:val="000000"/>
              </w:rPr>
              <w:t>Справи</w:t>
            </w:r>
            <w:proofErr w:type="spellEnd"/>
            <w:r w:rsidRPr="009A7017">
              <w:rPr>
                <w:rFonts w:ascii="Times New Roman" w:hAnsi="Times New Roman"/>
                <w:i/>
                <w:iCs/>
                <w:color w:val="000000"/>
              </w:rPr>
              <w:t xml:space="preserve"> в</w:t>
            </w:r>
            <w:proofErr w:type="gramEnd"/>
            <w:r w:rsidRPr="009A7017">
              <w:rPr>
                <w:rFonts w:ascii="Times New Roman" w:hAnsi="Times New Roman"/>
                <w:i/>
                <w:iCs/>
                <w:color w:val="000000"/>
              </w:rPr>
              <w:t xml:space="preserve"> порядку </w:t>
            </w:r>
            <w:proofErr w:type="spellStart"/>
            <w:r w:rsidRPr="009A7017">
              <w:rPr>
                <w:rFonts w:ascii="Times New Roman" w:hAnsi="Times New Roman"/>
                <w:i/>
                <w:iCs/>
                <w:color w:val="000000"/>
              </w:rPr>
              <w:t>надання</w:t>
            </w:r>
            <w:proofErr w:type="spellEnd"/>
            <w:r w:rsidRPr="009A7017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9A7017">
              <w:rPr>
                <w:rFonts w:ascii="Times New Roman" w:hAnsi="Times New Roman"/>
                <w:i/>
                <w:iCs/>
                <w:color w:val="000000"/>
              </w:rPr>
              <w:t>міжнародної</w:t>
            </w:r>
            <w:proofErr w:type="spellEnd"/>
            <w:r w:rsidRPr="009A7017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9A7017">
              <w:rPr>
                <w:rFonts w:ascii="Times New Roman" w:hAnsi="Times New Roman"/>
                <w:i/>
                <w:iCs/>
                <w:color w:val="000000"/>
              </w:rPr>
              <w:t>правової</w:t>
            </w:r>
            <w:proofErr w:type="spellEnd"/>
            <w:r w:rsidRPr="009A7017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9A7017">
              <w:rPr>
                <w:rFonts w:ascii="Times New Roman" w:hAnsi="Times New Roman"/>
                <w:i/>
                <w:iCs/>
                <w:color w:val="000000"/>
              </w:rPr>
              <w:t>допомоги</w:t>
            </w:r>
            <w:proofErr w:type="spellEnd"/>
            <w:r w:rsidRPr="009A7017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2" w:rsidRPr="007E0B2D" w:rsidRDefault="00492F62" w:rsidP="00B83D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0B2D">
              <w:rPr>
                <w:rFonts w:ascii="Times New Roman" w:hAnsi="Times New Roman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2" w:rsidRPr="007E0B2D" w:rsidRDefault="00B83D73" w:rsidP="009A70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E0B2D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2" w:rsidRPr="007E0B2D" w:rsidRDefault="002B04FE" w:rsidP="002B04F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E0B2D">
              <w:rPr>
                <w:rFonts w:ascii="Times New Roman" w:hAnsi="Times New Roman"/>
                <w:lang w:val="uk-UA"/>
              </w:rPr>
              <w:t>+2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2" w:rsidRPr="007E0B2D" w:rsidRDefault="007E0B2D" w:rsidP="009A70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E0B2D">
              <w:rPr>
                <w:rFonts w:ascii="Times New Roman" w:hAnsi="Times New Roman"/>
                <w:lang w:val="uk-UA"/>
              </w:rPr>
              <w:t>+12,5</w:t>
            </w:r>
          </w:p>
        </w:tc>
      </w:tr>
      <w:tr w:rsidR="00492F62" w:rsidRPr="009A7017" w:rsidTr="009A7017">
        <w:trPr>
          <w:trHeight w:val="9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F62" w:rsidRPr="009A7017" w:rsidRDefault="00492F62" w:rsidP="009A70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proofErr w:type="spellStart"/>
            <w:r w:rsidRPr="009A7017">
              <w:rPr>
                <w:rFonts w:ascii="Times New Roman" w:hAnsi="Times New Roman"/>
                <w:i/>
                <w:iCs/>
                <w:color w:val="000000"/>
              </w:rPr>
              <w:t>Справи</w:t>
            </w:r>
            <w:proofErr w:type="spellEnd"/>
            <w:r w:rsidRPr="009A7017">
              <w:rPr>
                <w:rFonts w:ascii="Times New Roman" w:hAnsi="Times New Roman"/>
                <w:i/>
                <w:iCs/>
                <w:color w:val="000000"/>
              </w:rPr>
              <w:t xml:space="preserve"> в порядку </w:t>
            </w:r>
            <w:proofErr w:type="spellStart"/>
            <w:r w:rsidRPr="009A7017">
              <w:rPr>
                <w:rFonts w:ascii="Times New Roman" w:hAnsi="Times New Roman"/>
                <w:i/>
                <w:iCs/>
                <w:color w:val="000000"/>
              </w:rPr>
              <w:t>виконання</w:t>
            </w:r>
            <w:proofErr w:type="spellEnd"/>
            <w:r w:rsidRPr="009A7017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9A7017">
              <w:rPr>
                <w:rFonts w:ascii="Times New Roman" w:hAnsi="Times New Roman"/>
                <w:i/>
                <w:iCs/>
                <w:color w:val="000000"/>
              </w:rPr>
              <w:t>судових</w:t>
            </w:r>
            <w:proofErr w:type="spellEnd"/>
            <w:r w:rsidRPr="009A7017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proofErr w:type="gramStart"/>
            <w:r w:rsidRPr="009A7017">
              <w:rPr>
                <w:rFonts w:ascii="Times New Roman" w:hAnsi="Times New Roman"/>
                <w:i/>
                <w:iCs/>
                <w:color w:val="000000"/>
              </w:rPr>
              <w:t>р</w:t>
            </w:r>
            <w:proofErr w:type="gramEnd"/>
            <w:r w:rsidRPr="009A7017">
              <w:rPr>
                <w:rFonts w:ascii="Times New Roman" w:hAnsi="Times New Roman"/>
                <w:i/>
                <w:iCs/>
                <w:color w:val="000000"/>
              </w:rPr>
              <w:t>ішень</w:t>
            </w:r>
            <w:proofErr w:type="spellEnd"/>
            <w:r w:rsidRPr="009A7017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2" w:rsidRPr="007E0B2D" w:rsidRDefault="00492F62" w:rsidP="00B83D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0B2D">
              <w:rPr>
                <w:rFonts w:ascii="Times New Roman" w:hAnsi="Times New Roman"/>
              </w:rPr>
              <w:t>2655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2" w:rsidRPr="007E0B2D" w:rsidRDefault="00B83D73" w:rsidP="009A70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E0B2D">
              <w:rPr>
                <w:rFonts w:ascii="Times New Roman" w:hAnsi="Times New Roman"/>
                <w:lang w:val="uk-UA"/>
              </w:rPr>
              <w:t>2798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2" w:rsidRPr="007E0B2D" w:rsidRDefault="002B04FE" w:rsidP="009A70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E0B2D">
              <w:rPr>
                <w:rFonts w:ascii="Times New Roman" w:hAnsi="Times New Roman"/>
                <w:lang w:val="uk-UA"/>
              </w:rPr>
              <w:t>+143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2" w:rsidRPr="007E0B2D" w:rsidRDefault="00A37C48" w:rsidP="009A70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+5,4</w:t>
            </w:r>
          </w:p>
        </w:tc>
      </w:tr>
      <w:tr w:rsidR="00492F62" w:rsidRPr="009A7017" w:rsidTr="009A7017">
        <w:trPr>
          <w:trHeight w:val="12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F62" w:rsidRPr="009A7017" w:rsidRDefault="00492F62" w:rsidP="009A70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proofErr w:type="spellStart"/>
            <w:r w:rsidRPr="009A7017">
              <w:rPr>
                <w:rFonts w:ascii="Times New Roman" w:hAnsi="Times New Roman"/>
                <w:i/>
                <w:iCs/>
                <w:color w:val="000000"/>
              </w:rPr>
              <w:t>Справи</w:t>
            </w:r>
            <w:proofErr w:type="spellEnd"/>
            <w:r w:rsidRPr="009A7017">
              <w:rPr>
                <w:rFonts w:ascii="Times New Roman" w:hAnsi="Times New Roman"/>
                <w:i/>
                <w:iCs/>
                <w:color w:val="000000"/>
              </w:rPr>
              <w:t xml:space="preserve"> про перегляд судового </w:t>
            </w:r>
            <w:proofErr w:type="spellStart"/>
            <w:proofErr w:type="gramStart"/>
            <w:r w:rsidRPr="009A7017">
              <w:rPr>
                <w:rFonts w:ascii="Times New Roman" w:hAnsi="Times New Roman"/>
                <w:i/>
                <w:iCs/>
                <w:color w:val="000000"/>
              </w:rPr>
              <w:t>р</w:t>
            </w:r>
            <w:proofErr w:type="gramEnd"/>
            <w:r w:rsidRPr="009A7017">
              <w:rPr>
                <w:rFonts w:ascii="Times New Roman" w:hAnsi="Times New Roman"/>
                <w:i/>
                <w:iCs/>
                <w:color w:val="000000"/>
              </w:rPr>
              <w:t>ішення</w:t>
            </w:r>
            <w:proofErr w:type="spellEnd"/>
            <w:r w:rsidRPr="009A7017">
              <w:rPr>
                <w:rFonts w:ascii="Times New Roman" w:hAnsi="Times New Roman"/>
                <w:i/>
                <w:iCs/>
                <w:color w:val="000000"/>
              </w:rPr>
              <w:t xml:space="preserve"> за </w:t>
            </w:r>
            <w:proofErr w:type="spellStart"/>
            <w:r w:rsidRPr="009A7017">
              <w:rPr>
                <w:rFonts w:ascii="Times New Roman" w:hAnsi="Times New Roman"/>
                <w:i/>
                <w:iCs/>
                <w:color w:val="000000"/>
              </w:rPr>
              <w:t>нововиявленими</w:t>
            </w:r>
            <w:proofErr w:type="spellEnd"/>
            <w:r w:rsidRPr="009A7017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9A7017">
              <w:rPr>
                <w:rFonts w:ascii="Times New Roman" w:hAnsi="Times New Roman"/>
                <w:i/>
                <w:iCs/>
                <w:color w:val="000000"/>
              </w:rPr>
              <w:t>або</w:t>
            </w:r>
            <w:proofErr w:type="spellEnd"/>
            <w:r w:rsidRPr="009A7017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9A7017">
              <w:rPr>
                <w:rFonts w:ascii="Times New Roman" w:hAnsi="Times New Roman"/>
                <w:i/>
                <w:iCs/>
                <w:color w:val="000000"/>
              </w:rPr>
              <w:t>виключними</w:t>
            </w:r>
            <w:proofErr w:type="spellEnd"/>
            <w:r w:rsidRPr="009A7017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9A7017">
              <w:rPr>
                <w:rFonts w:ascii="Times New Roman" w:hAnsi="Times New Roman"/>
                <w:i/>
                <w:iCs/>
                <w:color w:val="000000"/>
              </w:rPr>
              <w:t>обставинами</w:t>
            </w:r>
            <w:proofErr w:type="spellEnd"/>
            <w:r w:rsidRPr="009A7017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2" w:rsidRPr="007E0B2D" w:rsidRDefault="00492F62" w:rsidP="00B83D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0B2D">
              <w:rPr>
                <w:rFonts w:ascii="Times New Roman" w:hAnsi="Times New Roman"/>
              </w:rPr>
              <w:t>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2" w:rsidRPr="007E0B2D" w:rsidRDefault="00492F62" w:rsidP="00B83D7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E0B2D">
              <w:rPr>
                <w:rFonts w:ascii="Times New Roman" w:hAnsi="Times New Roman"/>
              </w:rPr>
              <w:t>3</w:t>
            </w:r>
            <w:r w:rsidR="00B83D73" w:rsidRPr="007E0B2D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2" w:rsidRPr="007E0B2D" w:rsidRDefault="00492F62" w:rsidP="002B04F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E0B2D">
              <w:rPr>
                <w:rFonts w:ascii="Times New Roman" w:hAnsi="Times New Roman"/>
              </w:rPr>
              <w:t>-</w:t>
            </w:r>
            <w:r w:rsidR="002B04FE" w:rsidRPr="007E0B2D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2" w:rsidRPr="007E0B2D" w:rsidRDefault="007E0B2D" w:rsidP="009A70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E0B2D">
              <w:rPr>
                <w:rFonts w:ascii="Times New Roman" w:hAnsi="Times New Roman"/>
              </w:rPr>
              <w:t>-</w:t>
            </w:r>
            <w:r w:rsidRPr="007E0B2D">
              <w:rPr>
                <w:rFonts w:ascii="Times New Roman" w:hAnsi="Times New Roman"/>
                <w:lang w:val="uk-UA"/>
              </w:rPr>
              <w:t>2,63</w:t>
            </w:r>
          </w:p>
        </w:tc>
      </w:tr>
      <w:tr w:rsidR="00492F62" w:rsidRPr="009A7017" w:rsidTr="009A7017">
        <w:trPr>
          <w:trHeight w:val="9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F62" w:rsidRPr="009A7017" w:rsidRDefault="00492F62" w:rsidP="009A70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proofErr w:type="spellStart"/>
            <w:r w:rsidRPr="009A7017">
              <w:rPr>
                <w:rFonts w:ascii="Times New Roman" w:hAnsi="Times New Roman"/>
                <w:i/>
                <w:iCs/>
                <w:color w:val="000000"/>
              </w:rPr>
              <w:t>Кримінальні</w:t>
            </w:r>
            <w:proofErr w:type="spellEnd"/>
            <w:r w:rsidRPr="009A7017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9A7017">
              <w:rPr>
                <w:rFonts w:ascii="Times New Roman" w:hAnsi="Times New Roman"/>
                <w:i/>
                <w:iCs/>
                <w:color w:val="000000"/>
              </w:rPr>
              <w:t>справи</w:t>
            </w:r>
            <w:proofErr w:type="spellEnd"/>
            <w:r w:rsidRPr="009A7017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proofErr w:type="spellStart"/>
            <w:proofErr w:type="gramStart"/>
            <w:r w:rsidRPr="009A7017">
              <w:rPr>
                <w:rFonts w:ascii="Times New Roman" w:hAnsi="Times New Roman"/>
                <w:i/>
                <w:iCs/>
                <w:color w:val="000000"/>
              </w:rPr>
              <w:t>матер</w:t>
            </w:r>
            <w:proofErr w:type="gramEnd"/>
            <w:r w:rsidRPr="009A7017">
              <w:rPr>
                <w:rFonts w:ascii="Times New Roman" w:hAnsi="Times New Roman"/>
                <w:i/>
                <w:iCs/>
                <w:color w:val="000000"/>
              </w:rPr>
              <w:t>іали</w:t>
            </w:r>
            <w:proofErr w:type="spellEnd"/>
            <w:r w:rsidRPr="009A7017">
              <w:rPr>
                <w:rFonts w:ascii="Times New Roman" w:hAnsi="Times New Roman"/>
                <w:i/>
                <w:iCs/>
                <w:color w:val="000000"/>
              </w:rPr>
              <w:t xml:space="preserve"> (КПК 1960 р.)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2" w:rsidRPr="007E0B2D" w:rsidRDefault="00492F62" w:rsidP="00B83D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0B2D">
              <w:rPr>
                <w:rFonts w:ascii="Times New Roman" w:hAnsi="Times New Roman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2" w:rsidRPr="007E0B2D" w:rsidRDefault="00492F62" w:rsidP="009A70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0B2D">
              <w:rPr>
                <w:rFonts w:ascii="Times New Roman" w:hAnsi="Times New Roman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2" w:rsidRPr="007E0B2D" w:rsidRDefault="002B04FE" w:rsidP="009A70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E0B2D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F62" w:rsidRPr="007E0B2D" w:rsidRDefault="002B04FE" w:rsidP="009A70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E0B2D">
              <w:rPr>
                <w:rFonts w:ascii="Times New Roman" w:hAnsi="Times New Roman"/>
                <w:lang w:val="uk-UA"/>
              </w:rPr>
              <w:t>0%</w:t>
            </w:r>
          </w:p>
        </w:tc>
      </w:tr>
      <w:tr w:rsidR="006C4D5C" w:rsidRPr="009A7017" w:rsidTr="009A7017">
        <w:trPr>
          <w:trHeight w:val="57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5C" w:rsidRPr="009A7017" w:rsidRDefault="006C4D5C" w:rsidP="009A7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proofErr w:type="gramStart"/>
            <w:r w:rsidRPr="009A7017">
              <w:rPr>
                <w:rFonts w:ascii="Times New Roman" w:hAnsi="Times New Roman"/>
                <w:b/>
                <w:bCs/>
                <w:color w:val="000000"/>
              </w:rPr>
              <w:t>Адм</w:t>
            </w:r>
            <w:proofErr w:type="gramEnd"/>
            <w:r w:rsidRPr="009A7017">
              <w:rPr>
                <w:rFonts w:ascii="Times New Roman" w:hAnsi="Times New Roman"/>
                <w:b/>
                <w:bCs/>
                <w:color w:val="000000"/>
              </w:rPr>
              <w:t>іністративне</w:t>
            </w:r>
            <w:proofErr w:type="spellEnd"/>
            <w:r w:rsidRPr="009A701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9A7017">
              <w:rPr>
                <w:rFonts w:ascii="Times New Roman" w:hAnsi="Times New Roman"/>
                <w:b/>
                <w:bCs/>
                <w:color w:val="000000"/>
              </w:rPr>
              <w:t>судочинство</w:t>
            </w:r>
            <w:proofErr w:type="spellEnd"/>
            <w:r w:rsidRPr="009A7017">
              <w:rPr>
                <w:rFonts w:ascii="Times New Roman" w:hAnsi="Times New Roman"/>
                <w:b/>
                <w:bCs/>
                <w:color w:val="000000"/>
              </w:rPr>
              <w:t xml:space="preserve"> з них: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5C" w:rsidRPr="006C4D5C" w:rsidRDefault="006C4D5C" w:rsidP="0023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4D5C">
              <w:rPr>
                <w:rFonts w:ascii="Times New Roman" w:hAnsi="Times New Roman"/>
                <w:b/>
                <w:bCs/>
              </w:rPr>
              <w:t>1794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5C" w:rsidRPr="006C4D5C" w:rsidRDefault="006C4D5C" w:rsidP="009A7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6C4D5C">
              <w:rPr>
                <w:rFonts w:ascii="Times New Roman" w:hAnsi="Times New Roman"/>
                <w:b/>
                <w:bCs/>
                <w:lang w:val="uk-UA"/>
              </w:rPr>
              <w:t>1644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5C" w:rsidRPr="006C4D5C" w:rsidRDefault="006C4D5C" w:rsidP="006C4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val="uk-UA"/>
              </w:rPr>
            </w:pPr>
            <w:r w:rsidRPr="006C4D5C">
              <w:rPr>
                <w:rFonts w:ascii="Times New Roman" w:hAnsi="Times New Roman"/>
                <w:b/>
                <w:bCs/>
              </w:rPr>
              <w:t>-</w:t>
            </w:r>
            <w:r w:rsidRPr="006C4D5C">
              <w:rPr>
                <w:rFonts w:ascii="Times New Roman" w:hAnsi="Times New Roman"/>
                <w:b/>
                <w:bCs/>
                <w:lang w:val="uk-UA"/>
              </w:rPr>
              <w:t>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5C" w:rsidRPr="006C4D5C" w:rsidRDefault="006C4D5C" w:rsidP="009A7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6C4D5C">
              <w:rPr>
                <w:rFonts w:ascii="Times New Roman" w:hAnsi="Times New Roman"/>
                <w:b/>
                <w:bCs/>
              </w:rPr>
              <w:t>-</w:t>
            </w:r>
            <w:r w:rsidR="00A37C48">
              <w:rPr>
                <w:rFonts w:ascii="Times New Roman" w:hAnsi="Times New Roman"/>
                <w:b/>
                <w:bCs/>
                <w:lang w:val="uk-UA"/>
              </w:rPr>
              <w:t>8,4</w:t>
            </w:r>
          </w:p>
        </w:tc>
      </w:tr>
      <w:tr w:rsidR="006C4D5C" w:rsidRPr="009A7017" w:rsidTr="009A7017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5C" w:rsidRPr="009A7017" w:rsidRDefault="006C4D5C" w:rsidP="009A70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proofErr w:type="spellStart"/>
            <w:r w:rsidRPr="009A7017">
              <w:rPr>
                <w:rFonts w:ascii="Times New Roman" w:hAnsi="Times New Roman"/>
                <w:i/>
                <w:iCs/>
                <w:color w:val="000000"/>
              </w:rPr>
              <w:t>Позовні</w:t>
            </w:r>
            <w:proofErr w:type="spellEnd"/>
            <w:r w:rsidRPr="009A7017">
              <w:rPr>
                <w:rFonts w:ascii="Times New Roman" w:hAnsi="Times New Roman"/>
                <w:i/>
                <w:iCs/>
                <w:color w:val="000000"/>
              </w:rPr>
              <w:t xml:space="preserve"> заяви: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5C" w:rsidRPr="006C4D5C" w:rsidRDefault="006C4D5C" w:rsidP="002378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D5C">
              <w:rPr>
                <w:rFonts w:ascii="Times New Roman" w:hAnsi="Times New Roman"/>
              </w:rPr>
              <w:t>1567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5C" w:rsidRPr="006C4D5C" w:rsidRDefault="006C4D5C" w:rsidP="009A70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C4D5C">
              <w:rPr>
                <w:rFonts w:ascii="Times New Roman" w:hAnsi="Times New Roman"/>
                <w:lang w:val="uk-UA"/>
              </w:rPr>
              <w:t>1498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5C" w:rsidRPr="006C4D5C" w:rsidRDefault="006C4D5C" w:rsidP="006C4D5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6C4D5C">
              <w:rPr>
                <w:rFonts w:ascii="Times New Roman" w:hAnsi="Times New Roman"/>
              </w:rPr>
              <w:t>-</w:t>
            </w:r>
            <w:r w:rsidRPr="006C4D5C">
              <w:rPr>
                <w:rFonts w:ascii="Times New Roman" w:hAnsi="Times New Roman"/>
                <w:lang w:val="uk-UA"/>
              </w:rPr>
              <w:t>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5C" w:rsidRPr="006C4D5C" w:rsidRDefault="006C4D5C" w:rsidP="006C4D5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C4D5C">
              <w:rPr>
                <w:rFonts w:ascii="Times New Roman" w:hAnsi="Times New Roman"/>
              </w:rPr>
              <w:t>-</w:t>
            </w:r>
            <w:r w:rsidRPr="006C4D5C">
              <w:rPr>
                <w:rFonts w:ascii="Times New Roman" w:hAnsi="Times New Roman"/>
                <w:lang w:val="uk-UA"/>
              </w:rPr>
              <w:t>4,4</w:t>
            </w:r>
          </w:p>
        </w:tc>
      </w:tr>
      <w:tr w:rsidR="006C4D5C" w:rsidRPr="009A7017" w:rsidTr="009A7017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5C" w:rsidRPr="009A7017" w:rsidRDefault="006C4D5C" w:rsidP="009A70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proofErr w:type="gramStart"/>
            <w:r w:rsidRPr="009A7017">
              <w:rPr>
                <w:rFonts w:ascii="Times New Roman" w:hAnsi="Times New Roman"/>
                <w:i/>
                <w:iCs/>
                <w:color w:val="000000"/>
              </w:rPr>
              <w:t>у</w:t>
            </w:r>
            <w:proofErr w:type="gramEnd"/>
            <w:r w:rsidRPr="009A7017">
              <w:rPr>
                <w:rFonts w:ascii="Times New Roman" w:hAnsi="Times New Roman"/>
                <w:i/>
                <w:iCs/>
                <w:color w:val="000000"/>
              </w:rPr>
              <w:t xml:space="preserve"> тому </w:t>
            </w:r>
            <w:proofErr w:type="spellStart"/>
            <w:r w:rsidRPr="009A7017">
              <w:rPr>
                <w:rFonts w:ascii="Times New Roman" w:hAnsi="Times New Roman"/>
                <w:i/>
                <w:iCs/>
                <w:color w:val="000000"/>
              </w:rPr>
              <w:t>числі</w:t>
            </w:r>
            <w:proofErr w:type="spellEnd"/>
            <w:r w:rsidRPr="009A7017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9A7017">
              <w:rPr>
                <w:rFonts w:ascii="Times New Roman" w:hAnsi="Times New Roman"/>
                <w:i/>
                <w:iCs/>
                <w:color w:val="000000"/>
              </w:rPr>
              <w:t>справи</w:t>
            </w:r>
            <w:proofErr w:type="spellEnd"/>
            <w:r w:rsidRPr="009A7017">
              <w:rPr>
                <w:rFonts w:ascii="Times New Roman" w:hAnsi="Times New Roman"/>
                <w:i/>
                <w:iCs/>
                <w:color w:val="000000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5C" w:rsidRPr="006C4D5C" w:rsidRDefault="006C4D5C" w:rsidP="002378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D5C">
              <w:rPr>
                <w:rFonts w:ascii="Times New Roman" w:hAnsi="Times New Roman"/>
              </w:rPr>
              <w:t>1265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5C" w:rsidRPr="006C4D5C" w:rsidRDefault="006C4D5C" w:rsidP="009A70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C4D5C">
              <w:rPr>
                <w:rFonts w:ascii="Times New Roman" w:hAnsi="Times New Roman"/>
                <w:lang w:val="uk-UA"/>
              </w:rPr>
              <w:t>1270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5C" w:rsidRPr="006C4D5C" w:rsidRDefault="006C4D5C" w:rsidP="006C4D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+</w:t>
            </w:r>
            <w:r w:rsidRPr="006C4D5C">
              <w:rPr>
                <w:rFonts w:ascii="Times New Roman" w:hAnsi="Times New Roman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5C" w:rsidRPr="006C4D5C" w:rsidRDefault="006C4D5C" w:rsidP="009A70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6C4D5C">
              <w:rPr>
                <w:rFonts w:ascii="Times New Roman" w:hAnsi="Times New Roman"/>
                <w:lang w:val="uk-UA"/>
              </w:rPr>
              <w:t>+0,4</w:t>
            </w:r>
          </w:p>
        </w:tc>
      </w:tr>
      <w:tr w:rsidR="006C4D5C" w:rsidRPr="009A7017" w:rsidTr="009A7017">
        <w:trPr>
          <w:trHeight w:val="9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5C" w:rsidRPr="009A7017" w:rsidRDefault="006C4D5C" w:rsidP="009A70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9A7017">
              <w:rPr>
                <w:rFonts w:ascii="Times New Roman" w:hAnsi="Times New Roman"/>
                <w:i/>
                <w:iCs/>
                <w:color w:val="000000"/>
              </w:rPr>
              <w:t xml:space="preserve">Заяви про </w:t>
            </w:r>
            <w:proofErr w:type="spellStart"/>
            <w:r w:rsidRPr="009A7017">
              <w:rPr>
                <w:rFonts w:ascii="Times New Roman" w:hAnsi="Times New Roman"/>
                <w:i/>
                <w:iCs/>
                <w:color w:val="000000"/>
              </w:rPr>
              <w:t>забезпечення</w:t>
            </w:r>
            <w:proofErr w:type="spellEnd"/>
            <w:r w:rsidRPr="009A7017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9A7017">
              <w:rPr>
                <w:rFonts w:ascii="Times New Roman" w:hAnsi="Times New Roman"/>
                <w:i/>
                <w:iCs/>
                <w:color w:val="000000"/>
              </w:rPr>
              <w:t>доказів</w:t>
            </w:r>
            <w:proofErr w:type="spellEnd"/>
            <w:r w:rsidRPr="009A7017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proofErr w:type="gramStart"/>
            <w:r w:rsidRPr="009A7017">
              <w:rPr>
                <w:rFonts w:ascii="Times New Roman" w:hAnsi="Times New Roman"/>
                <w:i/>
                <w:iCs/>
                <w:color w:val="000000"/>
              </w:rPr>
              <w:t xml:space="preserve">позову до </w:t>
            </w:r>
            <w:proofErr w:type="spellStart"/>
            <w:r w:rsidRPr="009A7017">
              <w:rPr>
                <w:rFonts w:ascii="Times New Roman" w:hAnsi="Times New Roman"/>
                <w:i/>
                <w:iCs/>
                <w:color w:val="000000"/>
              </w:rPr>
              <w:t>подання</w:t>
            </w:r>
            <w:proofErr w:type="spellEnd"/>
            <w:r w:rsidRPr="009A7017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9A7017">
              <w:rPr>
                <w:rFonts w:ascii="Times New Roman" w:hAnsi="Times New Roman"/>
                <w:i/>
                <w:iCs/>
                <w:color w:val="000000"/>
              </w:rPr>
              <w:t>позовної</w:t>
            </w:r>
            <w:proofErr w:type="spellEnd"/>
            <w:r w:rsidRPr="009A7017">
              <w:rPr>
                <w:rFonts w:ascii="Times New Roman" w:hAnsi="Times New Roman"/>
                <w:i/>
                <w:iCs/>
                <w:color w:val="000000"/>
              </w:rPr>
              <w:t xml:space="preserve"> заяви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5C" w:rsidRPr="006C4D5C" w:rsidRDefault="006C4D5C" w:rsidP="002378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D5C">
              <w:rPr>
                <w:rFonts w:ascii="Times New Roman" w:hAnsi="Times New Roman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5C" w:rsidRPr="006C4D5C" w:rsidRDefault="006C4D5C" w:rsidP="009A70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C4D5C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5C" w:rsidRPr="006C4D5C" w:rsidRDefault="006C4D5C" w:rsidP="006C4D5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C4D5C">
              <w:rPr>
                <w:rFonts w:ascii="Times New Roman" w:hAnsi="Times New Roman"/>
              </w:rPr>
              <w:t>-</w:t>
            </w:r>
            <w:r w:rsidRPr="006C4D5C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5C" w:rsidRPr="006C4D5C" w:rsidRDefault="006C4D5C" w:rsidP="006C4D5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C4D5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uk-UA"/>
              </w:rPr>
              <w:t>50</w:t>
            </w:r>
          </w:p>
        </w:tc>
      </w:tr>
      <w:tr w:rsidR="006C4D5C" w:rsidRPr="009A7017" w:rsidTr="009A7017">
        <w:trPr>
          <w:trHeight w:val="6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5C" w:rsidRPr="009A7017" w:rsidRDefault="006C4D5C" w:rsidP="009A70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proofErr w:type="spellStart"/>
            <w:r w:rsidRPr="009A7017">
              <w:rPr>
                <w:rFonts w:ascii="Times New Roman" w:hAnsi="Times New Roman"/>
                <w:i/>
                <w:iCs/>
                <w:color w:val="000000"/>
              </w:rPr>
              <w:t>Справи</w:t>
            </w:r>
            <w:proofErr w:type="spellEnd"/>
            <w:r w:rsidRPr="009A7017">
              <w:rPr>
                <w:rFonts w:ascii="Times New Roman" w:hAnsi="Times New Roman"/>
                <w:i/>
                <w:iCs/>
                <w:color w:val="000000"/>
              </w:rPr>
              <w:t xml:space="preserve"> в порядку </w:t>
            </w:r>
            <w:proofErr w:type="spellStart"/>
            <w:r w:rsidRPr="009A7017">
              <w:rPr>
                <w:rFonts w:ascii="Times New Roman" w:hAnsi="Times New Roman"/>
                <w:i/>
                <w:iCs/>
                <w:color w:val="000000"/>
              </w:rPr>
              <w:t>виконання</w:t>
            </w:r>
            <w:proofErr w:type="spellEnd"/>
            <w:r w:rsidRPr="009A7017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9A7017">
              <w:rPr>
                <w:rFonts w:ascii="Times New Roman" w:hAnsi="Times New Roman"/>
                <w:i/>
                <w:iCs/>
                <w:color w:val="000000"/>
              </w:rPr>
              <w:t>судових</w:t>
            </w:r>
            <w:proofErr w:type="spellEnd"/>
            <w:r w:rsidRPr="009A7017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proofErr w:type="gramStart"/>
            <w:r w:rsidRPr="009A7017">
              <w:rPr>
                <w:rFonts w:ascii="Times New Roman" w:hAnsi="Times New Roman"/>
                <w:i/>
                <w:iCs/>
                <w:color w:val="000000"/>
              </w:rPr>
              <w:t>р</w:t>
            </w:r>
            <w:proofErr w:type="gramEnd"/>
            <w:r w:rsidRPr="009A7017">
              <w:rPr>
                <w:rFonts w:ascii="Times New Roman" w:hAnsi="Times New Roman"/>
                <w:i/>
                <w:iCs/>
                <w:color w:val="000000"/>
              </w:rPr>
              <w:t>ішень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5C" w:rsidRPr="006C4D5C" w:rsidRDefault="006C4D5C" w:rsidP="002378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D5C">
              <w:rPr>
                <w:rFonts w:ascii="Times New Roman" w:hAnsi="Times New Roman"/>
              </w:rPr>
              <w:t>185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5C" w:rsidRPr="006C4D5C" w:rsidRDefault="006C4D5C" w:rsidP="009A70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C4D5C">
              <w:rPr>
                <w:rFonts w:ascii="Times New Roman" w:hAnsi="Times New Roman"/>
                <w:lang w:val="uk-UA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5C" w:rsidRPr="006C4D5C" w:rsidRDefault="006C4D5C" w:rsidP="009A70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C4D5C">
              <w:rPr>
                <w:rFonts w:ascii="Times New Roman" w:hAnsi="Times New Roman"/>
                <w:lang w:val="uk-UA"/>
              </w:rPr>
              <w:t>-91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5C" w:rsidRPr="006C4D5C" w:rsidRDefault="006C4D5C" w:rsidP="009A70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C4D5C">
              <w:rPr>
                <w:rFonts w:ascii="Times New Roman" w:hAnsi="Times New Roman"/>
                <w:lang w:val="uk-UA"/>
              </w:rPr>
              <w:t>-49,2</w:t>
            </w:r>
          </w:p>
        </w:tc>
      </w:tr>
      <w:tr w:rsidR="006C4D5C" w:rsidRPr="009A7017" w:rsidTr="009A7017">
        <w:trPr>
          <w:trHeight w:val="9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5C" w:rsidRPr="009A7017" w:rsidRDefault="006C4D5C" w:rsidP="009A70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proofErr w:type="spellStart"/>
            <w:r w:rsidRPr="009A7017">
              <w:rPr>
                <w:rFonts w:ascii="Times New Roman" w:hAnsi="Times New Roman"/>
                <w:i/>
                <w:iCs/>
                <w:color w:val="000000"/>
              </w:rPr>
              <w:t>Справи</w:t>
            </w:r>
            <w:proofErr w:type="spellEnd"/>
            <w:r w:rsidRPr="009A7017">
              <w:rPr>
                <w:rFonts w:ascii="Times New Roman" w:hAnsi="Times New Roman"/>
                <w:i/>
                <w:iCs/>
                <w:color w:val="000000"/>
              </w:rPr>
              <w:t xml:space="preserve"> про перегляд судового </w:t>
            </w:r>
            <w:proofErr w:type="spellStart"/>
            <w:proofErr w:type="gramStart"/>
            <w:r w:rsidRPr="009A7017">
              <w:rPr>
                <w:rFonts w:ascii="Times New Roman" w:hAnsi="Times New Roman"/>
                <w:i/>
                <w:iCs/>
                <w:color w:val="000000"/>
              </w:rPr>
              <w:t>р</w:t>
            </w:r>
            <w:proofErr w:type="gramEnd"/>
            <w:r w:rsidRPr="009A7017">
              <w:rPr>
                <w:rFonts w:ascii="Times New Roman" w:hAnsi="Times New Roman"/>
                <w:i/>
                <w:iCs/>
                <w:color w:val="000000"/>
              </w:rPr>
              <w:t>ішення</w:t>
            </w:r>
            <w:proofErr w:type="spellEnd"/>
            <w:r w:rsidRPr="009A7017">
              <w:rPr>
                <w:rFonts w:ascii="Times New Roman" w:hAnsi="Times New Roman"/>
                <w:i/>
                <w:iCs/>
                <w:color w:val="000000"/>
              </w:rPr>
              <w:t xml:space="preserve"> за </w:t>
            </w:r>
            <w:proofErr w:type="spellStart"/>
            <w:r w:rsidRPr="009A7017">
              <w:rPr>
                <w:rFonts w:ascii="Times New Roman" w:hAnsi="Times New Roman"/>
                <w:i/>
                <w:iCs/>
                <w:color w:val="000000"/>
              </w:rPr>
              <w:t>нововиявленими</w:t>
            </w:r>
            <w:proofErr w:type="spellEnd"/>
            <w:r w:rsidRPr="009A7017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9A7017">
              <w:rPr>
                <w:rFonts w:ascii="Times New Roman" w:hAnsi="Times New Roman"/>
                <w:i/>
                <w:iCs/>
                <w:color w:val="000000"/>
              </w:rPr>
              <w:t>або</w:t>
            </w:r>
            <w:proofErr w:type="spellEnd"/>
            <w:r w:rsidRPr="009A7017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9A7017">
              <w:rPr>
                <w:rFonts w:ascii="Times New Roman" w:hAnsi="Times New Roman"/>
                <w:i/>
                <w:iCs/>
                <w:color w:val="000000"/>
              </w:rPr>
              <w:t>виключними</w:t>
            </w:r>
            <w:proofErr w:type="spellEnd"/>
            <w:r w:rsidRPr="009A7017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9A7017">
              <w:rPr>
                <w:rFonts w:ascii="Times New Roman" w:hAnsi="Times New Roman"/>
                <w:i/>
                <w:iCs/>
                <w:color w:val="000000"/>
              </w:rPr>
              <w:t>обставинами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5C" w:rsidRPr="006C4D5C" w:rsidRDefault="006C4D5C" w:rsidP="002378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D5C">
              <w:rPr>
                <w:rFonts w:ascii="Times New Roman" w:hAnsi="Times New Roman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5C" w:rsidRPr="006C4D5C" w:rsidRDefault="006C4D5C" w:rsidP="009A70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C4D5C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5C" w:rsidRPr="006C4D5C" w:rsidRDefault="006C4D5C" w:rsidP="009A70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C4D5C">
              <w:rPr>
                <w:rFonts w:ascii="Times New Roman" w:hAnsi="Times New Roman"/>
                <w:lang w:val="uk-UA"/>
              </w:rPr>
              <w:t>+2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5C" w:rsidRPr="00060861" w:rsidRDefault="00060861" w:rsidP="009A70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861">
              <w:rPr>
                <w:rFonts w:ascii="Times New Roman" w:hAnsi="Times New Roman"/>
                <w:lang w:val="uk-UA"/>
              </w:rPr>
              <w:t>+2</w:t>
            </w:r>
            <w:r w:rsidRPr="00060861">
              <w:rPr>
                <w:rFonts w:ascii="Times New Roman" w:hAnsi="Times New Roman"/>
              </w:rPr>
              <w:t>00</w:t>
            </w:r>
          </w:p>
        </w:tc>
      </w:tr>
      <w:tr w:rsidR="006C4D5C" w:rsidRPr="009A7017" w:rsidTr="009A7017">
        <w:trPr>
          <w:trHeight w:val="9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5C" w:rsidRPr="009A7017" w:rsidRDefault="006C4D5C" w:rsidP="009A70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9A7017">
              <w:rPr>
                <w:rFonts w:ascii="Times New Roman" w:hAnsi="Times New Roman"/>
                <w:i/>
                <w:iCs/>
                <w:color w:val="000000"/>
              </w:rPr>
              <w:t xml:space="preserve">Заяви про </w:t>
            </w:r>
            <w:proofErr w:type="spellStart"/>
            <w:r w:rsidRPr="009A7017">
              <w:rPr>
                <w:rFonts w:ascii="Times New Roman" w:hAnsi="Times New Roman"/>
                <w:i/>
                <w:iCs/>
                <w:color w:val="000000"/>
              </w:rPr>
              <w:t>відновлення</w:t>
            </w:r>
            <w:proofErr w:type="spellEnd"/>
            <w:r w:rsidRPr="009A7017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9A7017">
              <w:rPr>
                <w:rFonts w:ascii="Times New Roman" w:hAnsi="Times New Roman"/>
                <w:i/>
                <w:iCs/>
                <w:color w:val="000000"/>
              </w:rPr>
              <w:t>втраченого</w:t>
            </w:r>
            <w:proofErr w:type="spellEnd"/>
            <w:r w:rsidRPr="009A7017">
              <w:rPr>
                <w:rFonts w:ascii="Times New Roman" w:hAnsi="Times New Roman"/>
                <w:i/>
                <w:iCs/>
                <w:color w:val="000000"/>
              </w:rPr>
              <w:t xml:space="preserve"> судового </w:t>
            </w:r>
            <w:proofErr w:type="spellStart"/>
            <w:r w:rsidRPr="009A7017">
              <w:rPr>
                <w:rFonts w:ascii="Times New Roman" w:hAnsi="Times New Roman"/>
                <w:i/>
                <w:iCs/>
                <w:color w:val="000000"/>
              </w:rPr>
              <w:t>провадження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5C" w:rsidRPr="006C4D5C" w:rsidRDefault="006C4D5C" w:rsidP="002378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D5C">
              <w:rPr>
                <w:rFonts w:ascii="Times New Roman" w:hAnsi="Times New Roman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5C" w:rsidRPr="006C4D5C" w:rsidRDefault="006C4D5C" w:rsidP="009A70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C4D5C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5C" w:rsidRPr="006C4D5C" w:rsidRDefault="006C4D5C" w:rsidP="009A70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4D5C">
              <w:rPr>
                <w:rFonts w:ascii="Times New Roman" w:hAnsi="Times New Roman"/>
                <w:lang w:val="uk-UA"/>
              </w:rPr>
              <w:t>-</w:t>
            </w:r>
            <w:r w:rsidRPr="006C4D5C">
              <w:rPr>
                <w:rFonts w:ascii="Times New Roman" w:hAnsi="Times New Roman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5C" w:rsidRPr="00060861" w:rsidRDefault="00060861" w:rsidP="009A70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0861">
              <w:rPr>
                <w:rFonts w:ascii="Times New Roman" w:hAnsi="Times New Roman"/>
                <w:lang w:val="uk-UA"/>
              </w:rPr>
              <w:t>-</w:t>
            </w:r>
            <w:r w:rsidR="006C4D5C" w:rsidRPr="00060861">
              <w:rPr>
                <w:rFonts w:ascii="Times New Roman" w:hAnsi="Times New Roman"/>
              </w:rPr>
              <w:t>100.00</w:t>
            </w:r>
          </w:p>
        </w:tc>
      </w:tr>
      <w:tr w:rsidR="006C4D5C" w:rsidRPr="009A7017" w:rsidTr="009A7017">
        <w:trPr>
          <w:trHeight w:val="9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5C" w:rsidRPr="006C4D5C" w:rsidRDefault="006C4D5C" w:rsidP="009A70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i/>
                <w:iCs/>
                <w:color w:val="000000"/>
                <w:lang w:val="uk-UA"/>
              </w:rPr>
              <w:t>Доручення судів України/іноземних судів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5C" w:rsidRPr="006C4D5C" w:rsidRDefault="006C4D5C" w:rsidP="002378A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5C" w:rsidRPr="006C4D5C" w:rsidRDefault="006C4D5C" w:rsidP="009A70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C4D5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5C" w:rsidRPr="006C4D5C" w:rsidRDefault="006C4D5C" w:rsidP="009A70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C4D5C">
              <w:rPr>
                <w:rFonts w:ascii="Times New Roman" w:hAnsi="Times New Roman"/>
                <w:lang w:val="uk-UA"/>
              </w:rPr>
              <w:t>+1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D5C" w:rsidRPr="00060861" w:rsidRDefault="00060861" w:rsidP="009A70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60861">
              <w:rPr>
                <w:rFonts w:ascii="Times New Roman" w:hAnsi="Times New Roman"/>
                <w:lang w:val="uk-UA"/>
              </w:rPr>
              <w:t>+100</w:t>
            </w:r>
          </w:p>
        </w:tc>
      </w:tr>
      <w:tr w:rsidR="006C4D5C" w:rsidRPr="009A7017" w:rsidTr="009A7017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5C" w:rsidRPr="00A37C48" w:rsidRDefault="006C4D5C" w:rsidP="009A7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A37C48">
              <w:rPr>
                <w:rFonts w:ascii="Times New Roman" w:hAnsi="Times New Roman"/>
                <w:b/>
                <w:bCs/>
                <w:i/>
                <w:iCs/>
              </w:rPr>
              <w:t>Циві</w:t>
            </w:r>
            <w:proofErr w:type="gramStart"/>
            <w:r w:rsidRPr="00A37C48">
              <w:rPr>
                <w:rFonts w:ascii="Times New Roman" w:hAnsi="Times New Roman"/>
                <w:b/>
                <w:bCs/>
                <w:i/>
                <w:iCs/>
              </w:rPr>
              <w:t>льне</w:t>
            </w:r>
            <w:proofErr w:type="spellEnd"/>
            <w:proofErr w:type="gramEnd"/>
            <w:r w:rsidRPr="00A37C48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A37C48">
              <w:rPr>
                <w:rFonts w:ascii="Times New Roman" w:hAnsi="Times New Roman"/>
                <w:b/>
                <w:bCs/>
                <w:i/>
                <w:iCs/>
              </w:rPr>
              <w:t>судочинство</w:t>
            </w:r>
            <w:proofErr w:type="spellEnd"/>
            <w:r w:rsidRPr="00A37C48">
              <w:rPr>
                <w:rFonts w:ascii="Times New Roman" w:hAnsi="Times New Roman"/>
                <w:b/>
                <w:bCs/>
                <w:i/>
                <w:iCs/>
              </w:rPr>
              <w:t xml:space="preserve"> з них: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5C" w:rsidRPr="004C4963" w:rsidRDefault="00060861" w:rsidP="009A7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C4963">
              <w:rPr>
                <w:rFonts w:ascii="Times New Roman" w:hAnsi="Times New Roman"/>
                <w:b/>
                <w:bCs/>
              </w:rPr>
              <w:t>24797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5C" w:rsidRPr="004C4963" w:rsidRDefault="00060861" w:rsidP="009A7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4C4963">
              <w:rPr>
                <w:rFonts w:ascii="Times New Roman" w:hAnsi="Times New Roman"/>
                <w:b/>
                <w:bCs/>
                <w:lang w:val="uk-UA"/>
              </w:rPr>
              <w:t>22408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5C" w:rsidRPr="004C4963" w:rsidRDefault="004C4963" w:rsidP="009A7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4C4963">
              <w:rPr>
                <w:rFonts w:ascii="Times New Roman" w:hAnsi="Times New Roman"/>
                <w:b/>
                <w:bCs/>
                <w:lang w:val="uk-UA"/>
              </w:rPr>
              <w:t>-2389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5C" w:rsidRPr="00A37C48" w:rsidRDefault="00A37C48" w:rsidP="009A7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val="uk-UA"/>
              </w:rPr>
            </w:pPr>
            <w:r w:rsidRPr="00A37C48">
              <w:rPr>
                <w:rFonts w:ascii="Times New Roman" w:hAnsi="Times New Roman"/>
                <w:b/>
                <w:bCs/>
                <w:lang w:val="uk-UA"/>
              </w:rPr>
              <w:t>-9,6</w:t>
            </w:r>
          </w:p>
        </w:tc>
      </w:tr>
      <w:tr w:rsidR="00060861" w:rsidRPr="009A7017" w:rsidTr="009A7017">
        <w:trPr>
          <w:trHeight w:val="75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61" w:rsidRPr="00A37C48" w:rsidRDefault="00060861" w:rsidP="009A70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37C48">
              <w:rPr>
                <w:rFonts w:ascii="Times New Roman" w:hAnsi="Times New Roman"/>
                <w:i/>
                <w:iCs/>
              </w:rPr>
              <w:lastRenderedPageBreak/>
              <w:t xml:space="preserve">Заяви про </w:t>
            </w:r>
            <w:proofErr w:type="spellStart"/>
            <w:r w:rsidRPr="00A37C48">
              <w:rPr>
                <w:rFonts w:ascii="Times New Roman" w:hAnsi="Times New Roman"/>
                <w:i/>
                <w:iCs/>
              </w:rPr>
              <w:t>видачу</w:t>
            </w:r>
            <w:proofErr w:type="spellEnd"/>
            <w:r w:rsidRPr="00A37C48">
              <w:rPr>
                <w:rFonts w:ascii="Times New Roman" w:hAnsi="Times New Roman"/>
                <w:i/>
                <w:iCs/>
              </w:rPr>
              <w:t>/</w:t>
            </w:r>
            <w:proofErr w:type="spellStart"/>
            <w:r w:rsidRPr="00A37C48">
              <w:rPr>
                <w:rFonts w:ascii="Times New Roman" w:hAnsi="Times New Roman"/>
                <w:i/>
                <w:iCs/>
              </w:rPr>
              <w:t>скасування</w:t>
            </w:r>
            <w:proofErr w:type="spellEnd"/>
            <w:r w:rsidRPr="00A37C48">
              <w:rPr>
                <w:rFonts w:ascii="Times New Roman" w:hAnsi="Times New Roman"/>
                <w:i/>
                <w:iCs/>
              </w:rPr>
              <w:t xml:space="preserve"> </w:t>
            </w:r>
            <w:proofErr w:type="gramStart"/>
            <w:r w:rsidRPr="00A37C48">
              <w:rPr>
                <w:rFonts w:ascii="Times New Roman" w:hAnsi="Times New Roman"/>
                <w:i/>
                <w:iCs/>
              </w:rPr>
              <w:t>судового</w:t>
            </w:r>
            <w:proofErr w:type="gramEnd"/>
            <w:r w:rsidRPr="00A37C48">
              <w:rPr>
                <w:rFonts w:ascii="Times New Roman" w:hAnsi="Times New Roman"/>
                <w:i/>
                <w:iCs/>
              </w:rPr>
              <w:t xml:space="preserve"> наказу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61" w:rsidRPr="004C4963" w:rsidRDefault="00060861" w:rsidP="002378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963">
              <w:rPr>
                <w:rFonts w:ascii="Times New Roman" w:hAnsi="Times New Roman"/>
              </w:rPr>
              <w:t>3181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61" w:rsidRPr="004C4963" w:rsidRDefault="004C4963" w:rsidP="009A70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C4963">
              <w:rPr>
                <w:rFonts w:ascii="Times New Roman" w:hAnsi="Times New Roman"/>
                <w:lang w:val="uk-UA"/>
              </w:rPr>
              <w:t>3500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61" w:rsidRPr="004C4963" w:rsidRDefault="004C4963" w:rsidP="009A70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C4963">
              <w:rPr>
                <w:rFonts w:ascii="Times New Roman" w:hAnsi="Times New Roman"/>
                <w:lang w:val="uk-UA"/>
              </w:rPr>
              <w:t>+319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61" w:rsidRPr="00A37C48" w:rsidRDefault="00A37C48" w:rsidP="009A70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A37C48">
              <w:rPr>
                <w:rFonts w:ascii="Times New Roman" w:hAnsi="Times New Roman"/>
                <w:lang w:val="uk-UA"/>
              </w:rPr>
              <w:t>+10.0</w:t>
            </w:r>
          </w:p>
        </w:tc>
      </w:tr>
      <w:tr w:rsidR="00060861" w:rsidRPr="009A7017" w:rsidTr="009A7017">
        <w:trPr>
          <w:trHeight w:val="82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61" w:rsidRPr="00A37C48" w:rsidRDefault="00060861" w:rsidP="009A70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37C48">
              <w:rPr>
                <w:rFonts w:ascii="Times New Roman" w:hAnsi="Times New Roman"/>
                <w:i/>
                <w:iCs/>
              </w:rPr>
              <w:t xml:space="preserve">Заяви про </w:t>
            </w:r>
            <w:proofErr w:type="spellStart"/>
            <w:r w:rsidRPr="00A37C48">
              <w:rPr>
                <w:rFonts w:ascii="Times New Roman" w:hAnsi="Times New Roman"/>
                <w:i/>
                <w:iCs/>
              </w:rPr>
              <w:t>забезпечення</w:t>
            </w:r>
            <w:proofErr w:type="spellEnd"/>
            <w:r w:rsidRPr="00A37C4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37C48">
              <w:rPr>
                <w:rFonts w:ascii="Times New Roman" w:hAnsi="Times New Roman"/>
                <w:i/>
                <w:iCs/>
              </w:rPr>
              <w:t>доказів</w:t>
            </w:r>
            <w:proofErr w:type="spellEnd"/>
            <w:r w:rsidRPr="00A37C48">
              <w:rPr>
                <w:rFonts w:ascii="Times New Roman" w:hAnsi="Times New Roman"/>
                <w:i/>
                <w:iCs/>
              </w:rPr>
              <w:t xml:space="preserve">, </w:t>
            </w:r>
            <w:proofErr w:type="gramStart"/>
            <w:r w:rsidRPr="00A37C48">
              <w:rPr>
                <w:rFonts w:ascii="Times New Roman" w:hAnsi="Times New Roman"/>
                <w:i/>
                <w:iCs/>
              </w:rPr>
              <w:t xml:space="preserve">позову до </w:t>
            </w:r>
            <w:proofErr w:type="spellStart"/>
            <w:r w:rsidRPr="00A37C48">
              <w:rPr>
                <w:rFonts w:ascii="Times New Roman" w:hAnsi="Times New Roman"/>
                <w:i/>
                <w:iCs/>
              </w:rPr>
              <w:t>подання</w:t>
            </w:r>
            <w:proofErr w:type="spellEnd"/>
            <w:r w:rsidRPr="00A37C4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37C48">
              <w:rPr>
                <w:rFonts w:ascii="Times New Roman" w:hAnsi="Times New Roman"/>
                <w:i/>
                <w:iCs/>
              </w:rPr>
              <w:t>позовної</w:t>
            </w:r>
            <w:proofErr w:type="spellEnd"/>
            <w:r w:rsidRPr="00A37C48">
              <w:rPr>
                <w:rFonts w:ascii="Times New Roman" w:hAnsi="Times New Roman"/>
                <w:i/>
                <w:iCs/>
              </w:rPr>
              <w:t xml:space="preserve"> заяви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61" w:rsidRPr="004C4963" w:rsidRDefault="00060861" w:rsidP="002378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963">
              <w:rPr>
                <w:rFonts w:ascii="Times New Roman" w:hAnsi="Times New Roman"/>
              </w:rPr>
              <w:t>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61" w:rsidRPr="004C4963" w:rsidRDefault="004C4963" w:rsidP="009A70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C4963">
              <w:rPr>
                <w:rFonts w:ascii="Times New Roman" w:hAnsi="Times New Roman"/>
                <w:lang w:val="uk-UA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61" w:rsidRPr="004C4963" w:rsidRDefault="004C4963" w:rsidP="009A70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C4963">
              <w:rPr>
                <w:rFonts w:ascii="Times New Roman" w:hAnsi="Times New Roman"/>
                <w:lang w:val="uk-UA"/>
              </w:rPr>
              <w:t>+35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61" w:rsidRPr="00A37C48" w:rsidRDefault="00A37C48" w:rsidP="009A70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A37C48">
              <w:rPr>
                <w:rFonts w:ascii="Times New Roman" w:hAnsi="Times New Roman"/>
                <w:lang w:val="uk-UA"/>
              </w:rPr>
              <w:t>+74,5</w:t>
            </w:r>
          </w:p>
        </w:tc>
      </w:tr>
      <w:tr w:rsidR="00060861" w:rsidRPr="009A7017" w:rsidTr="009A7017">
        <w:trPr>
          <w:trHeight w:val="46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61" w:rsidRPr="00A37C48" w:rsidRDefault="00060861" w:rsidP="009A70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 w:rsidRPr="00A37C48">
              <w:rPr>
                <w:rFonts w:ascii="Times New Roman" w:hAnsi="Times New Roman"/>
                <w:i/>
                <w:iCs/>
              </w:rPr>
              <w:t>Позовні</w:t>
            </w:r>
            <w:proofErr w:type="spellEnd"/>
            <w:r w:rsidRPr="00A37C48">
              <w:rPr>
                <w:rFonts w:ascii="Times New Roman" w:hAnsi="Times New Roman"/>
                <w:i/>
                <w:iCs/>
              </w:rPr>
              <w:t xml:space="preserve"> заяви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61" w:rsidRPr="004C4963" w:rsidRDefault="00060861" w:rsidP="002378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963">
              <w:rPr>
                <w:rFonts w:ascii="Times New Roman" w:hAnsi="Times New Roman"/>
              </w:rPr>
              <w:t>16852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61" w:rsidRPr="004C4963" w:rsidRDefault="004C4963" w:rsidP="009A70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C4963">
              <w:rPr>
                <w:rFonts w:ascii="Times New Roman" w:hAnsi="Times New Roman"/>
                <w:lang w:val="uk-UA"/>
              </w:rPr>
              <w:t>14115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61" w:rsidRPr="004C4963" w:rsidRDefault="004C4963" w:rsidP="009A70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C4963">
              <w:rPr>
                <w:rFonts w:ascii="Times New Roman" w:hAnsi="Times New Roman"/>
              </w:rPr>
              <w:t>-</w:t>
            </w:r>
            <w:r w:rsidRPr="004C4963">
              <w:rPr>
                <w:rFonts w:ascii="Times New Roman" w:hAnsi="Times New Roman"/>
                <w:lang w:val="uk-UA"/>
              </w:rPr>
              <w:t>2737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61" w:rsidRPr="00A37C48" w:rsidRDefault="00A37C48" w:rsidP="009A70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A37C48">
              <w:rPr>
                <w:rFonts w:ascii="Times New Roman" w:hAnsi="Times New Roman"/>
              </w:rPr>
              <w:t>-</w:t>
            </w:r>
            <w:r w:rsidRPr="00A37C48">
              <w:rPr>
                <w:rFonts w:ascii="Times New Roman" w:hAnsi="Times New Roman"/>
                <w:lang w:val="uk-UA"/>
              </w:rPr>
              <w:t>16,2</w:t>
            </w:r>
          </w:p>
        </w:tc>
      </w:tr>
      <w:tr w:rsidR="00060861" w:rsidRPr="009A7017" w:rsidTr="009A7017">
        <w:trPr>
          <w:trHeight w:val="46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61" w:rsidRPr="00A37C48" w:rsidRDefault="00060861" w:rsidP="009A70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 w:rsidRPr="00A37C48">
              <w:rPr>
                <w:rFonts w:ascii="Times New Roman" w:hAnsi="Times New Roman"/>
                <w:i/>
                <w:iCs/>
              </w:rPr>
              <w:t>Справи</w:t>
            </w:r>
            <w:proofErr w:type="spellEnd"/>
            <w:r w:rsidRPr="00A37C4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37C48">
              <w:rPr>
                <w:rFonts w:ascii="Times New Roman" w:hAnsi="Times New Roman"/>
                <w:i/>
                <w:iCs/>
              </w:rPr>
              <w:t>позовного</w:t>
            </w:r>
            <w:proofErr w:type="spellEnd"/>
            <w:r w:rsidRPr="00A37C4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37C48">
              <w:rPr>
                <w:rFonts w:ascii="Times New Roman" w:hAnsi="Times New Roman"/>
                <w:i/>
                <w:iCs/>
              </w:rPr>
              <w:t>провадження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61" w:rsidRPr="004C4963" w:rsidRDefault="00060861" w:rsidP="002378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963">
              <w:rPr>
                <w:rFonts w:ascii="Times New Roman" w:hAnsi="Times New Roman"/>
              </w:rPr>
              <w:t>15204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61" w:rsidRPr="004C4963" w:rsidRDefault="004C4963" w:rsidP="009A70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C4963">
              <w:rPr>
                <w:rFonts w:ascii="Times New Roman" w:hAnsi="Times New Roman"/>
                <w:lang w:val="uk-UA"/>
              </w:rPr>
              <w:t>13047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61" w:rsidRPr="004C4963" w:rsidRDefault="004C4963" w:rsidP="009A70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4C4963">
              <w:rPr>
                <w:rFonts w:ascii="Times New Roman" w:hAnsi="Times New Roman"/>
              </w:rPr>
              <w:t>-</w:t>
            </w:r>
            <w:r w:rsidRPr="004C4963">
              <w:rPr>
                <w:rFonts w:ascii="Times New Roman" w:hAnsi="Times New Roman"/>
                <w:lang w:val="uk-UA"/>
              </w:rPr>
              <w:t>2157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61" w:rsidRPr="00A37C48" w:rsidRDefault="00A37C48" w:rsidP="009A70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A37C48">
              <w:rPr>
                <w:rFonts w:ascii="Times New Roman" w:hAnsi="Times New Roman"/>
              </w:rPr>
              <w:t>-</w:t>
            </w:r>
            <w:r w:rsidRPr="00A37C48">
              <w:rPr>
                <w:rFonts w:ascii="Times New Roman" w:hAnsi="Times New Roman"/>
                <w:lang w:val="uk-UA"/>
              </w:rPr>
              <w:t>14,2</w:t>
            </w:r>
          </w:p>
        </w:tc>
      </w:tr>
      <w:tr w:rsidR="00060861" w:rsidRPr="009A7017" w:rsidTr="009A7017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61" w:rsidRPr="00A37C48" w:rsidRDefault="00060861" w:rsidP="009A70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37C48">
              <w:rPr>
                <w:rFonts w:ascii="Times New Roman" w:hAnsi="Times New Roman"/>
                <w:i/>
                <w:iCs/>
              </w:rPr>
              <w:t xml:space="preserve">Заяви </w:t>
            </w:r>
            <w:proofErr w:type="spellStart"/>
            <w:r w:rsidRPr="00A37C48">
              <w:rPr>
                <w:rFonts w:ascii="Times New Roman" w:hAnsi="Times New Roman"/>
                <w:i/>
                <w:iCs/>
              </w:rPr>
              <w:t>окремого</w:t>
            </w:r>
            <w:proofErr w:type="spellEnd"/>
            <w:r w:rsidRPr="00A37C4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37C48">
              <w:rPr>
                <w:rFonts w:ascii="Times New Roman" w:hAnsi="Times New Roman"/>
                <w:i/>
                <w:iCs/>
              </w:rPr>
              <w:t>провадження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61" w:rsidRPr="004C4963" w:rsidRDefault="00060861" w:rsidP="002378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963">
              <w:rPr>
                <w:rFonts w:ascii="Times New Roman" w:hAnsi="Times New Roman"/>
              </w:rPr>
              <w:t>1587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61" w:rsidRPr="004C4963" w:rsidRDefault="004C4963" w:rsidP="009A70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C4963">
              <w:rPr>
                <w:rFonts w:ascii="Times New Roman" w:hAnsi="Times New Roman"/>
                <w:lang w:val="uk-UA"/>
              </w:rPr>
              <w:t>1621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61" w:rsidRPr="004C4963" w:rsidRDefault="004C4963" w:rsidP="004C496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C4963">
              <w:rPr>
                <w:rFonts w:ascii="Times New Roman" w:hAnsi="Times New Roman"/>
                <w:lang w:val="uk-UA"/>
              </w:rPr>
              <w:t>+34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61" w:rsidRPr="00A37C48" w:rsidRDefault="00A37C48" w:rsidP="009A70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A37C48">
              <w:rPr>
                <w:rFonts w:ascii="Times New Roman" w:hAnsi="Times New Roman"/>
                <w:lang w:val="uk-UA"/>
              </w:rPr>
              <w:t>+2,1</w:t>
            </w:r>
          </w:p>
        </w:tc>
      </w:tr>
      <w:tr w:rsidR="00060861" w:rsidRPr="009A7017" w:rsidTr="009A7017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61" w:rsidRPr="00A37C48" w:rsidRDefault="00060861" w:rsidP="009A70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 w:rsidRPr="00A37C48">
              <w:rPr>
                <w:rFonts w:ascii="Times New Roman" w:hAnsi="Times New Roman"/>
                <w:i/>
                <w:iCs/>
              </w:rPr>
              <w:t>Справи</w:t>
            </w:r>
            <w:proofErr w:type="spellEnd"/>
            <w:r w:rsidRPr="00A37C4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37C48">
              <w:rPr>
                <w:rFonts w:ascii="Times New Roman" w:hAnsi="Times New Roman"/>
                <w:i/>
                <w:iCs/>
              </w:rPr>
              <w:t>окремого</w:t>
            </w:r>
            <w:proofErr w:type="spellEnd"/>
            <w:r w:rsidRPr="00A37C4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37C48">
              <w:rPr>
                <w:rFonts w:ascii="Times New Roman" w:hAnsi="Times New Roman"/>
                <w:i/>
                <w:iCs/>
              </w:rPr>
              <w:t>провадження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61" w:rsidRPr="004C4963" w:rsidRDefault="00060861" w:rsidP="002378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963">
              <w:rPr>
                <w:rFonts w:ascii="Times New Roman" w:hAnsi="Times New Roman"/>
              </w:rPr>
              <w:t>1380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61" w:rsidRPr="004C4963" w:rsidRDefault="004C4963" w:rsidP="009A70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C4963">
              <w:rPr>
                <w:rFonts w:ascii="Times New Roman" w:hAnsi="Times New Roman"/>
                <w:lang w:val="uk-UA"/>
              </w:rPr>
              <w:t>1442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61" w:rsidRPr="004C4963" w:rsidRDefault="004C4963" w:rsidP="009A70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C4963">
              <w:rPr>
                <w:rFonts w:ascii="Times New Roman" w:hAnsi="Times New Roman"/>
                <w:lang w:val="uk-UA"/>
              </w:rPr>
              <w:t>+62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61" w:rsidRPr="00A37C48" w:rsidRDefault="00A37C48" w:rsidP="009A70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A37C48">
              <w:rPr>
                <w:rFonts w:ascii="Times New Roman" w:hAnsi="Times New Roman"/>
              </w:rPr>
              <w:t>-</w:t>
            </w:r>
            <w:r w:rsidRPr="00A37C48">
              <w:rPr>
                <w:rFonts w:ascii="Times New Roman" w:hAnsi="Times New Roman"/>
                <w:lang w:val="uk-UA"/>
              </w:rPr>
              <w:t>4,5</w:t>
            </w:r>
          </w:p>
        </w:tc>
      </w:tr>
      <w:tr w:rsidR="00060861" w:rsidRPr="009A7017" w:rsidTr="009A7017">
        <w:trPr>
          <w:trHeight w:val="7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61" w:rsidRPr="00A37C48" w:rsidRDefault="00060861" w:rsidP="009A70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37C48">
              <w:rPr>
                <w:rFonts w:ascii="Times New Roman" w:hAnsi="Times New Roman"/>
                <w:i/>
                <w:iCs/>
              </w:rPr>
              <w:t xml:space="preserve">Заяви про перегляд заочного </w:t>
            </w:r>
            <w:proofErr w:type="spellStart"/>
            <w:proofErr w:type="gramStart"/>
            <w:r w:rsidRPr="00A37C48">
              <w:rPr>
                <w:rFonts w:ascii="Times New Roman" w:hAnsi="Times New Roman"/>
                <w:i/>
                <w:iCs/>
              </w:rPr>
              <w:t>р</w:t>
            </w:r>
            <w:proofErr w:type="gramEnd"/>
            <w:r w:rsidRPr="00A37C48">
              <w:rPr>
                <w:rFonts w:ascii="Times New Roman" w:hAnsi="Times New Roman"/>
                <w:i/>
                <w:iCs/>
              </w:rPr>
              <w:t>ішення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61" w:rsidRPr="004C4963" w:rsidRDefault="00060861" w:rsidP="002378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963">
              <w:rPr>
                <w:rFonts w:ascii="Times New Roman" w:hAnsi="Times New Roman"/>
              </w:rPr>
              <w:t>168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61" w:rsidRPr="004C4963" w:rsidRDefault="004C4963" w:rsidP="009A70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C4963">
              <w:rPr>
                <w:rFonts w:ascii="Times New Roman" w:hAnsi="Times New Roman"/>
                <w:lang w:val="uk-UA"/>
              </w:rPr>
              <w:t>174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61" w:rsidRPr="004C4963" w:rsidRDefault="004C4963" w:rsidP="009A70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C4963">
              <w:rPr>
                <w:rFonts w:ascii="Times New Roman" w:hAnsi="Times New Roman"/>
                <w:lang w:val="uk-UA"/>
              </w:rPr>
              <w:t>+6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61" w:rsidRPr="00A37C48" w:rsidRDefault="00A37C48" w:rsidP="009A70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A37C48">
              <w:rPr>
                <w:rFonts w:ascii="Times New Roman" w:hAnsi="Times New Roman"/>
                <w:lang w:val="uk-UA"/>
              </w:rPr>
              <w:t>+3,6</w:t>
            </w:r>
          </w:p>
        </w:tc>
      </w:tr>
      <w:tr w:rsidR="00060861" w:rsidRPr="009A7017" w:rsidTr="009A7017">
        <w:trPr>
          <w:trHeight w:val="144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61" w:rsidRPr="00A37C48" w:rsidRDefault="00060861" w:rsidP="009A70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37C48">
              <w:rPr>
                <w:rFonts w:ascii="Times New Roman" w:hAnsi="Times New Roman"/>
                <w:i/>
                <w:iCs/>
              </w:rPr>
              <w:t xml:space="preserve">Заяви про перегляд </w:t>
            </w:r>
            <w:proofErr w:type="spellStart"/>
            <w:proofErr w:type="gramStart"/>
            <w:r w:rsidRPr="00A37C48">
              <w:rPr>
                <w:rFonts w:ascii="Times New Roman" w:hAnsi="Times New Roman"/>
                <w:i/>
                <w:iCs/>
              </w:rPr>
              <w:t>р</w:t>
            </w:r>
            <w:proofErr w:type="gramEnd"/>
            <w:r w:rsidRPr="00A37C48">
              <w:rPr>
                <w:rFonts w:ascii="Times New Roman" w:hAnsi="Times New Roman"/>
                <w:i/>
                <w:iCs/>
              </w:rPr>
              <w:t>ішень</w:t>
            </w:r>
            <w:proofErr w:type="spellEnd"/>
            <w:r w:rsidRPr="00A37C48"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 w:rsidRPr="00A37C48">
              <w:rPr>
                <w:rFonts w:ascii="Times New Roman" w:hAnsi="Times New Roman"/>
                <w:i/>
                <w:iCs/>
              </w:rPr>
              <w:t>ухвал</w:t>
            </w:r>
            <w:proofErr w:type="spellEnd"/>
            <w:r w:rsidRPr="00A37C48">
              <w:rPr>
                <w:rFonts w:ascii="Times New Roman" w:hAnsi="Times New Roman"/>
                <w:i/>
                <w:iCs/>
              </w:rPr>
              <w:t xml:space="preserve"> суду </w:t>
            </w:r>
            <w:proofErr w:type="spellStart"/>
            <w:r w:rsidRPr="00A37C48">
              <w:rPr>
                <w:rFonts w:ascii="Times New Roman" w:hAnsi="Times New Roman"/>
                <w:i/>
                <w:iCs/>
              </w:rPr>
              <w:t>чи</w:t>
            </w:r>
            <w:proofErr w:type="spellEnd"/>
            <w:r w:rsidRPr="00A37C4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37C48">
              <w:rPr>
                <w:rFonts w:ascii="Times New Roman" w:hAnsi="Times New Roman"/>
                <w:i/>
                <w:iCs/>
              </w:rPr>
              <w:t>судових</w:t>
            </w:r>
            <w:proofErr w:type="spellEnd"/>
            <w:r w:rsidRPr="00A37C4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37C48">
              <w:rPr>
                <w:rFonts w:ascii="Times New Roman" w:hAnsi="Times New Roman"/>
                <w:i/>
                <w:iCs/>
              </w:rPr>
              <w:t>наказів</w:t>
            </w:r>
            <w:proofErr w:type="spellEnd"/>
            <w:r w:rsidRPr="00A37C48">
              <w:rPr>
                <w:rFonts w:ascii="Times New Roman" w:hAnsi="Times New Roman"/>
                <w:i/>
                <w:iCs/>
              </w:rPr>
              <w:t xml:space="preserve"> у </w:t>
            </w:r>
            <w:proofErr w:type="spellStart"/>
            <w:r w:rsidRPr="00A37C48">
              <w:rPr>
                <w:rFonts w:ascii="Times New Roman" w:hAnsi="Times New Roman"/>
                <w:i/>
                <w:iCs/>
              </w:rPr>
              <w:t>зв’язку</w:t>
            </w:r>
            <w:proofErr w:type="spellEnd"/>
            <w:r w:rsidRPr="00A37C48">
              <w:rPr>
                <w:rFonts w:ascii="Times New Roman" w:hAnsi="Times New Roman"/>
                <w:i/>
                <w:iCs/>
              </w:rPr>
              <w:t xml:space="preserve"> з </w:t>
            </w:r>
            <w:proofErr w:type="spellStart"/>
            <w:r w:rsidRPr="00A37C48">
              <w:rPr>
                <w:rFonts w:ascii="Times New Roman" w:hAnsi="Times New Roman"/>
                <w:i/>
                <w:iCs/>
              </w:rPr>
              <w:t>нововиявленими</w:t>
            </w:r>
            <w:proofErr w:type="spellEnd"/>
            <w:r w:rsidRPr="00A37C4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37C48">
              <w:rPr>
                <w:rFonts w:ascii="Times New Roman" w:hAnsi="Times New Roman"/>
                <w:i/>
                <w:iCs/>
              </w:rPr>
              <w:t>або</w:t>
            </w:r>
            <w:proofErr w:type="spellEnd"/>
            <w:r w:rsidRPr="00A37C4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37C48">
              <w:rPr>
                <w:rFonts w:ascii="Times New Roman" w:hAnsi="Times New Roman"/>
                <w:i/>
                <w:iCs/>
              </w:rPr>
              <w:t>виключними</w:t>
            </w:r>
            <w:proofErr w:type="spellEnd"/>
            <w:r w:rsidRPr="00A37C4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37C48">
              <w:rPr>
                <w:rFonts w:ascii="Times New Roman" w:hAnsi="Times New Roman"/>
                <w:i/>
                <w:iCs/>
              </w:rPr>
              <w:t>обставинами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61" w:rsidRPr="004C4963" w:rsidRDefault="00060861" w:rsidP="002378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963">
              <w:rPr>
                <w:rFonts w:ascii="Times New Roman" w:hAnsi="Times New Roman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61" w:rsidRPr="004C4963" w:rsidRDefault="004C4963" w:rsidP="009A70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C4963">
              <w:rPr>
                <w:rFonts w:ascii="Times New Roman" w:hAnsi="Times New Roman"/>
                <w:lang w:val="uk-UA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61" w:rsidRPr="004C4963" w:rsidRDefault="004C4963" w:rsidP="009A70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963">
              <w:rPr>
                <w:rFonts w:ascii="Times New Roman" w:hAnsi="Times New Roman"/>
                <w:lang w:val="uk-UA"/>
              </w:rPr>
              <w:t>+</w:t>
            </w:r>
            <w:r w:rsidR="00060861" w:rsidRPr="004C4963">
              <w:rPr>
                <w:rFonts w:ascii="Times New Roman" w:hAnsi="Times New Roman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61" w:rsidRPr="00A37C48" w:rsidRDefault="00A37C48" w:rsidP="009A70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A37C48">
              <w:rPr>
                <w:rFonts w:ascii="Times New Roman" w:hAnsi="Times New Roman"/>
                <w:lang w:val="uk-UA"/>
              </w:rPr>
              <w:t>+31,4</w:t>
            </w:r>
          </w:p>
        </w:tc>
      </w:tr>
      <w:tr w:rsidR="00060861" w:rsidRPr="009A7017" w:rsidTr="009A7017">
        <w:trPr>
          <w:trHeight w:val="78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61" w:rsidRPr="00A37C48" w:rsidRDefault="00060861" w:rsidP="009A70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37C48">
              <w:rPr>
                <w:rFonts w:ascii="Times New Roman" w:hAnsi="Times New Roman"/>
                <w:i/>
                <w:iCs/>
              </w:rPr>
              <w:t xml:space="preserve">Заяви про </w:t>
            </w:r>
            <w:proofErr w:type="spellStart"/>
            <w:r w:rsidRPr="00A37C48">
              <w:rPr>
                <w:rFonts w:ascii="Times New Roman" w:hAnsi="Times New Roman"/>
                <w:i/>
                <w:iCs/>
              </w:rPr>
              <w:t>відновлення</w:t>
            </w:r>
            <w:proofErr w:type="spellEnd"/>
            <w:r w:rsidRPr="00A37C4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37C48">
              <w:rPr>
                <w:rFonts w:ascii="Times New Roman" w:hAnsi="Times New Roman"/>
                <w:i/>
                <w:iCs/>
              </w:rPr>
              <w:t>втраченого</w:t>
            </w:r>
            <w:proofErr w:type="spellEnd"/>
            <w:r w:rsidRPr="00A37C48">
              <w:rPr>
                <w:rFonts w:ascii="Times New Roman" w:hAnsi="Times New Roman"/>
                <w:i/>
                <w:iCs/>
              </w:rPr>
              <w:t xml:space="preserve"> судового </w:t>
            </w:r>
            <w:proofErr w:type="spellStart"/>
            <w:r w:rsidRPr="00A37C48">
              <w:rPr>
                <w:rFonts w:ascii="Times New Roman" w:hAnsi="Times New Roman"/>
                <w:i/>
                <w:iCs/>
              </w:rPr>
              <w:t>провадження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61" w:rsidRPr="004C4963" w:rsidRDefault="00060861" w:rsidP="002378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963">
              <w:rPr>
                <w:rFonts w:ascii="Times New Roman" w:hAnsi="Times New Roman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61" w:rsidRPr="004C4963" w:rsidRDefault="004C4963" w:rsidP="009A70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C4963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61" w:rsidRPr="004C4963" w:rsidRDefault="004C4963" w:rsidP="009A70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C4963">
              <w:rPr>
                <w:rFonts w:ascii="Times New Roman" w:hAnsi="Times New Roman"/>
                <w:lang w:val="uk-UA"/>
              </w:rPr>
              <w:t>+5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61" w:rsidRPr="00A37C48" w:rsidRDefault="00A37C48" w:rsidP="009A70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A37C48">
              <w:rPr>
                <w:rFonts w:ascii="Times New Roman" w:hAnsi="Times New Roman"/>
                <w:lang w:val="uk-UA"/>
              </w:rPr>
              <w:t>+100</w:t>
            </w:r>
          </w:p>
        </w:tc>
      </w:tr>
      <w:tr w:rsidR="00060861" w:rsidRPr="009A7017" w:rsidTr="009A7017">
        <w:trPr>
          <w:trHeight w:val="81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61" w:rsidRPr="00A37C48" w:rsidRDefault="00060861" w:rsidP="009A70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 w:rsidRPr="00A37C48">
              <w:rPr>
                <w:rFonts w:ascii="Times New Roman" w:hAnsi="Times New Roman"/>
                <w:i/>
                <w:iCs/>
              </w:rPr>
              <w:t>Скарги</w:t>
            </w:r>
            <w:proofErr w:type="spellEnd"/>
            <w:r w:rsidRPr="00A37C48">
              <w:rPr>
                <w:rFonts w:ascii="Times New Roman" w:hAnsi="Times New Roman"/>
                <w:i/>
                <w:iCs/>
              </w:rPr>
              <w:t xml:space="preserve"> на </w:t>
            </w:r>
            <w:proofErr w:type="spellStart"/>
            <w:r w:rsidRPr="00A37C48">
              <w:rPr>
                <w:rFonts w:ascii="Times New Roman" w:hAnsi="Times New Roman"/>
                <w:i/>
                <w:iCs/>
              </w:rPr>
              <w:t>дії</w:t>
            </w:r>
            <w:proofErr w:type="spellEnd"/>
            <w:r w:rsidRPr="00A37C4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37C48">
              <w:rPr>
                <w:rFonts w:ascii="Times New Roman" w:hAnsi="Times New Roman"/>
                <w:i/>
                <w:iCs/>
              </w:rPr>
              <w:t>або</w:t>
            </w:r>
            <w:proofErr w:type="spellEnd"/>
            <w:r w:rsidRPr="00A37C4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37C48">
              <w:rPr>
                <w:rFonts w:ascii="Times New Roman" w:hAnsi="Times New Roman"/>
                <w:i/>
                <w:iCs/>
              </w:rPr>
              <w:t>бездіяльність</w:t>
            </w:r>
            <w:proofErr w:type="spellEnd"/>
            <w:r w:rsidRPr="00A37C4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37C48">
              <w:rPr>
                <w:rFonts w:ascii="Times New Roman" w:hAnsi="Times New Roman"/>
                <w:i/>
                <w:iCs/>
              </w:rPr>
              <w:t>виконавчої</w:t>
            </w:r>
            <w:proofErr w:type="spellEnd"/>
            <w:r w:rsidRPr="00A37C4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37C48">
              <w:rPr>
                <w:rFonts w:ascii="Times New Roman" w:hAnsi="Times New Roman"/>
                <w:i/>
                <w:iCs/>
              </w:rPr>
              <w:t>служби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61" w:rsidRPr="004C4963" w:rsidRDefault="00060861" w:rsidP="002378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963">
              <w:rPr>
                <w:rFonts w:ascii="Times New Roman" w:hAnsi="Times New Roman"/>
              </w:rPr>
              <w:t>241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61" w:rsidRPr="004C4963" w:rsidRDefault="004C4963" w:rsidP="009A70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C4963">
              <w:rPr>
                <w:rFonts w:ascii="Times New Roman" w:hAnsi="Times New Roman"/>
                <w:lang w:val="uk-UA"/>
              </w:rPr>
              <w:t>219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61" w:rsidRPr="004C4963" w:rsidRDefault="00060861" w:rsidP="004C496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C4963">
              <w:rPr>
                <w:rFonts w:ascii="Times New Roman" w:hAnsi="Times New Roman"/>
              </w:rPr>
              <w:t>-</w:t>
            </w:r>
            <w:r w:rsidR="004C4963" w:rsidRPr="004C4963"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61" w:rsidRPr="00A37C48" w:rsidRDefault="00060861" w:rsidP="00A37C4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A37C48">
              <w:rPr>
                <w:rFonts w:ascii="Times New Roman" w:hAnsi="Times New Roman"/>
              </w:rPr>
              <w:t>-</w:t>
            </w:r>
            <w:r w:rsidR="00A37C48" w:rsidRPr="00A37C48">
              <w:rPr>
                <w:rFonts w:ascii="Times New Roman" w:hAnsi="Times New Roman"/>
                <w:lang w:val="uk-UA"/>
              </w:rPr>
              <w:t>9,1</w:t>
            </w:r>
          </w:p>
        </w:tc>
      </w:tr>
      <w:tr w:rsidR="00060861" w:rsidRPr="009A7017" w:rsidTr="009A7017">
        <w:trPr>
          <w:trHeight w:val="139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61" w:rsidRPr="00A37C48" w:rsidRDefault="00060861" w:rsidP="009A70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 w:rsidRPr="00A37C48">
              <w:rPr>
                <w:rFonts w:ascii="Times New Roman" w:hAnsi="Times New Roman"/>
                <w:i/>
                <w:iCs/>
              </w:rPr>
              <w:t>Клопотання</w:t>
            </w:r>
            <w:proofErr w:type="spellEnd"/>
            <w:r w:rsidRPr="00A37C48">
              <w:rPr>
                <w:rFonts w:ascii="Times New Roman" w:hAnsi="Times New Roman"/>
                <w:i/>
                <w:iCs/>
              </w:rPr>
              <w:t xml:space="preserve">, заяви, </w:t>
            </w:r>
            <w:proofErr w:type="spellStart"/>
            <w:r w:rsidRPr="00A37C48">
              <w:rPr>
                <w:rFonts w:ascii="Times New Roman" w:hAnsi="Times New Roman"/>
                <w:i/>
                <w:iCs/>
              </w:rPr>
              <w:t>подання</w:t>
            </w:r>
            <w:proofErr w:type="spellEnd"/>
            <w:r w:rsidRPr="00A37C48">
              <w:rPr>
                <w:rFonts w:ascii="Times New Roman" w:hAnsi="Times New Roman"/>
                <w:i/>
                <w:iCs/>
              </w:rPr>
              <w:t xml:space="preserve"> у порядку </w:t>
            </w:r>
            <w:proofErr w:type="spellStart"/>
            <w:r w:rsidRPr="00A37C48">
              <w:rPr>
                <w:rFonts w:ascii="Times New Roman" w:hAnsi="Times New Roman"/>
                <w:i/>
                <w:iCs/>
              </w:rPr>
              <w:t>виконання</w:t>
            </w:r>
            <w:proofErr w:type="spellEnd"/>
            <w:r w:rsidRPr="00A37C4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37C48">
              <w:rPr>
                <w:rFonts w:ascii="Times New Roman" w:hAnsi="Times New Roman"/>
                <w:i/>
                <w:iCs/>
              </w:rPr>
              <w:t>судових</w:t>
            </w:r>
            <w:proofErr w:type="spellEnd"/>
            <w:r w:rsidRPr="00A37C4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proofErr w:type="gramStart"/>
            <w:r w:rsidRPr="00A37C48">
              <w:rPr>
                <w:rFonts w:ascii="Times New Roman" w:hAnsi="Times New Roman"/>
                <w:i/>
                <w:iCs/>
              </w:rPr>
              <w:t>р</w:t>
            </w:r>
            <w:proofErr w:type="gramEnd"/>
            <w:r w:rsidRPr="00A37C48">
              <w:rPr>
                <w:rFonts w:ascii="Times New Roman" w:hAnsi="Times New Roman"/>
                <w:i/>
                <w:iCs/>
              </w:rPr>
              <w:t>ішень</w:t>
            </w:r>
            <w:proofErr w:type="spellEnd"/>
            <w:r w:rsidRPr="00A37C48">
              <w:rPr>
                <w:rFonts w:ascii="Times New Roman" w:hAnsi="Times New Roman"/>
                <w:i/>
                <w:iCs/>
              </w:rPr>
              <w:t xml:space="preserve"> та </w:t>
            </w:r>
            <w:proofErr w:type="spellStart"/>
            <w:r w:rsidRPr="00A37C48">
              <w:rPr>
                <w:rFonts w:ascii="Times New Roman" w:hAnsi="Times New Roman"/>
                <w:i/>
                <w:iCs/>
              </w:rPr>
              <w:t>рішень</w:t>
            </w:r>
            <w:proofErr w:type="spellEnd"/>
            <w:r w:rsidRPr="00A37C4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37C48">
              <w:rPr>
                <w:rFonts w:ascii="Times New Roman" w:hAnsi="Times New Roman"/>
                <w:i/>
                <w:iCs/>
              </w:rPr>
              <w:t>інших</w:t>
            </w:r>
            <w:proofErr w:type="spellEnd"/>
            <w:r w:rsidRPr="00A37C4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37C48">
              <w:rPr>
                <w:rFonts w:ascii="Times New Roman" w:hAnsi="Times New Roman"/>
                <w:i/>
                <w:iCs/>
              </w:rPr>
              <w:t>органів</w:t>
            </w:r>
            <w:proofErr w:type="spellEnd"/>
            <w:r w:rsidRPr="00A37C48">
              <w:rPr>
                <w:rFonts w:ascii="Times New Roman" w:hAnsi="Times New Roman"/>
                <w:i/>
                <w:iCs/>
              </w:rPr>
              <w:t xml:space="preserve"> (</w:t>
            </w:r>
            <w:proofErr w:type="spellStart"/>
            <w:r w:rsidRPr="00A37C48">
              <w:rPr>
                <w:rFonts w:ascii="Times New Roman" w:hAnsi="Times New Roman"/>
                <w:i/>
                <w:iCs/>
              </w:rPr>
              <w:t>посадових</w:t>
            </w:r>
            <w:proofErr w:type="spellEnd"/>
            <w:r w:rsidRPr="00A37C4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37C48">
              <w:rPr>
                <w:rFonts w:ascii="Times New Roman" w:hAnsi="Times New Roman"/>
                <w:i/>
                <w:iCs/>
              </w:rPr>
              <w:t>осіб</w:t>
            </w:r>
            <w:proofErr w:type="spellEnd"/>
            <w:r w:rsidRPr="00A37C48"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61" w:rsidRPr="004C4963" w:rsidRDefault="00060861" w:rsidP="002378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963">
              <w:rPr>
                <w:rFonts w:ascii="Times New Roman" w:hAnsi="Times New Roman"/>
              </w:rPr>
              <w:t>1754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61" w:rsidRPr="004C4963" w:rsidRDefault="004C4963" w:rsidP="009A70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C4963">
              <w:rPr>
                <w:rFonts w:ascii="Times New Roman" w:hAnsi="Times New Roman"/>
                <w:lang w:val="uk-UA"/>
              </w:rPr>
              <w:t>1454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61" w:rsidRPr="004C4963" w:rsidRDefault="004C4963" w:rsidP="009A70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C4963">
              <w:rPr>
                <w:rFonts w:ascii="Times New Roman" w:hAnsi="Times New Roman"/>
                <w:lang w:val="uk-UA"/>
              </w:rPr>
              <w:t>-300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61" w:rsidRPr="00A37C48" w:rsidRDefault="00A37C48" w:rsidP="009A70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A37C48">
              <w:rPr>
                <w:rFonts w:ascii="Times New Roman" w:hAnsi="Times New Roman"/>
                <w:lang w:val="uk-UA"/>
              </w:rPr>
              <w:t>-17,1</w:t>
            </w:r>
          </w:p>
        </w:tc>
      </w:tr>
      <w:tr w:rsidR="00060861" w:rsidRPr="009A7017" w:rsidTr="00A37C48">
        <w:trPr>
          <w:trHeight w:val="1559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61" w:rsidRPr="00A37C48" w:rsidRDefault="00060861" w:rsidP="009A70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 w:rsidRPr="00A37C48">
              <w:rPr>
                <w:rFonts w:ascii="Times New Roman" w:hAnsi="Times New Roman"/>
                <w:i/>
                <w:iCs/>
              </w:rPr>
              <w:t>Клопотання</w:t>
            </w:r>
            <w:proofErr w:type="spellEnd"/>
            <w:r w:rsidRPr="00A37C48">
              <w:rPr>
                <w:rFonts w:ascii="Times New Roman" w:hAnsi="Times New Roman"/>
                <w:i/>
                <w:iCs/>
              </w:rPr>
              <w:t xml:space="preserve"> про </w:t>
            </w:r>
            <w:proofErr w:type="spellStart"/>
            <w:r w:rsidRPr="00A37C48">
              <w:rPr>
                <w:rFonts w:ascii="Times New Roman" w:hAnsi="Times New Roman"/>
                <w:i/>
                <w:iCs/>
              </w:rPr>
              <w:t>визнання</w:t>
            </w:r>
            <w:proofErr w:type="spellEnd"/>
            <w:r w:rsidRPr="00A37C48">
              <w:rPr>
                <w:rFonts w:ascii="Times New Roman" w:hAnsi="Times New Roman"/>
                <w:i/>
                <w:iCs/>
              </w:rPr>
              <w:t xml:space="preserve"> та </w:t>
            </w:r>
            <w:proofErr w:type="spellStart"/>
            <w:r w:rsidRPr="00A37C48">
              <w:rPr>
                <w:rFonts w:ascii="Times New Roman" w:hAnsi="Times New Roman"/>
                <w:i/>
                <w:iCs/>
              </w:rPr>
              <w:t>звернення</w:t>
            </w:r>
            <w:proofErr w:type="spellEnd"/>
            <w:r w:rsidRPr="00A37C48">
              <w:rPr>
                <w:rFonts w:ascii="Times New Roman" w:hAnsi="Times New Roman"/>
                <w:i/>
                <w:iCs/>
              </w:rPr>
              <w:t xml:space="preserve"> до </w:t>
            </w:r>
            <w:proofErr w:type="spellStart"/>
            <w:r w:rsidRPr="00A37C48">
              <w:rPr>
                <w:rFonts w:ascii="Times New Roman" w:hAnsi="Times New Roman"/>
                <w:i/>
                <w:iCs/>
              </w:rPr>
              <w:t>виконання</w:t>
            </w:r>
            <w:proofErr w:type="spellEnd"/>
            <w:r w:rsidRPr="00A37C4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proofErr w:type="gramStart"/>
            <w:r w:rsidRPr="00A37C48">
              <w:rPr>
                <w:rFonts w:ascii="Times New Roman" w:hAnsi="Times New Roman"/>
                <w:i/>
                <w:iCs/>
              </w:rPr>
              <w:t>р</w:t>
            </w:r>
            <w:proofErr w:type="gramEnd"/>
            <w:r w:rsidRPr="00A37C48">
              <w:rPr>
                <w:rFonts w:ascii="Times New Roman" w:hAnsi="Times New Roman"/>
                <w:i/>
                <w:iCs/>
              </w:rPr>
              <w:t>ішення</w:t>
            </w:r>
            <w:proofErr w:type="spellEnd"/>
            <w:r w:rsidRPr="00A37C4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37C48">
              <w:rPr>
                <w:rFonts w:ascii="Times New Roman" w:hAnsi="Times New Roman"/>
                <w:i/>
                <w:iCs/>
              </w:rPr>
              <w:t>іноземного</w:t>
            </w:r>
            <w:proofErr w:type="spellEnd"/>
            <w:r w:rsidRPr="00A37C48">
              <w:rPr>
                <w:rFonts w:ascii="Times New Roman" w:hAnsi="Times New Roman"/>
                <w:i/>
                <w:iCs/>
              </w:rPr>
              <w:t xml:space="preserve"> суду, </w:t>
            </w:r>
            <w:proofErr w:type="spellStart"/>
            <w:r w:rsidRPr="00A37C48">
              <w:rPr>
                <w:rFonts w:ascii="Times New Roman" w:hAnsi="Times New Roman"/>
                <w:i/>
                <w:iCs/>
              </w:rPr>
              <w:t>що</w:t>
            </w:r>
            <w:proofErr w:type="spellEnd"/>
            <w:r w:rsidRPr="00A37C4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37C48">
              <w:rPr>
                <w:rFonts w:ascii="Times New Roman" w:hAnsi="Times New Roman"/>
                <w:i/>
                <w:iCs/>
              </w:rPr>
              <w:t>підлягає</w:t>
            </w:r>
            <w:proofErr w:type="spellEnd"/>
            <w:r w:rsidRPr="00A37C4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37C48">
              <w:rPr>
                <w:rFonts w:ascii="Times New Roman" w:hAnsi="Times New Roman"/>
                <w:i/>
                <w:iCs/>
              </w:rPr>
              <w:t>примусовому</w:t>
            </w:r>
            <w:proofErr w:type="spellEnd"/>
            <w:r w:rsidRPr="00A37C4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37C48">
              <w:rPr>
                <w:rFonts w:ascii="Times New Roman" w:hAnsi="Times New Roman"/>
                <w:i/>
                <w:iCs/>
              </w:rPr>
              <w:t>виконанню</w:t>
            </w:r>
            <w:proofErr w:type="spellEnd"/>
            <w:r w:rsidRPr="00A37C48">
              <w:rPr>
                <w:rFonts w:ascii="Times New Roman" w:hAnsi="Times New Roman"/>
                <w:i/>
                <w:iCs/>
              </w:rPr>
              <w:t xml:space="preserve"> / </w:t>
            </w:r>
            <w:proofErr w:type="spellStart"/>
            <w:r w:rsidRPr="00A37C48">
              <w:rPr>
                <w:rFonts w:ascii="Times New Roman" w:hAnsi="Times New Roman"/>
                <w:i/>
                <w:iCs/>
              </w:rPr>
              <w:t>що</w:t>
            </w:r>
            <w:proofErr w:type="spellEnd"/>
            <w:r w:rsidRPr="00A37C48">
              <w:rPr>
                <w:rFonts w:ascii="Times New Roman" w:hAnsi="Times New Roman"/>
                <w:i/>
                <w:iCs/>
              </w:rPr>
              <w:t xml:space="preserve"> не </w:t>
            </w:r>
            <w:proofErr w:type="spellStart"/>
            <w:r w:rsidRPr="00A37C48">
              <w:rPr>
                <w:rFonts w:ascii="Times New Roman" w:hAnsi="Times New Roman"/>
                <w:i/>
                <w:iCs/>
              </w:rPr>
              <w:t>підлягає</w:t>
            </w:r>
            <w:proofErr w:type="spellEnd"/>
            <w:r w:rsidRPr="00A37C4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37C48">
              <w:rPr>
                <w:rFonts w:ascii="Times New Roman" w:hAnsi="Times New Roman"/>
                <w:i/>
                <w:iCs/>
              </w:rPr>
              <w:t>примусовому</w:t>
            </w:r>
            <w:proofErr w:type="spellEnd"/>
            <w:r w:rsidRPr="00A37C4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37C48">
              <w:rPr>
                <w:rFonts w:ascii="Times New Roman" w:hAnsi="Times New Roman"/>
                <w:i/>
                <w:iCs/>
              </w:rPr>
              <w:t>виконанню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61" w:rsidRPr="004C4963" w:rsidRDefault="00060861" w:rsidP="002378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963">
              <w:rPr>
                <w:rFonts w:ascii="Times New Roman" w:hAnsi="Times New Roman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61" w:rsidRPr="004C4963" w:rsidRDefault="004C4963" w:rsidP="009A70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C4963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61" w:rsidRPr="004C4963" w:rsidRDefault="004C4963" w:rsidP="009A70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C4963">
              <w:rPr>
                <w:rFonts w:ascii="Times New Roman" w:hAnsi="Times New Roman"/>
                <w:lang w:val="uk-UA"/>
              </w:rPr>
              <w:t>-1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61" w:rsidRPr="00A37C48" w:rsidRDefault="00A37C48" w:rsidP="009A70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A37C48">
              <w:rPr>
                <w:rFonts w:ascii="Times New Roman" w:hAnsi="Times New Roman"/>
                <w:lang w:val="uk-UA"/>
              </w:rPr>
              <w:t>-10</w:t>
            </w:r>
          </w:p>
        </w:tc>
      </w:tr>
      <w:tr w:rsidR="00060861" w:rsidRPr="009A7017" w:rsidTr="009A7017">
        <w:trPr>
          <w:trHeight w:val="76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61" w:rsidRPr="00A37C48" w:rsidRDefault="00060861" w:rsidP="009A70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proofErr w:type="spellStart"/>
            <w:r w:rsidRPr="00A37C48">
              <w:rPr>
                <w:rFonts w:ascii="Times New Roman" w:hAnsi="Times New Roman"/>
                <w:i/>
                <w:iCs/>
              </w:rPr>
              <w:t>Доручення</w:t>
            </w:r>
            <w:proofErr w:type="spellEnd"/>
            <w:r w:rsidRPr="00A37C4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37C48">
              <w:rPr>
                <w:rFonts w:ascii="Times New Roman" w:hAnsi="Times New Roman"/>
                <w:i/>
                <w:iCs/>
              </w:rPr>
              <w:t>судів</w:t>
            </w:r>
            <w:proofErr w:type="spellEnd"/>
            <w:r w:rsidRPr="00A37C4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37C48">
              <w:rPr>
                <w:rFonts w:ascii="Times New Roman" w:hAnsi="Times New Roman"/>
                <w:i/>
                <w:iCs/>
              </w:rPr>
              <w:t>України</w:t>
            </w:r>
            <w:proofErr w:type="spellEnd"/>
            <w:r w:rsidRPr="00A37C48">
              <w:rPr>
                <w:rFonts w:ascii="Times New Roman" w:hAnsi="Times New Roman"/>
                <w:i/>
                <w:iCs/>
              </w:rPr>
              <w:t xml:space="preserve"> / </w:t>
            </w:r>
            <w:proofErr w:type="spellStart"/>
            <w:r w:rsidRPr="00A37C48">
              <w:rPr>
                <w:rFonts w:ascii="Times New Roman" w:hAnsi="Times New Roman"/>
                <w:i/>
                <w:iCs/>
              </w:rPr>
              <w:t>іноземних</w:t>
            </w:r>
            <w:proofErr w:type="spellEnd"/>
            <w:r w:rsidRPr="00A37C48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A37C48">
              <w:rPr>
                <w:rFonts w:ascii="Times New Roman" w:hAnsi="Times New Roman"/>
                <w:i/>
                <w:iCs/>
              </w:rPr>
              <w:t>суді</w:t>
            </w:r>
            <w:proofErr w:type="gramStart"/>
            <w:r w:rsidRPr="00A37C48">
              <w:rPr>
                <w:rFonts w:ascii="Times New Roman" w:hAnsi="Times New Roman"/>
                <w:i/>
                <w:iCs/>
              </w:rPr>
              <w:t>в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61" w:rsidRPr="004C4963" w:rsidRDefault="00060861" w:rsidP="002378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963">
              <w:rPr>
                <w:rFonts w:ascii="Times New Roman" w:hAnsi="Times New Roman"/>
              </w:rPr>
              <w:t>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61" w:rsidRPr="004C4963" w:rsidRDefault="00060861" w:rsidP="009A70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963">
              <w:rPr>
                <w:rFonts w:ascii="Times New Roman" w:hAnsi="Times New Roman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61" w:rsidRPr="004C4963" w:rsidRDefault="004C4963" w:rsidP="009A70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C4963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61" w:rsidRPr="004C4963" w:rsidRDefault="004C4963" w:rsidP="009A70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A37C48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A37C48" w:rsidRPr="009A7017" w:rsidTr="009A7017">
        <w:trPr>
          <w:trHeight w:val="57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48" w:rsidRPr="000D5D75" w:rsidRDefault="00A37C48" w:rsidP="009A7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0D5D75">
              <w:rPr>
                <w:rFonts w:ascii="Times New Roman" w:hAnsi="Times New Roman"/>
                <w:b/>
                <w:bCs/>
              </w:rPr>
              <w:t>Справи</w:t>
            </w:r>
            <w:proofErr w:type="spellEnd"/>
            <w:r w:rsidRPr="000D5D75">
              <w:rPr>
                <w:rFonts w:ascii="Times New Roman" w:hAnsi="Times New Roman"/>
                <w:b/>
                <w:bCs/>
              </w:rPr>
              <w:t xml:space="preserve"> і </w:t>
            </w:r>
            <w:proofErr w:type="spellStart"/>
            <w:r w:rsidRPr="000D5D75">
              <w:rPr>
                <w:rFonts w:ascii="Times New Roman" w:hAnsi="Times New Roman"/>
                <w:b/>
                <w:bCs/>
              </w:rPr>
              <w:t>матеріали</w:t>
            </w:r>
            <w:proofErr w:type="spellEnd"/>
            <w:r w:rsidRPr="000D5D75">
              <w:rPr>
                <w:rFonts w:ascii="Times New Roman" w:hAnsi="Times New Roman"/>
                <w:b/>
                <w:bCs/>
              </w:rPr>
              <w:t xml:space="preserve"> про </w:t>
            </w:r>
            <w:proofErr w:type="spellStart"/>
            <w:proofErr w:type="gramStart"/>
            <w:r w:rsidRPr="000D5D75">
              <w:rPr>
                <w:rFonts w:ascii="Times New Roman" w:hAnsi="Times New Roman"/>
                <w:b/>
                <w:bCs/>
              </w:rPr>
              <w:t>адм</w:t>
            </w:r>
            <w:proofErr w:type="gramEnd"/>
            <w:r w:rsidRPr="000D5D75">
              <w:rPr>
                <w:rFonts w:ascii="Times New Roman" w:hAnsi="Times New Roman"/>
                <w:b/>
                <w:bCs/>
              </w:rPr>
              <w:t>іністративн</w:t>
            </w:r>
            <w:proofErr w:type="spellEnd"/>
            <w:r w:rsidRPr="000D5D75">
              <w:rPr>
                <w:rFonts w:ascii="Times New Roman" w:hAnsi="Times New Roman"/>
                <w:b/>
                <w:bCs/>
                <w:lang w:val="uk-UA"/>
              </w:rPr>
              <w:t>е правопорушення</w:t>
            </w:r>
            <w:r w:rsidRPr="000D5D75">
              <w:rPr>
                <w:rFonts w:ascii="Times New Roman" w:hAnsi="Times New Roman"/>
                <w:b/>
                <w:bCs/>
              </w:rPr>
              <w:t xml:space="preserve"> з них: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48" w:rsidRPr="000D5D75" w:rsidRDefault="00A37C48" w:rsidP="0023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D5D75">
              <w:rPr>
                <w:rFonts w:ascii="Times New Roman" w:hAnsi="Times New Roman"/>
                <w:b/>
                <w:bCs/>
              </w:rPr>
              <w:t>14125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48" w:rsidRPr="000D5D75" w:rsidRDefault="000D5D75" w:rsidP="009A7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0D5D75">
              <w:rPr>
                <w:rFonts w:ascii="Times New Roman" w:hAnsi="Times New Roman"/>
                <w:b/>
                <w:bCs/>
                <w:lang w:val="uk-UA"/>
              </w:rPr>
              <w:t>14813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48" w:rsidRPr="000D5D75" w:rsidRDefault="000D5D75" w:rsidP="009A7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0D5D75">
              <w:rPr>
                <w:rFonts w:ascii="Times New Roman" w:hAnsi="Times New Roman"/>
                <w:b/>
                <w:bCs/>
                <w:lang w:val="uk-UA"/>
              </w:rPr>
              <w:t>688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48" w:rsidRPr="000C0F9D" w:rsidRDefault="00A37C48" w:rsidP="009A7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val="uk-UA"/>
              </w:rPr>
            </w:pPr>
            <w:r w:rsidRPr="000C0F9D">
              <w:rPr>
                <w:rFonts w:ascii="Times New Roman" w:hAnsi="Times New Roman"/>
                <w:b/>
                <w:bCs/>
                <w:lang w:val="uk-UA"/>
              </w:rPr>
              <w:t>+</w:t>
            </w:r>
            <w:r w:rsidR="000C0F9D" w:rsidRPr="000C0F9D">
              <w:rPr>
                <w:rFonts w:ascii="Times New Roman" w:hAnsi="Times New Roman"/>
                <w:b/>
                <w:bCs/>
                <w:lang w:val="uk-UA"/>
              </w:rPr>
              <w:t>4,9</w:t>
            </w:r>
          </w:p>
        </w:tc>
      </w:tr>
      <w:tr w:rsidR="00A37C48" w:rsidRPr="009A7017" w:rsidTr="009A7017">
        <w:trPr>
          <w:trHeight w:val="6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48" w:rsidRPr="000D5D75" w:rsidRDefault="00A37C48" w:rsidP="009A70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D5D75">
              <w:rPr>
                <w:rFonts w:ascii="Times New Roman" w:hAnsi="Times New Roman"/>
              </w:rPr>
              <w:t>Справи</w:t>
            </w:r>
            <w:proofErr w:type="spellEnd"/>
            <w:r w:rsidRPr="000D5D75">
              <w:rPr>
                <w:rFonts w:ascii="Times New Roman" w:hAnsi="Times New Roman"/>
              </w:rPr>
              <w:t xml:space="preserve">  про </w:t>
            </w:r>
            <w:proofErr w:type="spellStart"/>
            <w:proofErr w:type="gramStart"/>
            <w:r w:rsidRPr="000D5D75">
              <w:rPr>
                <w:rFonts w:ascii="Times New Roman" w:hAnsi="Times New Roman"/>
              </w:rPr>
              <w:t>адм</w:t>
            </w:r>
            <w:proofErr w:type="gramEnd"/>
            <w:r w:rsidRPr="000D5D75">
              <w:rPr>
                <w:rFonts w:ascii="Times New Roman" w:hAnsi="Times New Roman"/>
              </w:rPr>
              <w:t>іністративні</w:t>
            </w:r>
            <w:proofErr w:type="spellEnd"/>
            <w:r w:rsidRPr="000D5D75">
              <w:rPr>
                <w:rFonts w:ascii="Times New Roman" w:hAnsi="Times New Roman"/>
              </w:rPr>
              <w:t xml:space="preserve"> </w:t>
            </w:r>
            <w:proofErr w:type="spellStart"/>
            <w:r w:rsidRPr="000D5D75">
              <w:rPr>
                <w:rFonts w:ascii="Times New Roman" w:hAnsi="Times New Roman"/>
              </w:rPr>
              <w:t>правопорушення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48" w:rsidRPr="000D5D75" w:rsidRDefault="00A37C48" w:rsidP="002378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D75">
              <w:rPr>
                <w:rFonts w:ascii="Times New Roman" w:hAnsi="Times New Roman"/>
              </w:rPr>
              <w:t>13897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48" w:rsidRPr="000D5D75" w:rsidRDefault="000D5D75" w:rsidP="009A70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D5D75">
              <w:rPr>
                <w:rFonts w:ascii="Times New Roman" w:hAnsi="Times New Roman"/>
                <w:lang w:val="uk-UA"/>
              </w:rPr>
              <w:t>14573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48" w:rsidRPr="000D5D75" w:rsidRDefault="000D5D75" w:rsidP="009A70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D5D75">
              <w:rPr>
                <w:rFonts w:ascii="Times New Roman" w:hAnsi="Times New Roman"/>
                <w:lang w:val="uk-UA"/>
              </w:rPr>
              <w:t>676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48" w:rsidRPr="000C0F9D" w:rsidRDefault="000C0F9D" w:rsidP="009A70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C0F9D">
              <w:rPr>
                <w:rFonts w:ascii="Times New Roman" w:hAnsi="Times New Roman"/>
                <w:lang w:val="uk-UA"/>
              </w:rPr>
              <w:t>+4,9</w:t>
            </w:r>
          </w:p>
        </w:tc>
      </w:tr>
      <w:tr w:rsidR="00A37C48" w:rsidRPr="009A7017" w:rsidTr="009A7017">
        <w:trPr>
          <w:trHeight w:val="6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48" w:rsidRPr="000D5D75" w:rsidRDefault="00A37C48" w:rsidP="009A70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D5D75">
              <w:rPr>
                <w:rFonts w:ascii="Times New Roman" w:hAnsi="Times New Roman"/>
              </w:rPr>
              <w:t>у</w:t>
            </w:r>
            <w:proofErr w:type="gramEnd"/>
            <w:r w:rsidRPr="000D5D75">
              <w:rPr>
                <w:rFonts w:ascii="Times New Roman" w:hAnsi="Times New Roman"/>
              </w:rPr>
              <w:t xml:space="preserve"> тому </w:t>
            </w:r>
            <w:proofErr w:type="spellStart"/>
            <w:r w:rsidRPr="000D5D75">
              <w:rPr>
                <w:rFonts w:ascii="Times New Roman" w:hAnsi="Times New Roman"/>
              </w:rPr>
              <w:t>числі</w:t>
            </w:r>
            <w:proofErr w:type="spellEnd"/>
            <w:r w:rsidRPr="000D5D75">
              <w:rPr>
                <w:rFonts w:ascii="Times New Roman" w:hAnsi="Times New Roman"/>
              </w:rPr>
              <w:t xml:space="preserve"> </w:t>
            </w:r>
            <w:proofErr w:type="spellStart"/>
            <w:r w:rsidRPr="000D5D75">
              <w:rPr>
                <w:rFonts w:ascii="Times New Roman" w:hAnsi="Times New Roman"/>
              </w:rPr>
              <w:t>щодо</w:t>
            </w:r>
            <w:proofErr w:type="spellEnd"/>
            <w:r w:rsidRPr="000D5D75">
              <w:rPr>
                <w:rFonts w:ascii="Times New Roman" w:hAnsi="Times New Roman"/>
              </w:rPr>
              <w:t xml:space="preserve"> </w:t>
            </w:r>
            <w:proofErr w:type="spellStart"/>
            <w:r w:rsidRPr="000D5D75">
              <w:rPr>
                <w:rFonts w:ascii="Times New Roman" w:hAnsi="Times New Roman"/>
              </w:rPr>
              <w:t>корупційних</w:t>
            </w:r>
            <w:proofErr w:type="spellEnd"/>
            <w:r w:rsidRPr="000D5D75">
              <w:rPr>
                <w:rFonts w:ascii="Times New Roman" w:hAnsi="Times New Roman"/>
              </w:rPr>
              <w:t xml:space="preserve"> </w:t>
            </w:r>
            <w:proofErr w:type="spellStart"/>
            <w:r w:rsidRPr="000D5D75">
              <w:rPr>
                <w:rFonts w:ascii="Times New Roman" w:hAnsi="Times New Roman"/>
              </w:rPr>
              <w:t>правопорушень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48" w:rsidRPr="000D5D75" w:rsidRDefault="00A37C48" w:rsidP="002378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D75">
              <w:rPr>
                <w:rFonts w:ascii="Times New Roman" w:hAnsi="Times New Roman"/>
              </w:rPr>
              <w:t>340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48" w:rsidRPr="000D5D75" w:rsidRDefault="000D5D75" w:rsidP="009A70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D5D75">
              <w:rPr>
                <w:rFonts w:ascii="Times New Roman" w:hAnsi="Times New Roman"/>
                <w:lang w:val="uk-UA"/>
              </w:rPr>
              <w:t>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48" w:rsidRPr="000D5D75" w:rsidRDefault="000D5D75" w:rsidP="009A70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D5D75">
              <w:rPr>
                <w:rFonts w:ascii="Times New Roman" w:hAnsi="Times New Roman"/>
                <w:lang w:val="uk-UA"/>
              </w:rPr>
              <w:t>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48" w:rsidRPr="000C0F9D" w:rsidRDefault="000C0F9D" w:rsidP="009A70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C0F9D">
              <w:rPr>
                <w:rFonts w:ascii="Times New Roman" w:hAnsi="Times New Roman"/>
                <w:lang w:val="uk-UA"/>
              </w:rPr>
              <w:t>+17,9</w:t>
            </w:r>
          </w:p>
        </w:tc>
      </w:tr>
      <w:tr w:rsidR="00A37C48" w:rsidRPr="009A7017" w:rsidTr="009A7017">
        <w:trPr>
          <w:trHeight w:val="9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48" w:rsidRPr="000D5D75" w:rsidRDefault="00A37C48" w:rsidP="009A70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D5D75">
              <w:rPr>
                <w:rFonts w:ascii="Times New Roman" w:hAnsi="Times New Roman"/>
              </w:rPr>
              <w:t>Справи</w:t>
            </w:r>
            <w:proofErr w:type="spellEnd"/>
            <w:r w:rsidRPr="000D5D75">
              <w:rPr>
                <w:rFonts w:ascii="Times New Roman" w:hAnsi="Times New Roman"/>
              </w:rPr>
              <w:t xml:space="preserve"> у порядку </w:t>
            </w:r>
            <w:proofErr w:type="spellStart"/>
            <w:r w:rsidRPr="000D5D75">
              <w:rPr>
                <w:rFonts w:ascii="Times New Roman" w:hAnsi="Times New Roman"/>
              </w:rPr>
              <w:t>виконання</w:t>
            </w:r>
            <w:proofErr w:type="spellEnd"/>
            <w:r w:rsidRPr="000D5D75">
              <w:rPr>
                <w:rFonts w:ascii="Times New Roman" w:hAnsi="Times New Roman"/>
              </w:rPr>
              <w:t xml:space="preserve"> постанов у справах про </w:t>
            </w:r>
            <w:proofErr w:type="spellStart"/>
            <w:proofErr w:type="gramStart"/>
            <w:r w:rsidRPr="000D5D75">
              <w:rPr>
                <w:rFonts w:ascii="Times New Roman" w:hAnsi="Times New Roman"/>
              </w:rPr>
              <w:t>адм</w:t>
            </w:r>
            <w:proofErr w:type="gramEnd"/>
            <w:r w:rsidRPr="000D5D75">
              <w:rPr>
                <w:rFonts w:ascii="Times New Roman" w:hAnsi="Times New Roman"/>
              </w:rPr>
              <w:t>іністративні</w:t>
            </w:r>
            <w:proofErr w:type="spellEnd"/>
            <w:r w:rsidRPr="000D5D75">
              <w:rPr>
                <w:rFonts w:ascii="Times New Roman" w:hAnsi="Times New Roman"/>
              </w:rPr>
              <w:t xml:space="preserve"> </w:t>
            </w:r>
            <w:proofErr w:type="spellStart"/>
            <w:r w:rsidRPr="000D5D75">
              <w:rPr>
                <w:rFonts w:ascii="Times New Roman" w:hAnsi="Times New Roman"/>
              </w:rPr>
              <w:t>правопорушення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48" w:rsidRPr="000D5D75" w:rsidRDefault="00A37C48" w:rsidP="002378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D75">
              <w:rPr>
                <w:rFonts w:ascii="Times New Roman" w:hAnsi="Times New Roman"/>
              </w:rPr>
              <w:t>228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48" w:rsidRPr="000D5D75" w:rsidRDefault="000D5D75" w:rsidP="009A701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D5D75">
              <w:rPr>
                <w:rFonts w:ascii="Times New Roman" w:hAnsi="Times New Roman"/>
                <w:lang w:val="uk-UA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48" w:rsidRPr="000D5D75" w:rsidRDefault="00A37C48" w:rsidP="000D5D7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D5D75">
              <w:rPr>
                <w:rFonts w:ascii="Times New Roman" w:hAnsi="Times New Roman"/>
              </w:rPr>
              <w:t>-</w:t>
            </w:r>
            <w:r w:rsidR="000D5D75" w:rsidRPr="000D5D75">
              <w:rPr>
                <w:rFonts w:ascii="Times New Roman" w:hAnsi="Times New Roman"/>
                <w:lang w:val="uk-UA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48" w:rsidRPr="000C0F9D" w:rsidRDefault="00A37C48" w:rsidP="000C0F9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C0F9D">
              <w:rPr>
                <w:rFonts w:ascii="Times New Roman" w:hAnsi="Times New Roman"/>
              </w:rPr>
              <w:t>-</w:t>
            </w:r>
            <w:r w:rsidR="000C0F9D" w:rsidRPr="000C0F9D">
              <w:rPr>
                <w:rFonts w:ascii="Times New Roman" w:hAnsi="Times New Roman"/>
                <w:lang w:val="uk-UA"/>
              </w:rPr>
              <w:t>12,3</w:t>
            </w:r>
          </w:p>
        </w:tc>
      </w:tr>
      <w:tr w:rsidR="00A37C48" w:rsidRPr="009A7017" w:rsidTr="009A7017">
        <w:trPr>
          <w:trHeight w:val="63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48" w:rsidRPr="000D5D75" w:rsidRDefault="00A37C48" w:rsidP="009A7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proofErr w:type="spellStart"/>
            <w:r w:rsidRPr="000D5D75">
              <w:rPr>
                <w:rFonts w:ascii="Times New Roman" w:hAnsi="Times New Roman"/>
                <w:b/>
                <w:bCs/>
                <w:u w:val="single"/>
              </w:rPr>
              <w:t>Усього</w:t>
            </w:r>
            <w:proofErr w:type="spellEnd"/>
            <w:r w:rsidRPr="000D5D75">
              <w:rPr>
                <w:rFonts w:ascii="Times New Roman" w:hAnsi="Times New Roman"/>
                <w:b/>
                <w:bCs/>
                <w:u w:val="single"/>
              </w:rPr>
              <w:t xml:space="preserve"> справ і </w:t>
            </w:r>
            <w:proofErr w:type="spellStart"/>
            <w:proofErr w:type="gramStart"/>
            <w:r w:rsidRPr="000D5D75">
              <w:rPr>
                <w:rFonts w:ascii="Times New Roman" w:hAnsi="Times New Roman"/>
                <w:b/>
                <w:bCs/>
                <w:u w:val="single"/>
              </w:rPr>
              <w:t>матер</w:t>
            </w:r>
            <w:proofErr w:type="gramEnd"/>
            <w:r w:rsidRPr="000D5D75">
              <w:rPr>
                <w:rFonts w:ascii="Times New Roman" w:hAnsi="Times New Roman"/>
                <w:b/>
                <w:bCs/>
                <w:u w:val="single"/>
              </w:rPr>
              <w:t>іалів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48" w:rsidRPr="000D5D75" w:rsidRDefault="00A37C48" w:rsidP="002378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0D5D75">
              <w:rPr>
                <w:rFonts w:ascii="Times New Roman" w:hAnsi="Times New Roman"/>
                <w:b/>
                <w:bCs/>
                <w:u w:val="single"/>
              </w:rPr>
              <w:t>66307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48" w:rsidRPr="000C0F9D" w:rsidRDefault="000D5D75" w:rsidP="009A7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  <w:lang w:val="uk-UA"/>
              </w:rPr>
            </w:pPr>
            <w:r w:rsidRPr="000C0F9D">
              <w:rPr>
                <w:rFonts w:ascii="Times New Roman" w:hAnsi="Times New Roman"/>
                <w:b/>
                <w:bCs/>
                <w:u w:val="single"/>
                <w:lang w:val="uk-UA"/>
              </w:rPr>
              <w:t>65345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C48" w:rsidRPr="000C0F9D" w:rsidRDefault="000D5D75" w:rsidP="009A7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  <w:lang w:val="uk-UA"/>
              </w:rPr>
            </w:pPr>
            <w:r w:rsidRPr="000C0F9D">
              <w:rPr>
                <w:rFonts w:ascii="Times New Roman" w:hAnsi="Times New Roman"/>
                <w:b/>
                <w:bCs/>
                <w:u w:val="single"/>
                <w:lang w:val="uk-UA"/>
              </w:rPr>
              <w:t>-962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C48" w:rsidRPr="000C0F9D" w:rsidRDefault="000C0F9D" w:rsidP="009A70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0C0F9D">
              <w:rPr>
                <w:rFonts w:ascii="Times New Roman" w:hAnsi="Times New Roman"/>
                <w:b/>
                <w:bCs/>
                <w:u w:val="single"/>
                <w:lang w:val="uk-UA"/>
              </w:rPr>
              <w:t>-1,45</w:t>
            </w:r>
          </w:p>
        </w:tc>
      </w:tr>
    </w:tbl>
    <w:p w:rsidR="007063D5" w:rsidRDefault="0073324B">
      <w:pPr>
        <w:rPr>
          <w:color w:val="FF0000"/>
          <w:lang w:val="uk-UA"/>
        </w:rPr>
      </w:pPr>
      <w:r>
        <w:rPr>
          <w:sz w:val="26"/>
          <w:szCs w:val="26"/>
          <w:lang w:val="uk-UA"/>
        </w:rPr>
        <w:lastRenderedPageBreak/>
        <w:t xml:space="preserve"> </w:t>
      </w:r>
      <w:r w:rsidR="004C3F70">
        <w:rPr>
          <w:color w:val="FF0000"/>
          <w:lang w:val="uk-UA"/>
        </w:rPr>
        <w:t xml:space="preserve">                                                                                                                                                         </w:t>
      </w:r>
    </w:p>
    <w:p w:rsidR="00937C87" w:rsidRPr="002378AC" w:rsidRDefault="0073324B" w:rsidP="00FB7389">
      <w:pPr>
        <w:rPr>
          <w:rFonts w:ascii="Times New Roman" w:hAnsi="Times New Roman"/>
          <w:sz w:val="26"/>
          <w:szCs w:val="26"/>
          <w:lang w:val="uk-UA"/>
        </w:rPr>
      </w:pPr>
      <w:r w:rsidRPr="002378AC">
        <w:rPr>
          <w:sz w:val="26"/>
          <w:szCs w:val="26"/>
          <w:lang w:val="uk-UA"/>
        </w:rPr>
        <w:t xml:space="preserve">               </w:t>
      </w:r>
      <w:r w:rsidR="00A40407" w:rsidRPr="002378AC">
        <w:rPr>
          <w:sz w:val="26"/>
          <w:szCs w:val="26"/>
          <w:lang w:val="uk-UA"/>
        </w:rPr>
        <w:t xml:space="preserve">    </w:t>
      </w:r>
      <w:r w:rsidR="00FB7389" w:rsidRPr="002378AC">
        <w:rPr>
          <w:sz w:val="26"/>
          <w:szCs w:val="26"/>
          <w:lang w:val="uk-UA"/>
        </w:rPr>
        <w:t xml:space="preserve">         </w:t>
      </w:r>
      <w:r w:rsidR="00A40407" w:rsidRPr="002378AC">
        <w:rPr>
          <w:sz w:val="26"/>
          <w:szCs w:val="26"/>
          <w:lang w:val="uk-UA"/>
        </w:rPr>
        <w:t xml:space="preserve">  </w:t>
      </w:r>
      <w:r w:rsidR="00937C87" w:rsidRPr="002378AC">
        <w:rPr>
          <w:rFonts w:ascii="Times New Roman" w:hAnsi="Times New Roman"/>
          <w:b/>
          <w:sz w:val="26"/>
          <w:szCs w:val="26"/>
          <w:lang w:val="uk-UA"/>
        </w:rPr>
        <w:t>Аналіз стану злочинності у Кіровоградській області</w:t>
      </w:r>
    </w:p>
    <w:p w:rsidR="00937C87" w:rsidRPr="002378AC" w:rsidRDefault="00937C87" w:rsidP="00FB7389">
      <w:pPr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  <w:r w:rsidRPr="002378AC">
        <w:rPr>
          <w:rFonts w:ascii="Times New Roman" w:hAnsi="Times New Roman"/>
          <w:b/>
          <w:sz w:val="26"/>
          <w:szCs w:val="26"/>
          <w:lang w:val="uk-UA"/>
        </w:rPr>
        <w:tab/>
      </w:r>
      <w:r w:rsidRPr="002378AC">
        <w:rPr>
          <w:rFonts w:ascii="Times New Roman" w:hAnsi="Times New Roman"/>
          <w:sz w:val="26"/>
          <w:szCs w:val="26"/>
          <w:lang w:val="uk-UA"/>
        </w:rPr>
        <w:t xml:space="preserve">Кількість засуджених , </w:t>
      </w:r>
      <w:proofErr w:type="spellStart"/>
      <w:r w:rsidRPr="002378AC">
        <w:rPr>
          <w:rFonts w:ascii="Times New Roman" w:hAnsi="Times New Roman"/>
          <w:sz w:val="26"/>
          <w:szCs w:val="26"/>
          <w:lang w:val="uk-UA"/>
        </w:rPr>
        <w:t>вироки</w:t>
      </w:r>
      <w:proofErr w:type="spellEnd"/>
      <w:r w:rsidRPr="002378AC">
        <w:rPr>
          <w:rFonts w:ascii="Times New Roman" w:hAnsi="Times New Roman"/>
          <w:sz w:val="26"/>
          <w:szCs w:val="26"/>
          <w:lang w:val="uk-UA"/>
        </w:rPr>
        <w:t xml:space="preserve"> стосовно яких набрали зак</w:t>
      </w:r>
      <w:r w:rsidR="002378AC" w:rsidRPr="002378AC">
        <w:rPr>
          <w:rFonts w:ascii="Times New Roman" w:hAnsi="Times New Roman"/>
          <w:sz w:val="26"/>
          <w:szCs w:val="26"/>
          <w:lang w:val="uk-UA"/>
        </w:rPr>
        <w:t>онної у 2019</w:t>
      </w:r>
      <w:r w:rsidR="001D0418" w:rsidRPr="002378AC">
        <w:rPr>
          <w:rFonts w:ascii="Times New Roman" w:hAnsi="Times New Roman"/>
          <w:sz w:val="26"/>
          <w:szCs w:val="26"/>
          <w:lang w:val="uk-UA"/>
        </w:rPr>
        <w:t xml:space="preserve"> року </w:t>
      </w:r>
      <w:r w:rsidR="002378AC" w:rsidRPr="002378AC">
        <w:rPr>
          <w:rFonts w:ascii="Times New Roman" w:hAnsi="Times New Roman"/>
          <w:sz w:val="26"/>
          <w:szCs w:val="26"/>
          <w:lang w:val="uk-UA"/>
        </w:rPr>
        <w:t>становить 2568</w:t>
      </w:r>
      <w:r w:rsidRPr="002378AC">
        <w:rPr>
          <w:rFonts w:ascii="Times New Roman" w:hAnsi="Times New Roman"/>
          <w:sz w:val="26"/>
          <w:szCs w:val="26"/>
          <w:lang w:val="uk-UA"/>
        </w:rPr>
        <w:t>, що</w:t>
      </w:r>
      <w:r w:rsidR="002378AC" w:rsidRPr="002378AC">
        <w:rPr>
          <w:rFonts w:ascii="Times New Roman" w:hAnsi="Times New Roman"/>
          <w:sz w:val="26"/>
          <w:szCs w:val="26"/>
          <w:lang w:val="uk-UA"/>
        </w:rPr>
        <w:t xml:space="preserve"> у порівнянні з 2018</w:t>
      </w:r>
      <w:r w:rsidR="001D0418" w:rsidRPr="002378AC">
        <w:rPr>
          <w:rFonts w:ascii="Times New Roman" w:hAnsi="Times New Roman"/>
          <w:sz w:val="26"/>
          <w:szCs w:val="26"/>
          <w:lang w:val="uk-UA"/>
        </w:rPr>
        <w:t xml:space="preserve"> роком (</w:t>
      </w:r>
      <w:r w:rsidR="002378AC" w:rsidRPr="002378AC">
        <w:rPr>
          <w:rFonts w:ascii="Times New Roman" w:hAnsi="Times New Roman"/>
          <w:sz w:val="26"/>
          <w:szCs w:val="26"/>
          <w:lang w:val="uk-UA"/>
        </w:rPr>
        <w:t>2926) на 358</w:t>
      </w:r>
      <w:r w:rsidRPr="002378AC">
        <w:rPr>
          <w:rFonts w:ascii="Times New Roman" w:hAnsi="Times New Roman"/>
          <w:sz w:val="26"/>
          <w:szCs w:val="26"/>
          <w:lang w:val="uk-UA"/>
        </w:rPr>
        <w:t xml:space="preserve"> засуджених менше, </w:t>
      </w:r>
      <w:r w:rsidR="002378AC" w:rsidRPr="002378AC">
        <w:rPr>
          <w:rFonts w:ascii="Times New Roman" w:hAnsi="Times New Roman"/>
          <w:sz w:val="26"/>
          <w:szCs w:val="26"/>
          <w:lang w:val="uk-UA"/>
        </w:rPr>
        <w:t>виправдано 1 особу</w:t>
      </w:r>
      <w:r w:rsidRPr="002378AC">
        <w:rPr>
          <w:rFonts w:ascii="Times New Roman" w:hAnsi="Times New Roman"/>
          <w:sz w:val="26"/>
          <w:szCs w:val="26"/>
          <w:lang w:val="uk-UA"/>
        </w:rPr>
        <w:t xml:space="preserve">, застосовано примусові </w:t>
      </w:r>
      <w:r w:rsidR="001D0418" w:rsidRPr="002378AC">
        <w:rPr>
          <w:rFonts w:ascii="Times New Roman" w:hAnsi="Times New Roman"/>
          <w:sz w:val="26"/>
          <w:szCs w:val="26"/>
          <w:lang w:val="uk-UA"/>
        </w:rPr>
        <w:t>заходи медичного характеру до 21</w:t>
      </w:r>
      <w:r w:rsidRPr="002378A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D0418" w:rsidRPr="002378AC">
        <w:rPr>
          <w:rFonts w:ascii="Times New Roman" w:hAnsi="Times New Roman"/>
          <w:sz w:val="26"/>
          <w:szCs w:val="26"/>
          <w:lang w:val="uk-UA"/>
        </w:rPr>
        <w:t xml:space="preserve">осіб, справи у відношення до </w:t>
      </w:r>
      <w:r w:rsidR="002378AC" w:rsidRPr="002378AC">
        <w:rPr>
          <w:rFonts w:ascii="Times New Roman" w:hAnsi="Times New Roman"/>
          <w:sz w:val="26"/>
          <w:szCs w:val="26"/>
          <w:lang w:val="uk-UA"/>
        </w:rPr>
        <w:t>633</w:t>
      </w:r>
      <w:r w:rsidRPr="002378AC">
        <w:rPr>
          <w:rFonts w:ascii="Times New Roman" w:hAnsi="Times New Roman"/>
          <w:sz w:val="26"/>
          <w:szCs w:val="26"/>
          <w:lang w:val="uk-UA"/>
        </w:rPr>
        <w:t xml:space="preserve"> особи закриті.</w:t>
      </w:r>
      <w:r w:rsidRPr="002378AC">
        <w:rPr>
          <w:rFonts w:ascii="Times New Roman" w:hAnsi="Times New Roman"/>
          <w:sz w:val="26"/>
          <w:szCs w:val="26"/>
          <w:lang w:val="uk-UA"/>
        </w:rPr>
        <w:tab/>
      </w:r>
      <w:r w:rsidRPr="002378AC">
        <w:rPr>
          <w:rFonts w:ascii="Times New Roman" w:hAnsi="Times New Roman"/>
          <w:color w:val="FF0000"/>
          <w:sz w:val="26"/>
          <w:szCs w:val="26"/>
          <w:lang w:val="uk-UA"/>
        </w:rPr>
        <w:tab/>
      </w:r>
      <w:r w:rsidRPr="002378AC">
        <w:rPr>
          <w:rFonts w:ascii="Times New Roman" w:hAnsi="Times New Roman"/>
          <w:color w:val="FF0000"/>
          <w:sz w:val="26"/>
          <w:szCs w:val="26"/>
          <w:lang w:val="uk-UA"/>
        </w:rPr>
        <w:tab/>
      </w:r>
      <w:r w:rsidRPr="002378AC">
        <w:rPr>
          <w:rFonts w:ascii="Times New Roman" w:hAnsi="Times New Roman"/>
          <w:color w:val="FF0000"/>
          <w:sz w:val="26"/>
          <w:szCs w:val="26"/>
          <w:lang w:val="uk-UA"/>
        </w:rPr>
        <w:tab/>
      </w:r>
      <w:r w:rsidRPr="002378AC">
        <w:rPr>
          <w:rFonts w:ascii="Times New Roman" w:hAnsi="Times New Roman"/>
          <w:color w:val="FF0000"/>
          <w:sz w:val="26"/>
          <w:szCs w:val="26"/>
          <w:lang w:val="uk-UA"/>
        </w:rPr>
        <w:tab/>
      </w:r>
      <w:r w:rsidRPr="002378AC">
        <w:rPr>
          <w:rFonts w:ascii="Times New Roman" w:hAnsi="Times New Roman"/>
          <w:color w:val="FF0000"/>
          <w:sz w:val="26"/>
          <w:szCs w:val="26"/>
          <w:lang w:val="uk-UA"/>
        </w:rPr>
        <w:tab/>
      </w:r>
      <w:r w:rsidRPr="006E5837">
        <w:rPr>
          <w:rFonts w:ascii="Times New Roman" w:hAnsi="Times New Roman"/>
          <w:sz w:val="26"/>
          <w:szCs w:val="26"/>
          <w:lang w:val="uk-UA"/>
        </w:rPr>
        <w:t>Протягом звітного періоду поточного року у структурі загальної злочинності по Кіровоградській області за видами злочинів переважали, як і в минулих звітних періодах, злочини проти власності –</w:t>
      </w:r>
      <w:r w:rsidR="006E5837" w:rsidRPr="006E5837">
        <w:rPr>
          <w:rFonts w:ascii="Times New Roman" w:hAnsi="Times New Roman"/>
          <w:sz w:val="26"/>
          <w:szCs w:val="26"/>
          <w:lang w:val="uk-UA"/>
        </w:rPr>
        <w:t>1320</w:t>
      </w:r>
      <w:r w:rsidR="003E4CAA" w:rsidRPr="006E583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33B2E" w:rsidRPr="00733B2E">
        <w:rPr>
          <w:rFonts w:ascii="Times New Roman" w:hAnsi="Times New Roman"/>
          <w:sz w:val="26"/>
          <w:szCs w:val="26"/>
          <w:lang w:val="uk-UA"/>
        </w:rPr>
        <w:t>(51.4</w:t>
      </w:r>
      <w:r w:rsidRPr="00733B2E">
        <w:rPr>
          <w:rFonts w:ascii="Times New Roman" w:hAnsi="Times New Roman"/>
          <w:sz w:val="26"/>
          <w:szCs w:val="26"/>
          <w:lang w:val="uk-UA"/>
        </w:rPr>
        <w:t xml:space="preserve"> %</w:t>
      </w:r>
      <w:r w:rsidR="003E4CAA" w:rsidRPr="00733B2E">
        <w:rPr>
          <w:rFonts w:ascii="Times New Roman" w:hAnsi="Times New Roman"/>
          <w:sz w:val="26"/>
          <w:szCs w:val="26"/>
          <w:lang w:val="uk-UA"/>
        </w:rPr>
        <w:t>)</w:t>
      </w:r>
      <w:r w:rsidRPr="00733B2E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6E5837">
        <w:rPr>
          <w:rFonts w:ascii="Times New Roman" w:hAnsi="Times New Roman"/>
          <w:sz w:val="26"/>
          <w:szCs w:val="26"/>
          <w:lang w:val="uk-UA"/>
        </w:rPr>
        <w:t xml:space="preserve">від загальної кількості осіб, справи щодо яких були розглянуті, злочини у сфері обігу наркотичних засобів, психотропних речовин, їх аналогів або прекурсорів та інші злочини проти здоров’я населення – </w:t>
      </w:r>
      <w:r w:rsidR="006E5837" w:rsidRPr="006E5837">
        <w:rPr>
          <w:rFonts w:ascii="Times New Roman" w:hAnsi="Times New Roman"/>
          <w:sz w:val="26"/>
          <w:szCs w:val="26"/>
          <w:lang w:val="uk-UA"/>
        </w:rPr>
        <w:t>240</w:t>
      </w:r>
      <w:r w:rsidR="003E4CAA" w:rsidRPr="006E583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33B2E" w:rsidRPr="00733B2E">
        <w:rPr>
          <w:rFonts w:ascii="Times New Roman" w:hAnsi="Times New Roman"/>
          <w:sz w:val="26"/>
          <w:szCs w:val="26"/>
          <w:lang w:val="uk-UA"/>
        </w:rPr>
        <w:t>(9.3</w:t>
      </w:r>
      <w:r w:rsidRPr="00733B2E">
        <w:rPr>
          <w:rFonts w:ascii="Times New Roman" w:hAnsi="Times New Roman"/>
          <w:sz w:val="26"/>
          <w:szCs w:val="26"/>
          <w:lang w:val="uk-UA"/>
        </w:rPr>
        <w:t xml:space="preserve"> %</w:t>
      </w:r>
      <w:r w:rsidR="003E4CAA" w:rsidRPr="00733B2E">
        <w:rPr>
          <w:rFonts w:ascii="Times New Roman" w:hAnsi="Times New Roman"/>
          <w:sz w:val="26"/>
          <w:szCs w:val="26"/>
          <w:lang w:val="uk-UA"/>
        </w:rPr>
        <w:t>)</w:t>
      </w:r>
      <w:r w:rsidRPr="00733B2E">
        <w:rPr>
          <w:rFonts w:ascii="Times New Roman" w:hAnsi="Times New Roman"/>
          <w:sz w:val="26"/>
          <w:szCs w:val="26"/>
          <w:lang w:val="uk-UA"/>
        </w:rPr>
        <w:t xml:space="preserve">; </w:t>
      </w:r>
      <w:r w:rsidRPr="006E5837">
        <w:rPr>
          <w:rFonts w:ascii="Times New Roman" w:hAnsi="Times New Roman"/>
          <w:sz w:val="26"/>
          <w:szCs w:val="26"/>
          <w:lang w:val="uk-UA"/>
        </w:rPr>
        <w:t xml:space="preserve">злочини про життя та здоров’я особи  - </w:t>
      </w:r>
      <w:r w:rsidR="006E5837" w:rsidRPr="006E5837">
        <w:rPr>
          <w:rFonts w:ascii="Times New Roman" w:hAnsi="Times New Roman"/>
          <w:sz w:val="26"/>
          <w:szCs w:val="26"/>
          <w:lang w:val="uk-UA"/>
        </w:rPr>
        <w:t>(518</w:t>
      </w:r>
      <w:r w:rsidR="003E4CAA" w:rsidRPr="006E5837">
        <w:rPr>
          <w:rFonts w:ascii="Times New Roman" w:hAnsi="Times New Roman"/>
          <w:sz w:val="26"/>
          <w:szCs w:val="26"/>
          <w:lang w:val="uk-UA"/>
        </w:rPr>
        <w:t xml:space="preserve">) </w:t>
      </w:r>
      <w:r w:rsidR="00733B2E" w:rsidRPr="00733B2E">
        <w:rPr>
          <w:rFonts w:ascii="Times New Roman" w:hAnsi="Times New Roman"/>
          <w:sz w:val="26"/>
          <w:szCs w:val="26"/>
          <w:lang w:val="uk-UA"/>
        </w:rPr>
        <w:t>20,2</w:t>
      </w:r>
      <w:r w:rsidRPr="00733B2E">
        <w:rPr>
          <w:rFonts w:ascii="Times New Roman" w:hAnsi="Times New Roman"/>
          <w:sz w:val="26"/>
          <w:szCs w:val="26"/>
          <w:lang w:val="uk-UA"/>
        </w:rPr>
        <w:t xml:space="preserve"> % </w:t>
      </w:r>
      <w:r w:rsidRPr="006E5837">
        <w:rPr>
          <w:rFonts w:ascii="Times New Roman" w:hAnsi="Times New Roman"/>
          <w:sz w:val="26"/>
          <w:szCs w:val="26"/>
          <w:lang w:val="uk-UA"/>
        </w:rPr>
        <w:t>від загальної кількості осіб, справи щодо яких були розглянуті.</w:t>
      </w:r>
    </w:p>
    <w:p w:rsidR="00DD4C6B" w:rsidRPr="00FB7389" w:rsidRDefault="00DD4C6B" w:rsidP="00FB7389">
      <w:pPr>
        <w:spacing w:after="0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 w:rsidRPr="00FB7389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    </w:t>
      </w:r>
      <w:r w:rsidRPr="00FB7389">
        <w:rPr>
          <w:rFonts w:ascii="Times New Roman" w:hAnsi="Times New Roman"/>
          <w:b/>
          <w:i/>
          <w:sz w:val="26"/>
          <w:szCs w:val="26"/>
          <w:lang w:val="uk-UA"/>
        </w:rPr>
        <w:t>Таблиця № 2</w:t>
      </w:r>
    </w:p>
    <w:p w:rsidR="00DD4C6B" w:rsidRPr="00FB7389" w:rsidRDefault="00DD4C6B" w:rsidP="00FB7389">
      <w:pPr>
        <w:spacing w:after="0"/>
        <w:jc w:val="both"/>
        <w:rPr>
          <w:rFonts w:ascii="Times New Roman" w:hAnsi="Times New Roman"/>
          <w:b/>
          <w:color w:val="FF0000"/>
          <w:sz w:val="26"/>
          <w:szCs w:val="26"/>
          <w:lang w:val="uk-UA"/>
        </w:rPr>
      </w:pPr>
      <w:r w:rsidRPr="00FB7389">
        <w:rPr>
          <w:rFonts w:ascii="Times New Roman" w:hAnsi="Times New Roman"/>
          <w:color w:val="FF0000"/>
          <w:sz w:val="26"/>
          <w:szCs w:val="26"/>
          <w:lang w:val="uk-UA"/>
        </w:rPr>
        <w:t xml:space="preserve">                </w:t>
      </w:r>
      <w:r w:rsidRPr="00FB7389">
        <w:rPr>
          <w:rFonts w:ascii="Times New Roman" w:hAnsi="Times New Roman"/>
          <w:b/>
          <w:sz w:val="26"/>
          <w:szCs w:val="26"/>
          <w:lang w:val="uk-UA"/>
        </w:rPr>
        <w:t>Склад засуджених, їх розподіл за видами та мірами покарання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204"/>
        <w:gridCol w:w="977"/>
        <w:gridCol w:w="850"/>
        <w:gridCol w:w="850"/>
        <w:gridCol w:w="698"/>
        <w:gridCol w:w="698"/>
        <w:gridCol w:w="1079"/>
        <w:gridCol w:w="907"/>
        <w:gridCol w:w="1066"/>
        <w:gridCol w:w="1149"/>
      </w:tblGrid>
      <w:tr w:rsidR="00DD4C6B" w:rsidRPr="00DD4C6B" w:rsidTr="0012012B">
        <w:trPr>
          <w:trHeight w:val="300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C6B" w:rsidRPr="00DD4C6B" w:rsidRDefault="00DD4C6B" w:rsidP="00DD4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D4C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Види</w:t>
            </w:r>
            <w:proofErr w:type="spellEnd"/>
            <w:r w:rsidRPr="00DD4C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4C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злочинів</w:t>
            </w:r>
            <w:proofErr w:type="spellEnd"/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C6B" w:rsidRPr="00DD4C6B" w:rsidRDefault="00DD4C6B" w:rsidP="00DD4C6B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D4C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Кіл</w:t>
            </w:r>
            <w:r w:rsidR="00B57C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ькість</w:t>
            </w:r>
            <w:proofErr w:type="spellEnd"/>
            <w:r w:rsidR="00B57C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57C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засуджених</w:t>
            </w:r>
            <w:proofErr w:type="spellEnd"/>
            <w:r w:rsidR="00B57C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57C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осіб</w:t>
            </w:r>
            <w:proofErr w:type="spellEnd"/>
            <w:proofErr w:type="gramEnd"/>
            <w:r w:rsidR="00B57C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од. 201</w:t>
            </w:r>
            <w:r w:rsidR="00B57C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8</w:t>
            </w:r>
            <w:r w:rsidR="00B57C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/201</w:t>
            </w:r>
            <w:r w:rsidR="00B57C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9</w:t>
            </w:r>
            <w:r w:rsidRPr="00DD4C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(+/-%)</w:t>
            </w:r>
            <w:r w:rsidRPr="00DD4C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Pr="00DD4C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Pr="00DD4C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72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6B" w:rsidRPr="00DD4C6B" w:rsidRDefault="00DD4C6B" w:rsidP="00DD4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4C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 них</w:t>
            </w:r>
          </w:p>
        </w:tc>
      </w:tr>
      <w:tr w:rsidR="00DD4C6B" w:rsidRPr="00DD4C6B" w:rsidTr="0012012B">
        <w:trPr>
          <w:trHeight w:val="300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6B" w:rsidRPr="00DD4C6B" w:rsidRDefault="00DD4C6B" w:rsidP="00DD4C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6B" w:rsidRPr="00DD4C6B" w:rsidRDefault="00DD4C6B" w:rsidP="00DD4C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C6B" w:rsidRPr="00DD4C6B" w:rsidRDefault="00DD4C6B" w:rsidP="00DD4C6B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D4C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громадян</w:t>
            </w:r>
            <w:proofErr w:type="spellEnd"/>
            <w:r w:rsidRPr="00DD4C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4C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України</w:t>
            </w:r>
            <w:proofErr w:type="spellEnd"/>
            <w:r w:rsidRPr="00DD4C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Pr="00DD4C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C6B" w:rsidRPr="00DD4C6B" w:rsidRDefault="00DD4C6B" w:rsidP="00DD4C6B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D4C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громадян</w:t>
            </w:r>
            <w:proofErr w:type="spellEnd"/>
            <w:r w:rsidRPr="00DD4C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4C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іншої</w:t>
            </w:r>
            <w:proofErr w:type="spellEnd"/>
            <w:r w:rsidRPr="00DD4C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4C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держави</w:t>
            </w:r>
            <w:proofErr w:type="spellEnd"/>
            <w:r w:rsidRPr="00DD4C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Pr="00DD4C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C6B" w:rsidRPr="00DD4C6B" w:rsidRDefault="00DD4C6B" w:rsidP="00DD4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D4C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</w:t>
            </w:r>
            <w:proofErr w:type="gramEnd"/>
            <w:r w:rsidRPr="00DD4C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інок</w:t>
            </w:r>
            <w:proofErr w:type="spellEnd"/>
          </w:p>
        </w:tc>
        <w:tc>
          <w:tcPr>
            <w:tcW w:w="48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6B" w:rsidRPr="00DD4C6B" w:rsidRDefault="00DD4C6B" w:rsidP="00DD4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4C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вчинили </w:t>
            </w:r>
            <w:proofErr w:type="spellStart"/>
            <w:r w:rsidRPr="00DD4C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злочин</w:t>
            </w:r>
            <w:proofErr w:type="spellEnd"/>
            <w:r w:rsidRPr="00DD4C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у</w:t>
            </w:r>
          </w:p>
        </w:tc>
      </w:tr>
      <w:tr w:rsidR="00DD4C6B" w:rsidRPr="00DD4C6B" w:rsidTr="0012012B">
        <w:trPr>
          <w:trHeight w:val="300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6B" w:rsidRPr="00DD4C6B" w:rsidRDefault="00DD4C6B" w:rsidP="00DD4C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6B" w:rsidRPr="00DD4C6B" w:rsidRDefault="00DD4C6B" w:rsidP="00DD4C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6B" w:rsidRPr="00DD4C6B" w:rsidRDefault="00DD4C6B" w:rsidP="00DD4C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6B" w:rsidRPr="00DD4C6B" w:rsidRDefault="00DD4C6B" w:rsidP="00DD4C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6B" w:rsidRPr="00DD4C6B" w:rsidRDefault="00DD4C6B" w:rsidP="00DD4C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C6B" w:rsidRPr="00DD4C6B" w:rsidRDefault="00DD4C6B" w:rsidP="00DD4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D4C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складі</w:t>
            </w:r>
            <w:proofErr w:type="spellEnd"/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C6B" w:rsidRPr="00DD4C6B" w:rsidRDefault="00DD4C6B" w:rsidP="00DD4C6B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4C6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стані</w:t>
            </w:r>
            <w:proofErr w:type="spellEnd"/>
            <w:r w:rsidRPr="00DD4C6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алкогольного </w:t>
            </w:r>
            <w:proofErr w:type="spellStart"/>
            <w:r w:rsidRPr="00DD4C6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сп</w:t>
            </w:r>
            <w:proofErr w:type="gramStart"/>
            <w:r w:rsidRPr="00DD4C6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`я</w:t>
            </w:r>
            <w:proofErr w:type="gramEnd"/>
            <w:r w:rsidRPr="00DD4C6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ніння</w:t>
            </w:r>
            <w:proofErr w:type="spellEnd"/>
            <w:r w:rsidRPr="00DD4C6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C6B" w:rsidRPr="00DD4C6B" w:rsidRDefault="00DD4C6B" w:rsidP="00DD4C6B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4C6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стані</w:t>
            </w:r>
            <w:proofErr w:type="spellEnd"/>
            <w:r w:rsidRPr="00DD4C6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4C6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наркотичного</w:t>
            </w:r>
            <w:proofErr w:type="spellEnd"/>
            <w:r w:rsidRPr="00DD4C6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4C6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сп</w:t>
            </w:r>
            <w:proofErr w:type="gramStart"/>
            <w:r w:rsidRPr="00DD4C6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`я</w:t>
            </w:r>
            <w:proofErr w:type="gramEnd"/>
            <w:r w:rsidRPr="00DD4C6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ніння</w:t>
            </w:r>
            <w:proofErr w:type="spellEnd"/>
            <w:r w:rsidRPr="00DD4C6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D4C6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</w:p>
        </w:tc>
      </w:tr>
      <w:tr w:rsidR="00DD4C6B" w:rsidRPr="00DD4C6B" w:rsidTr="0012012B">
        <w:trPr>
          <w:trHeight w:val="1650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6B" w:rsidRPr="00DD4C6B" w:rsidRDefault="00DD4C6B" w:rsidP="00DD4C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6B" w:rsidRPr="00DD4C6B" w:rsidRDefault="00DD4C6B" w:rsidP="00DD4C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6B" w:rsidRPr="00DD4C6B" w:rsidRDefault="00DD4C6B" w:rsidP="00DD4C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6B" w:rsidRPr="00DD4C6B" w:rsidRDefault="00DD4C6B" w:rsidP="00DD4C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6B" w:rsidRPr="00DD4C6B" w:rsidRDefault="00DD4C6B" w:rsidP="00DD4C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C6B" w:rsidRPr="00DD4C6B" w:rsidRDefault="00DD4C6B" w:rsidP="00DD4C6B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D4C6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4C6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групи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C6B" w:rsidRPr="00DD4C6B" w:rsidRDefault="00DD4C6B" w:rsidP="00DD4C6B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4C6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організованої</w:t>
            </w:r>
            <w:proofErr w:type="spellEnd"/>
            <w:r w:rsidRPr="00DD4C6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4C6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групи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C6B" w:rsidRPr="00DD4C6B" w:rsidRDefault="00DD4C6B" w:rsidP="00DD4C6B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4C6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злочинної</w:t>
            </w:r>
            <w:proofErr w:type="spellEnd"/>
            <w:r w:rsidRPr="00DD4C6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4C6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організації</w:t>
            </w:r>
            <w:proofErr w:type="spellEnd"/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6B" w:rsidRPr="00DD4C6B" w:rsidRDefault="00DD4C6B" w:rsidP="00DD4C6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6B" w:rsidRPr="00DD4C6B" w:rsidRDefault="00DD4C6B" w:rsidP="00DD4C6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D4C6B" w:rsidRPr="00DD4C6B" w:rsidTr="0012012B">
        <w:trPr>
          <w:trHeight w:val="106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6B" w:rsidRPr="00DD4C6B" w:rsidRDefault="00DD4C6B" w:rsidP="00DD4C6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4C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УСЬОГО, </w:t>
            </w:r>
            <w:proofErr w:type="gramStart"/>
            <w:r w:rsidRPr="00DD4C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DD4C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тому </w:t>
            </w:r>
            <w:proofErr w:type="spellStart"/>
            <w:r w:rsidRPr="00DD4C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числі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6B" w:rsidRPr="00DD4C6B" w:rsidRDefault="00115774" w:rsidP="00DD4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2215</w:t>
            </w:r>
            <w:r w:rsidR="001A35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r w:rsidR="001A35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1913</w:t>
            </w:r>
            <w:r w:rsidR="00252D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(-</w:t>
            </w:r>
            <w:r w:rsidR="00252D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13</w:t>
            </w:r>
            <w:r w:rsidR="00252D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252D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6</w:t>
            </w:r>
            <w:r w:rsidR="00DD4C6B" w:rsidRPr="00DD4C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6B" w:rsidRPr="00DD4C6B" w:rsidRDefault="00115774" w:rsidP="00DD4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2186</w:t>
            </w:r>
            <w:r w:rsidR="001201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r w:rsidR="001201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1898</w:t>
            </w:r>
            <w:r w:rsidR="00252D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(-1</w:t>
            </w:r>
            <w:r w:rsidR="00252D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3</w:t>
            </w:r>
            <w:r w:rsidR="00252D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252D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  <w:r w:rsidR="00DD4C6B" w:rsidRPr="00DD4C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6B" w:rsidRPr="00DD4C6B" w:rsidRDefault="00115774" w:rsidP="00DD4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21</w:t>
            </w:r>
            <w:r w:rsidR="003029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r w:rsidR="003029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13</w:t>
            </w:r>
            <w:r w:rsidR="00252D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252D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  <w:r w:rsidR="00252D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252D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8</w:t>
            </w:r>
            <w:r w:rsidR="00252D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252D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  <w:r w:rsidR="00DD4C6B" w:rsidRPr="00DD4C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6B" w:rsidRPr="00DD4C6B" w:rsidRDefault="00115774" w:rsidP="00DD75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268</w:t>
            </w:r>
            <w:r w:rsidR="00DD4C6B" w:rsidRPr="00DD4C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r w:rsidR="00DD75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246</w:t>
            </w:r>
            <w:r w:rsidR="00DD4C6B" w:rsidRPr="00DD4C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(- 8</w:t>
            </w:r>
            <w:r w:rsidR="00252D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,2</w:t>
            </w:r>
            <w:r w:rsidR="00DD4C6B" w:rsidRPr="00DD4C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6B" w:rsidRPr="00DD4C6B" w:rsidRDefault="00115774" w:rsidP="00DD4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263</w:t>
            </w:r>
            <w:r w:rsidR="00DD75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r w:rsidR="00DD75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210</w:t>
            </w:r>
            <w:r w:rsidR="00252D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(-</w:t>
            </w:r>
            <w:r w:rsidR="00252D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20</w:t>
            </w:r>
            <w:r w:rsidR="00252D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252D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  <w:r w:rsidR="00DD4C6B" w:rsidRPr="00DD4C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6B" w:rsidRPr="00DD4C6B" w:rsidRDefault="00DD75F0" w:rsidP="00DD4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1/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  <w:r w:rsidR="00DD4C6B" w:rsidRPr="00DD4C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6B" w:rsidRPr="00DD4C6B" w:rsidRDefault="00DD4C6B" w:rsidP="00DD4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4C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6B" w:rsidRPr="00DD4C6B" w:rsidRDefault="00115774" w:rsidP="00DD4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245</w:t>
            </w:r>
            <w:r w:rsidR="00DD75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  <w:r w:rsidR="00DD75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179</w:t>
            </w:r>
            <w:r w:rsidR="00252D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(-2</w:t>
            </w:r>
            <w:r w:rsidR="00252D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6</w:t>
            </w:r>
            <w:r w:rsidR="00252D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252D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9</w:t>
            </w:r>
            <w:r w:rsidR="00DD4C6B" w:rsidRPr="00DD4C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6B" w:rsidRPr="00DD4C6B" w:rsidRDefault="00DD75F0" w:rsidP="00DD4C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1/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  <w:r w:rsidR="00DD4C6B" w:rsidRPr="00DD4C6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DD4C6B" w:rsidRPr="00DD4C6B" w:rsidTr="0012012B">
        <w:trPr>
          <w:trHeight w:val="102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6B" w:rsidRPr="00DD4C6B" w:rsidRDefault="00DD4C6B" w:rsidP="00DD4C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>злочини</w:t>
            </w:r>
            <w:proofErr w:type="spellEnd"/>
            <w:r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>невеликої</w:t>
            </w:r>
            <w:proofErr w:type="spellEnd"/>
            <w:r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>тяжкості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6B" w:rsidRPr="001A35F2" w:rsidRDefault="00115774" w:rsidP="00DD4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225</w:t>
            </w:r>
            <w:r w:rsidR="001A35F2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="001A35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6B" w:rsidRPr="0012012B" w:rsidRDefault="00115774" w:rsidP="00DD4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218</w:t>
            </w:r>
            <w:r w:rsidR="0012012B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="0012012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6B" w:rsidRPr="00DD4C6B" w:rsidRDefault="00115774" w:rsidP="00DD4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  <w:r w:rsidR="00302904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="0030290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  <w:r w:rsidR="00DD4C6B"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6B" w:rsidRPr="00DD75F0" w:rsidRDefault="00DD75F0" w:rsidP="00DD4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37/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6B" w:rsidRPr="00DD4C6B" w:rsidRDefault="00115774" w:rsidP="00DD4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</w:t>
            </w:r>
            <w:r w:rsidR="00DD75F0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="00DD75F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25</w:t>
            </w:r>
            <w:r w:rsidR="00DD4C6B"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6B" w:rsidRPr="00DD4C6B" w:rsidRDefault="00DD4C6B" w:rsidP="00DD4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6B" w:rsidRPr="00DD4C6B" w:rsidRDefault="00DD4C6B" w:rsidP="00DD4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6B" w:rsidRPr="00DD75F0" w:rsidRDefault="00115774" w:rsidP="00DD4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34</w:t>
            </w:r>
            <w:r w:rsidR="00DD75F0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="00DD75F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6B" w:rsidRPr="00DD4C6B" w:rsidRDefault="00DD4C6B" w:rsidP="00DD4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D4C6B" w:rsidRPr="00DD4C6B" w:rsidTr="0012012B">
        <w:trPr>
          <w:trHeight w:val="102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6B" w:rsidRPr="00DD4C6B" w:rsidRDefault="00DD4C6B" w:rsidP="00DD4C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>злочини</w:t>
            </w:r>
            <w:proofErr w:type="spellEnd"/>
            <w:r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>середньої</w:t>
            </w:r>
            <w:proofErr w:type="spellEnd"/>
            <w:r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>тяжкості</w:t>
            </w:r>
            <w:proofErr w:type="spellEnd"/>
            <w:r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6B" w:rsidRPr="001A35F2" w:rsidRDefault="00115774" w:rsidP="00DD4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1122</w:t>
            </w:r>
            <w:r w:rsidR="001A35F2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="001A35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6B" w:rsidRPr="0012012B" w:rsidRDefault="00115774" w:rsidP="00DD4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1113</w:t>
            </w:r>
            <w:r w:rsidR="0012012B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="0012012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6B" w:rsidRPr="00DD4C6B" w:rsidRDefault="00DD4C6B" w:rsidP="00DD4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>6/6.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6B" w:rsidRPr="00DD75F0" w:rsidRDefault="00115774" w:rsidP="00DD4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170</w:t>
            </w:r>
            <w:r w:rsidR="00DD75F0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="00DD75F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6B" w:rsidRPr="00DD75F0" w:rsidRDefault="00115774" w:rsidP="00DD4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88</w:t>
            </w:r>
            <w:r w:rsidR="00DD75F0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="00DD75F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6B" w:rsidRPr="00DD75F0" w:rsidRDefault="00115774" w:rsidP="00DD4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  <w:r w:rsidR="00DD75F0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="00DD75F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6B" w:rsidRPr="00DD4C6B" w:rsidRDefault="00DD4C6B" w:rsidP="00DD4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6B" w:rsidRPr="00DD75F0" w:rsidRDefault="00115774" w:rsidP="00DD4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110</w:t>
            </w:r>
            <w:r w:rsidR="00DD75F0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="00DD75F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6B" w:rsidRPr="00DD4C6B" w:rsidRDefault="00115774" w:rsidP="00DD4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  <w:r w:rsidR="00DD4C6B"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>/0</w:t>
            </w:r>
          </w:p>
        </w:tc>
      </w:tr>
      <w:tr w:rsidR="00DD4C6B" w:rsidRPr="00DD4C6B" w:rsidTr="0012012B">
        <w:trPr>
          <w:trHeight w:val="61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6B" w:rsidRPr="00DD4C6B" w:rsidRDefault="00DD4C6B" w:rsidP="00DD4C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>тяжкі</w:t>
            </w:r>
            <w:proofErr w:type="spellEnd"/>
            <w:r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>злочини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6B" w:rsidRPr="001A35F2" w:rsidRDefault="00115774" w:rsidP="00DD4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838</w:t>
            </w:r>
            <w:r w:rsidR="001A35F2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="001A35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6B" w:rsidRPr="0012012B" w:rsidRDefault="00115774" w:rsidP="00DD4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826</w:t>
            </w:r>
            <w:r w:rsidR="0012012B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="0012012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6B" w:rsidRPr="00DD4C6B" w:rsidRDefault="00115774" w:rsidP="00DD4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  <w:r w:rsidR="00302904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="0030290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  <w:r w:rsidR="00DD4C6B"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6B" w:rsidRPr="00DD75F0" w:rsidRDefault="00115774" w:rsidP="00DD4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55</w:t>
            </w:r>
            <w:r w:rsidR="00DD75F0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="00DD75F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6B" w:rsidRPr="00DD75F0" w:rsidRDefault="00115774" w:rsidP="00DD4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154</w:t>
            </w:r>
            <w:r w:rsidR="00DD75F0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="00DD75F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121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6B" w:rsidRPr="00DD4C6B" w:rsidRDefault="00DD75F0" w:rsidP="00DD4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1/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  <w:r w:rsidR="00DD4C6B"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6B" w:rsidRPr="00DD4C6B" w:rsidRDefault="00DD4C6B" w:rsidP="00DD4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>0/0.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6B" w:rsidRPr="00DD75F0" w:rsidRDefault="00115774" w:rsidP="00DD4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86</w:t>
            </w:r>
            <w:r w:rsidR="00DD75F0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="00DD75F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6B" w:rsidRPr="00DD75F0" w:rsidRDefault="00DD75F0" w:rsidP="00DD4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DD4C6B" w:rsidRPr="00DD4C6B" w:rsidTr="0012012B">
        <w:trPr>
          <w:trHeight w:val="93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6B" w:rsidRPr="00DD4C6B" w:rsidRDefault="00DD4C6B" w:rsidP="00DD4C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особливо </w:t>
            </w:r>
            <w:proofErr w:type="spellStart"/>
            <w:r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>тяжкі</w:t>
            </w:r>
            <w:proofErr w:type="spellEnd"/>
            <w:r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>злочини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6B" w:rsidRPr="001A35F2" w:rsidRDefault="00115774" w:rsidP="00DD4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30</w:t>
            </w:r>
            <w:r w:rsidR="001A35F2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="001A35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6B" w:rsidRPr="0012012B" w:rsidRDefault="00115774" w:rsidP="00DD4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29</w:t>
            </w:r>
            <w:r w:rsidR="0012012B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="0012012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6B" w:rsidRPr="00DD4C6B" w:rsidRDefault="00115774" w:rsidP="00DD4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  <w:r w:rsidR="00DD4C6B"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>/1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6B" w:rsidRPr="00DD4C6B" w:rsidRDefault="00115774" w:rsidP="00DD4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  <w:r w:rsidR="00302904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="00DD75F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  <w:r w:rsidR="00DD4C6B"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6B" w:rsidRPr="00DD4C6B" w:rsidRDefault="00115774" w:rsidP="00DD4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11</w:t>
            </w:r>
            <w:r w:rsidR="00DD75F0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="00DD75F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  <w:r w:rsidR="00DD4C6B"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6B" w:rsidRPr="00DD4C6B" w:rsidRDefault="00DD4C6B" w:rsidP="00DD4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6B" w:rsidRPr="00DD4C6B" w:rsidRDefault="00DD4C6B" w:rsidP="00DD4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6B" w:rsidRPr="00DD75F0" w:rsidRDefault="00DD75F0" w:rsidP="00DD4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15/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6B" w:rsidRPr="00DD4C6B" w:rsidRDefault="00DD4C6B" w:rsidP="00DD4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D4C6B" w:rsidRPr="00DD4C6B" w:rsidTr="0012012B">
        <w:trPr>
          <w:trHeight w:val="93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6B" w:rsidRPr="00DD4C6B" w:rsidRDefault="00DD4C6B" w:rsidP="00DD4C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>злочини</w:t>
            </w:r>
            <w:proofErr w:type="spellEnd"/>
            <w:r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>вчинені</w:t>
            </w:r>
            <w:proofErr w:type="spellEnd"/>
            <w:r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proofErr w:type="gramEnd"/>
            <w:r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>інками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6B" w:rsidRPr="001A35F2" w:rsidRDefault="00DD4C6B" w:rsidP="00DD4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>268</w:t>
            </w:r>
            <w:r w:rsidR="001A35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/246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6B" w:rsidRPr="00302904" w:rsidRDefault="00DD4C6B" w:rsidP="00DD4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>266</w:t>
            </w:r>
            <w:r w:rsidR="0030290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/246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6B" w:rsidRPr="00302904" w:rsidRDefault="00DD4C6B" w:rsidP="00DD4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30290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/0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6B" w:rsidRPr="00DD75F0" w:rsidRDefault="00DD4C6B" w:rsidP="00DD4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>268</w:t>
            </w:r>
            <w:r w:rsidR="00DD75F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/246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6B" w:rsidRPr="00DD75F0" w:rsidRDefault="00DD4C6B" w:rsidP="00DD4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="00DD75F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/12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6B" w:rsidRPr="00DD4C6B" w:rsidRDefault="00DD4C6B" w:rsidP="00DD4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6B" w:rsidRPr="00DD4C6B" w:rsidRDefault="00DD4C6B" w:rsidP="00DD4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6B" w:rsidRPr="00DD75F0" w:rsidRDefault="00DD4C6B" w:rsidP="00DD4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 w:rsidR="00DD75F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/20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6B" w:rsidRPr="00DD4C6B" w:rsidRDefault="00DD4C6B" w:rsidP="00DD4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D4C6B" w:rsidRPr="00DD4C6B" w:rsidTr="0012012B">
        <w:trPr>
          <w:trHeight w:val="123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C6B" w:rsidRPr="00DD4C6B" w:rsidRDefault="00DD4C6B" w:rsidP="00DD4C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D4C6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злочини</w:t>
            </w:r>
            <w:proofErr w:type="spellEnd"/>
            <w:r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>вчинен</w:t>
            </w:r>
            <w:proofErr w:type="gramEnd"/>
            <w:r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>і</w:t>
            </w:r>
            <w:proofErr w:type="spellEnd"/>
            <w:r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>неповнолітніми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6B" w:rsidRPr="001A35F2" w:rsidRDefault="00115774" w:rsidP="00DD4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131</w:t>
            </w:r>
            <w:r w:rsidR="001A35F2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="001A35F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6B" w:rsidRPr="00302904" w:rsidRDefault="00115774" w:rsidP="00DD4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130</w:t>
            </w:r>
            <w:r w:rsidR="00302904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="0030290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6B" w:rsidRPr="00302904" w:rsidRDefault="00115774" w:rsidP="00DD4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  <w:r w:rsidR="00302904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="0030290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6B" w:rsidRPr="00DD4C6B" w:rsidRDefault="00115774" w:rsidP="00DD4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13</w:t>
            </w:r>
            <w:r w:rsidR="00DD75F0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="00DD75F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</w:t>
            </w:r>
            <w:r w:rsidR="00DD4C6B"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6B" w:rsidRPr="00DD75F0" w:rsidRDefault="00115774" w:rsidP="00DD4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54</w:t>
            </w:r>
            <w:r w:rsidR="00DD75F0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="00DD75F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6B" w:rsidRPr="00DD4C6B" w:rsidRDefault="00DD4C6B" w:rsidP="00DD4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6B" w:rsidRPr="00DD4C6B" w:rsidRDefault="00DD4C6B" w:rsidP="00DD4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6B" w:rsidRPr="00DD4C6B" w:rsidRDefault="00DD75F0" w:rsidP="00DD4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5/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  <w:r w:rsidR="00DD4C6B"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C6B" w:rsidRPr="00DD4C6B" w:rsidRDefault="00DD4C6B" w:rsidP="00DD4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2012B" w:rsidRPr="00DD4C6B" w:rsidTr="0012012B">
        <w:trPr>
          <w:trHeight w:val="142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2B" w:rsidRPr="00DD4C6B" w:rsidRDefault="0012012B" w:rsidP="001201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>злочини</w:t>
            </w:r>
            <w:proofErr w:type="spellEnd"/>
            <w:r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>вчинені</w:t>
            </w:r>
            <w:proofErr w:type="spellEnd"/>
            <w:r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>складі</w:t>
            </w:r>
            <w:proofErr w:type="spellEnd"/>
            <w:r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>організованих</w:t>
            </w:r>
            <w:proofErr w:type="spellEnd"/>
            <w:r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>груп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2B" w:rsidRPr="00DD4C6B" w:rsidRDefault="0012012B" w:rsidP="00120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  <w:r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2B" w:rsidRPr="00DD4C6B" w:rsidRDefault="0012012B" w:rsidP="00120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  <w:r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2B" w:rsidRPr="00DD4C6B" w:rsidRDefault="0012012B" w:rsidP="00120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2B" w:rsidRPr="00DD4C6B" w:rsidRDefault="0012012B" w:rsidP="00120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2B" w:rsidRPr="00DD4C6B" w:rsidRDefault="0012012B" w:rsidP="00120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  <w:r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>/0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2B" w:rsidRPr="0012012B" w:rsidRDefault="0012012B" w:rsidP="00120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2B" w:rsidRPr="00DD4C6B" w:rsidRDefault="0012012B" w:rsidP="00120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2B" w:rsidRPr="00DD4C6B" w:rsidRDefault="0012012B" w:rsidP="00120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2B" w:rsidRPr="00DD4C6B" w:rsidRDefault="0012012B" w:rsidP="001201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C6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12012B" w:rsidRPr="00DD4C6B" w:rsidTr="0012012B">
        <w:trPr>
          <w:trHeight w:val="142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2B" w:rsidRDefault="0012012B" w:rsidP="00DD4C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Провадження у формі приватного обвинувачення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2B" w:rsidRDefault="0012012B" w:rsidP="00DD4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2B" w:rsidRPr="0012012B" w:rsidRDefault="0012012B" w:rsidP="00DD4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2B" w:rsidRPr="0012012B" w:rsidRDefault="00302904" w:rsidP="00DD4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2B" w:rsidRPr="0012012B" w:rsidRDefault="00DD75F0" w:rsidP="00DD4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2B" w:rsidRPr="0012012B" w:rsidRDefault="00DD75F0" w:rsidP="00DD4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2B" w:rsidRPr="0012012B" w:rsidRDefault="00DD75F0" w:rsidP="00DD4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2B" w:rsidRPr="0012012B" w:rsidRDefault="00DD75F0" w:rsidP="00DD4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2B" w:rsidRPr="0012012B" w:rsidRDefault="00DD75F0" w:rsidP="00DD4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12B" w:rsidRPr="0012012B" w:rsidRDefault="00DD75F0" w:rsidP="00DD4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12012B" w:rsidRPr="00DD4C6B" w:rsidTr="0012012B">
        <w:trPr>
          <w:trHeight w:val="142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12B" w:rsidRPr="0012012B" w:rsidRDefault="0012012B" w:rsidP="00DD4C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Злочини, пов’язані з насильством у сім’ї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2B" w:rsidRPr="0012012B" w:rsidRDefault="0012012B" w:rsidP="00DD4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2B" w:rsidRPr="0012012B" w:rsidRDefault="00302904" w:rsidP="00DD4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2B" w:rsidRPr="0012012B" w:rsidRDefault="00302904" w:rsidP="00DD4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2B" w:rsidRPr="0012012B" w:rsidRDefault="00DD75F0" w:rsidP="00DD4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2B" w:rsidRPr="0012012B" w:rsidRDefault="00DD75F0" w:rsidP="00DD4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2B" w:rsidRPr="0012012B" w:rsidRDefault="00DD75F0" w:rsidP="00DD4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2B" w:rsidRPr="0012012B" w:rsidRDefault="00DD75F0" w:rsidP="00DD4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2B" w:rsidRPr="0012012B" w:rsidRDefault="00DD75F0" w:rsidP="00DD4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12B" w:rsidRPr="0012012B" w:rsidRDefault="00DD75F0" w:rsidP="00DD4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</w:tbl>
    <w:p w:rsidR="00DD4C6B" w:rsidRPr="00937C87" w:rsidRDefault="00DD4C6B" w:rsidP="00937C87">
      <w:pPr>
        <w:jc w:val="both"/>
        <w:rPr>
          <w:rFonts w:ascii="Times New Roman" w:hAnsi="Times New Roman"/>
          <w:sz w:val="26"/>
          <w:szCs w:val="26"/>
          <w:lang w:val="uk-UA"/>
        </w:rPr>
      </w:pPr>
    </w:p>
    <w:p w:rsidR="0061200D" w:rsidRPr="006E7671" w:rsidRDefault="003F543D" w:rsidP="00FB7389">
      <w:pPr>
        <w:rPr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                            </w:t>
      </w:r>
      <w:r w:rsidR="00FB7389">
        <w:rPr>
          <w:color w:val="FF0000"/>
          <w:lang w:val="uk-UA"/>
        </w:rPr>
        <w:t xml:space="preserve">          </w:t>
      </w:r>
      <w:r w:rsidR="00FB7389">
        <w:rPr>
          <w:color w:val="FF0000"/>
          <w:lang w:val="uk-UA"/>
        </w:rPr>
        <w:br/>
      </w:r>
      <w:r w:rsidR="00FB7389" w:rsidRPr="006E7671">
        <w:rPr>
          <w:lang w:val="uk-UA"/>
        </w:rPr>
        <w:t xml:space="preserve">                                                              </w:t>
      </w:r>
      <w:r w:rsidR="0061200D" w:rsidRPr="006E7671">
        <w:rPr>
          <w:rFonts w:ascii="Times New Roman" w:hAnsi="Times New Roman"/>
          <w:b/>
          <w:sz w:val="28"/>
          <w:szCs w:val="28"/>
          <w:lang w:val="uk-UA"/>
        </w:rPr>
        <w:t>Кримінальне судочинство</w:t>
      </w:r>
    </w:p>
    <w:p w:rsidR="00032DE4" w:rsidRPr="006E7671" w:rsidRDefault="00032DE4" w:rsidP="00FB7389">
      <w:pPr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6E7671">
        <w:rPr>
          <w:rFonts w:ascii="Times New Roman" w:hAnsi="Times New Roman"/>
          <w:sz w:val="26"/>
          <w:szCs w:val="26"/>
          <w:lang w:val="uk-UA"/>
        </w:rPr>
        <w:t>У</w:t>
      </w:r>
      <w:r w:rsidR="006E7671" w:rsidRPr="006E7671">
        <w:rPr>
          <w:rFonts w:ascii="Times New Roman" w:hAnsi="Times New Roman"/>
          <w:sz w:val="26"/>
          <w:szCs w:val="26"/>
          <w:lang w:val="uk-UA"/>
        </w:rPr>
        <w:t xml:space="preserve"> 2019</w:t>
      </w:r>
      <w:r w:rsidRPr="006E7671">
        <w:rPr>
          <w:rFonts w:ascii="Times New Roman" w:hAnsi="Times New Roman"/>
          <w:sz w:val="26"/>
          <w:szCs w:val="26"/>
          <w:lang w:val="uk-UA"/>
        </w:rPr>
        <w:t xml:space="preserve"> році в провадженні місцевих судів області перебувало </w:t>
      </w:r>
      <w:r w:rsidR="006E7671">
        <w:rPr>
          <w:rFonts w:ascii="Times New Roman" w:hAnsi="Times New Roman"/>
          <w:sz w:val="26"/>
          <w:szCs w:val="26"/>
          <w:lang w:val="uk-UA"/>
        </w:rPr>
        <w:t>5060</w:t>
      </w:r>
      <w:r w:rsidR="0061200D" w:rsidRPr="006E7671">
        <w:rPr>
          <w:rFonts w:ascii="Times New Roman" w:hAnsi="Times New Roman"/>
          <w:sz w:val="26"/>
          <w:szCs w:val="26"/>
          <w:lang w:val="uk-UA"/>
        </w:rPr>
        <w:t xml:space="preserve"> справ </w:t>
      </w:r>
      <w:r w:rsidRPr="006E7671">
        <w:rPr>
          <w:rFonts w:ascii="Times New Roman" w:hAnsi="Times New Roman"/>
          <w:sz w:val="26"/>
          <w:szCs w:val="26"/>
          <w:lang w:val="uk-UA"/>
        </w:rPr>
        <w:t xml:space="preserve">що на </w:t>
      </w:r>
      <w:r w:rsidR="006E7671">
        <w:rPr>
          <w:rFonts w:ascii="Times New Roman" w:hAnsi="Times New Roman"/>
          <w:sz w:val="26"/>
          <w:szCs w:val="26"/>
          <w:lang w:val="uk-UA"/>
        </w:rPr>
        <w:t>1.2</w:t>
      </w:r>
      <w:r w:rsidRPr="006E7671">
        <w:rPr>
          <w:rFonts w:ascii="Times New Roman" w:hAnsi="Times New Roman"/>
          <w:sz w:val="26"/>
          <w:szCs w:val="26"/>
          <w:lang w:val="uk-UA"/>
        </w:rPr>
        <w:t xml:space="preserve">% </w:t>
      </w:r>
      <w:r w:rsidR="00AC2166" w:rsidRPr="006E7671">
        <w:rPr>
          <w:rFonts w:ascii="Times New Roman" w:hAnsi="Times New Roman"/>
          <w:sz w:val="26"/>
          <w:szCs w:val="26"/>
          <w:lang w:val="uk-UA"/>
        </w:rPr>
        <w:t>менше</w:t>
      </w:r>
      <w:r w:rsidRPr="006E7671">
        <w:rPr>
          <w:rFonts w:ascii="Times New Roman" w:hAnsi="Times New Roman"/>
          <w:sz w:val="26"/>
          <w:szCs w:val="26"/>
          <w:lang w:val="uk-UA"/>
        </w:rPr>
        <w:t xml:space="preserve"> у відношенні із відповідним періодом минулого року (</w:t>
      </w:r>
      <w:r w:rsidR="006E7671" w:rsidRPr="006E7671">
        <w:rPr>
          <w:rFonts w:ascii="Times New Roman" w:hAnsi="Times New Roman"/>
          <w:sz w:val="26"/>
          <w:szCs w:val="26"/>
          <w:lang w:val="uk-UA"/>
        </w:rPr>
        <w:t>5122</w:t>
      </w:r>
      <w:r w:rsidR="0061200D" w:rsidRPr="006E7671">
        <w:rPr>
          <w:rFonts w:ascii="Times New Roman" w:hAnsi="Times New Roman"/>
          <w:sz w:val="26"/>
          <w:szCs w:val="26"/>
          <w:lang w:val="uk-UA"/>
        </w:rPr>
        <w:t>)</w:t>
      </w:r>
      <w:r w:rsidR="006E7671">
        <w:rPr>
          <w:rFonts w:ascii="Times New Roman" w:hAnsi="Times New Roman"/>
          <w:sz w:val="26"/>
          <w:szCs w:val="26"/>
          <w:lang w:val="uk-UA"/>
        </w:rPr>
        <w:t xml:space="preserve"> з них 2783</w:t>
      </w:r>
      <w:r w:rsidR="00AC2166" w:rsidRPr="006E7671">
        <w:rPr>
          <w:rFonts w:ascii="Times New Roman" w:hAnsi="Times New Roman"/>
          <w:sz w:val="26"/>
          <w:szCs w:val="26"/>
          <w:lang w:val="uk-UA"/>
        </w:rPr>
        <w:t xml:space="preserve"> справ розгляну</w:t>
      </w:r>
      <w:r w:rsidR="00DD4C6B" w:rsidRPr="006E7671">
        <w:rPr>
          <w:rFonts w:ascii="Times New Roman" w:hAnsi="Times New Roman"/>
          <w:sz w:val="26"/>
          <w:szCs w:val="26"/>
          <w:lang w:val="uk-UA"/>
        </w:rPr>
        <w:t>то. (більш детально в таблиці №3</w:t>
      </w:r>
      <w:r w:rsidR="00AC2166" w:rsidRPr="006E7671">
        <w:rPr>
          <w:rFonts w:ascii="Times New Roman" w:hAnsi="Times New Roman"/>
          <w:sz w:val="26"/>
          <w:szCs w:val="26"/>
          <w:lang w:val="uk-UA"/>
        </w:rPr>
        <w:t>)</w:t>
      </w:r>
      <w:r w:rsidR="006E7D1B" w:rsidRPr="006E7671">
        <w:rPr>
          <w:rFonts w:ascii="Times New Roman" w:hAnsi="Times New Roman"/>
          <w:sz w:val="26"/>
          <w:szCs w:val="26"/>
          <w:lang w:val="uk-UA"/>
        </w:rPr>
        <w:t>.</w:t>
      </w:r>
    </w:p>
    <w:p w:rsidR="00032DE4" w:rsidRDefault="00032DE4" w:rsidP="00FB7389">
      <w:pPr>
        <w:spacing w:after="0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color w:val="FF0000"/>
          <w:sz w:val="28"/>
          <w:szCs w:val="28"/>
          <w:lang w:val="uk-UA"/>
        </w:rPr>
        <w:tab/>
      </w:r>
      <w:r w:rsidR="00AC2166">
        <w:rPr>
          <w:color w:val="FF0000"/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  <w:r w:rsidR="00DD4C6B" w:rsidRPr="00FB7389">
        <w:rPr>
          <w:rFonts w:ascii="Times New Roman" w:hAnsi="Times New Roman"/>
          <w:b/>
          <w:i/>
          <w:sz w:val="26"/>
          <w:szCs w:val="26"/>
          <w:lang w:val="uk-UA"/>
        </w:rPr>
        <w:t>Таблиця № 3</w:t>
      </w:r>
    </w:p>
    <w:p w:rsidR="00FB7389" w:rsidRPr="00FB7389" w:rsidRDefault="00FB7389" w:rsidP="00FB7389">
      <w:pPr>
        <w:spacing w:after="0"/>
        <w:jc w:val="both"/>
        <w:rPr>
          <w:rFonts w:ascii="Times New Roman" w:hAnsi="Times New Roman"/>
          <w:b/>
          <w:i/>
          <w:color w:val="FF0000"/>
          <w:sz w:val="26"/>
          <w:szCs w:val="26"/>
          <w:lang w:val="uk-UA"/>
        </w:rPr>
      </w:pPr>
      <w:r>
        <w:rPr>
          <w:rFonts w:ascii="Times New Roman" w:hAnsi="Times New Roman"/>
          <w:b/>
          <w:i/>
          <w:color w:val="FF0000"/>
          <w:sz w:val="26"/>
          <w:szCs w:val="26"/>
          <w:lang w:val="uk-UA"/>
        </w:rPr>
        <w:t xml:space="preserve">                                              </w:t>
      </w:r>
      <w:r w:rsidRPr="00FB7389">
        <w:rPr>
          <w:rFonts w:ascii="Times New Roman" w:hAnsi="Times New Roman"/>
          <w:b/>
          <w:i/>
          <w:sz w:val="26"/>
          <w:szCs w:val="26"/>
          <w:lang w:val="uk-UA"/>
        </w:rPr>
        <w:t>Кількість розглянутих справ</w:t>
      </w: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4800"/>
        <w:gridCol w:w="960"/>
        <w:gridCol w:w="960"/>
        <w:gridCol w:w="798"/>
        <w:gridCol w:w="1122"/>
      </w:tblGrid>
      <w:tr w:rsidR="00032DE4" w:rsidRPr="00032DE4" w:rsidTr="00032DE4">
        <w:trPr>
          <w:trHeight w:val="300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2DE4" w:rsidRPr="00032DE4" w:rsidRDefault="00032DE4" w:rsidP="00032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032DE4">
              <w:rPr>
                <w:rFonts w:ascii="Times New Roman" w:hAnsi="Times New Roman"/>
                <w:b/>
                <w:bCs/>
                <w:color w:val="000000"/>
                <w:lang w:val="uk-UA"/>
              </w:rPr>
              <w:t xml:space="preserve">Розглянуто справ 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E4" w:rsidRPr="00032DE4" w:rsidRDefault="00032DE4" w:rsidP="00032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032DE4">
              <w:rPr>
                <w:rFonts w:ascii="Times New Roman" w:hAnsi="Times New Roman"/>
                <w:b/>
                <w:bCs/>
                <w:color w:val="000000"/>
                <w:lang w:val="uk-UA"/>
              </w:rPr>
              <w:t>Рік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E4" w:rsidRPr="00032DE4" w:rsidRDefault="00032DE4" w:rsidP="00032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032DE4">
              <w:rPr>
                <w:rFonts w:ascii="Times New Roman" w:hAnsi="Times New Roman"/>
                <w:b/>
                <w:bCs/>
                <w:color w:val="000000"/>
                <w:lang w:val="uk-UA"/>
              </w:rPr>
              <w:t>Динаміка</w:t>
            </w:r>
          </w:p>
        </w:tc>
      </w:tr>
      <w:tr w:rsidR="00032DE4" w:rsidRPr="00032DE4" w:rsidTr="00032DE4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DE4" w:rsidRPr="00032DE4" w:rsidRDefault="00032DE4" w:rsidP="00032DE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E4" w:rsidRPr="00032DE4" w:rsidRDefault="006E7671" w:rsidP="00032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E4" w:rsidRPr="00032DE4" w:rsidRDefault="006E7671" w:rsidP="00032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>2019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E4" w:rsidRPr="00032DE4" w:rsidRDefault="00032DE4" w:rsidP="00032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proofErr w:type="spellStart"/>
            <w:r w:rsidRPr="00032DE4">
              <w:rPr>
                <w:rFonts w:ascii="Times New Roman" w:hAnsi="Times New Roman"/>
                <w:b/>
                <w:bCs/>
                <w:color w:val="000000"/>
                <w:lang w:val="uk-UA"/>
              </w:rPr>
              <w:t>Абс</w:t>
            </w:r>
            <w:proofErr w:type="spellEnd"/>
            <w:r w:rsidRPr="00032DE4">
              <w:rPr>
                <w:rFonts w:ascii="Times New Roman" w:hAnsi="Times New Roman"/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E4" w:rsidRPr="00032DE4" w:rsidRDefault="00032DE4" w:rsidP="00032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032DE4">
              <w:rPr>
                <w:rFonts w:ascii="Times New Roman" w:hAnsi="Times New Roman"/>
                <w:b/>
                <w:bCs/>
                <w:color w:val="000000"/>
                <w:lang w:val="uk-UA"/>
              </w:rPr>
              <w:t>%</w:t>
            </w:r>
          </w:p>
        </w:tc>
      </w:tr>
      <w:tr w:rsidR="006E7671" w:rsidRPr="00032DE4" w:rsidTr="00032DE4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671" w:rsidRPr="00032DE4" w:rsidRDefault="006E7671" w:rsidP="00032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proofErr w:type="spellStart"/>
            <w:r w:rsidRPr="00032DE4">
              <w:rPr>
                <w:rFonts w:ascii="Times New Roman" w:hAnsi="Times New Roman"/>
                <w:b/>
                <w:bCs/>
                <w:color w:val="000000"/>
                <w:lang w:val="uk-UA"/>
              </w:rPr>
              <w:t>Крімінальне</w:t>
            </w:r>
            <w:proofErr w:type="spellEnd"/>
            <w:r w:rsidRPr="00032DE4">
              <w:rPr>
                <w:rFonts w:ascii="Times New Roman" w:hAnsi="Times New Roman"/>
                <w:b/>
                <w:bCs/>
                <w:color w:val="000000"/>
                <w:lang w:val="uk-UA"/>
              </w:rPr>
              <w:t xml:space="preserve"> судочинство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71" w:rsidRPr="00032DE4" w:rsidRDefault="006E7671" w:rsidP="006E76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032DE4">
              <w:rPr>
                <w:rFonts w:ascii="Times New Roman" w:hAnsi="Times New Roman"/>
                <w:b/>
                <w:bCs/>
                <w:color w:val="000000"/>
                <w:lang w:val="uk-UA"/>
              </w:rPr>
              <w:t>3167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71" w:rsidRPr="00032DE4" w:rsidRDefault="006E7671" w:rsidP="00032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>2783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71" w:rsidRPr="00032DE4" w:rsidRDefault="006E7671" w:rsidP="00032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>-384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71" w:rsidRPr="00032DE4" w:rsidRDefault="001A20D1" w:rsidP="00032D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>-12,1</w:t>
            </w:r>
          </w:p>
        </w:tc>
      </w:tr>
      <w:tr w:rsidR="006E7671" w:rsidRPr="00032DE4" w:rsidTr="00032DE4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7671" w:rsidRPr="00032DE4" w:rsidRDefault="006E7671" w:rsidP="00032D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032DE4">
              <w:rPr>
                <w:rFonts w:ascii="Times New Roman" w:hAnsi="Times New Roman"/>
                <w:color w:val="000000"/>
              </w:rPr>
              <w:t>постановленням</w:t>
            </w:r>
            <w:proofErr w:type="spellEnd"/>
            <w:r w:rsidRPr="00032DE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32DE4">
              <w:rPr>
                <w:rFonts w:ascii="Times New Roman" w:hAnsi="Times New Roman"/>
                <w:color w:val="000000"/>
              </w:rPr>
              <w:t>вироку</w:t>
            </w:r>
            <w:proofErr w:type="spellEnd"/>
            <w:r w:rsidRPr="00032DE4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71" w:rsidRPr="00032DE4" w:rsidRDefault="006E7671" w:rsidP="006E76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2DE4">
              <w:rPr>
                <w:rFonts w:ascii="Times New Roman" w:hAnsi="Times New Roman"/>
                <w:color w:val="000000"/>
              </w:rPr>
              <w:t>2302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71" w:rsidRPr="006E7671" w:rsidRDefault="006E7671" w:rsidP="006E7671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2043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71" w:rsidRPr="006E7671" w:rsidRDefault="006E7671" w:rsidP="00032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  <w:lang w:val="uk-UA"/>
              </w:rPr>
              <w:t>259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71" w:rsidRPr="001A20D1" w:rsidRDefault="001A20D1" w:rsidP="00032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-11,</w:t>
            </w:r>
            <w:r>
              <w:rPr>
                <w:rFonts w:ascii="Times New Roman" w:hAnsi="Times New Roman"/>
                <w:color w:val="000000"/>
                <w:lang w:val="uk-UA"/>
              </w:rPr>
              <w:t>25</w:t>
            </w:r>
          </w:p>
        </w:tc>
      </w:tr>
      <w:tr w:rsidR="006E7671" w:rsidRPr="00032DE4" w:rsidTr="00032DE4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E7671" w:rsidRPr="00032DE4" w:rsidRDefault="006E7671" w:rsidP="00032DE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proofErr w:type="spellStart"/>
            <w:r w:rsidRPr="00032DE4">
              <w:rPr>
                <w:rFonts w:ascii="Times New Roman" w:hAnsi="Times New Roman"/>
                <w:i/>
                <w:iCs/>
                <w:color w:val="000000"/>
              </w:rPr>
              <w:t>із</w:t>
            </w:r>
            <w:proofErr w:type="spellEnd"/>
            <w:r w:rsidRPr="00032DE4">
              <w:rPr>
                <w:rFonts w:ascii="Times New Roman" w:hAnsi="Times New Roman"/>
                <w:i/>
                <w:iCs/>
                <w:color w:val="000000"/>
              </w:rPr>
              <w:t xml:space="preserve"> них </w:t>
            </w:r>
            <w:proofErr w:type="spellStart"/>
            <w:r w:rsidRPr="00032DE4">
              <w:rPr>
                <w:rFonts w:ascii="Times New Roman" w:hAnsi="Times New Roman"/>
                <w:i/>
                <w:iCs/>
                <w:color w:val="000000"/>
              </w:rPr>
              <w:t>затвердження</w:t>
            </w:r>
            <w:proofErr w:type="spellEnd"/>
            <w:r w:rsidRPr="00032DE4">
              <w:rPr>
                <w:rFonts w:ascii="Times New Roman" w:hAnsi="Times New Roman"/>
                <w:i/>
                <w:iCs/>
                <w:color w:val="000000"/>
              </w:rPr>
              <w:t xml:space="preserve"> угоди про </w:t>
            </w:r>
            <w:proofErr w:type="spellStart"/>
            <w:r w:rsidRPr="00032DE4">
              <w:rPr>
                <w:rFonts w:ascii="Times New Roman" w:hAnsi="Times New Roman"/>
                <w:i/>
                <w:iCs/>
                <w:color w:val="000000"/>
              </w:rPr>
              <w:t>примирення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71" w:rsidRPr="00032DE4" w:rsidRDefault="006E7671" w:rsidP="006E76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2DE4">
              <w:rPr>
                <w:rFonts w:ascii="Times New Roman" w:hAnsi="Times New Roman"/>
                <w:color w:val="000000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71" w:rsidRPr="006E7671" w:rsidRDefault="006E7671" w:rsidP="00032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71" w:rsidRPr="006E7671" w:rsidRDefault="006E7671" w:rsidP="00032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  <w:lang w:val="uk-UA"/>
              </w:rPr>
              <w:t>47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71" w:rsidRPr="001A20D1" w:rsidRDefault="001A20D1" w:rsidP="00032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  <w:lang w:val="uk-UA"/>
              </w:rPr>
              <w:t>25,13</w:t>
            </w:r>
          </w:p>
        </w:tc>
      </w:tr>
      <w:tr w:rsidR="006E7671" w:rsidRPr="00032DE4" w:rsidTr="00032DE4">
        <w:trPr>
          <w:trHeight w:val="8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7671" w:rsidRPr="00032DE4" w:rsidRDefault="006E7671" w:rsidP="00032DE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proofErr w:type="spellStart"/>
            <w:r w:rsidRPr="00032DE4">
              <w:rPr>
                <w:rFonts w:ascii="Times New Roman" w:hAnsi="Times New Roman"/>
                <w:i/>
                <w:iCs/>
                <w:color w:val="000000"/>
              </w:rPr>
              <w:t>із</w:t>
            </w:r>
            <w:proofErr w:type="spellEnd"/>
            <w:r w:rsidRPr="00032DE4">
              <w:rPr>
                <w:rFonts w:ascii="Times New Roman" w:hAnsi="Times New Roman"/>
                <w:i/>
                <w:iCs/>
                <w:color w:val="000000"/>
              </w:rPr>
              <w:t xml:space="preserve"> них </w:t>
            </w:r>
            <w:proofErr w:type="spellStart"/>
            <w:r w:rsidRPr="00032DE4">
              <w:rPr>
                <w:rFonts w:ascii="Times New Roman" w:hAnsi="Times New Roman"/>
                <w:i/>
                <w:iCs/>
                <w:color w:val="000000"/>
              </w:rPr>
              <w:t>затвердження</w:t>
            </w:r>
            <w:proofErr w:type="spellEnd"/>
            <w:r w:rsidRPr="00032DE4">
              <w:rPr>
                <w:rFonts w:ascii="Times New Roman" w:hAnsi="Times New Roman"/>
                <w:i/>
                <w:iCs/>
                <w:color w:val="000000"/>
              </w:rPr>
              <w:t xml:space="preserve"> угоди про </w:t>
            </w:r>
            <w:proofErr w:type="spellStart"/>
            <w:r w:rsidRPr="00032DE4">
              <w:rPr>
                <w:rFonts w:ascii="Times New Roman" w:hAnsi="Times New Roman"/>
                <w:i/>
                <w:iCs/>
                <w:color w:val="000000"/>
              </w:rPr>
              <w:t>визнання</w:t>
            </w:r>
            <w:proofErr w:type="spellEnd"/>
            <w:r w:rsidRPr="00032DE4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032DE4">
              <w:rPr>
                <w:rFonts w:ascii="Times New Roman" w:hAnsi="Times New Roman"/>
                <w:i/>
                <w:iCs/>
                <w:color w:val="000000"/>
              </w:rPr>
              <w:t>винуватості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71" w:rsidRPr="00032DE4" w:rsidRDefault="006E7671" w:rsidP="006E76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2DE4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71" w:rsidRPr="006E7671" w:rsidRDefault="006E7671" w:rsidP="00032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226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71" w:rsidRPr="006E7671" w:rsidRDefault="006E7671" w:rsidP="00032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36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71" w:rsidRPr="001A20D1" w:rsidRDefault="001A20D1" w:rsidP="00032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18,9</w:t>
            </w:r>
          </w:p>
        </w:tc>
      </w:tr>
      <w:tr w:rsidR="006E7671" w:rsidRPr="00032DE4" w:rsidTr="00032DE4">
        <w:trPr>
          <w:trHeight w:val="106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7671" w:rsidRPr="00032DE4" w:rsidRDefault="006E7671" w:rsidP="00032DE4">
            <w:pPr>
              <w:spacing w:after="24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032DE4">
              <w:rPr>
                <w:rFonts w:ascii="Times New Roman" w:hAnsi="Times New Roman"/>
                <w:color w:val="000000"/>
              </w:rPr>
              <w:t>відмовлено</w:t>
            </w:r>
            <w:proofErr w:type="spellEnd"/>
            <w:r w:rsidRPr="00032DE4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032DE4">
              <w:rPr>
                <w:rFonts w:ascii="Times New Roman" w:hAnsi="Times New Roman"/>
                <w:color w:val="000000"/>
              </w:rPr>
              <w:t>затвердженні</w:t>
            </w:r>
            <w:proofErr w:type="spellEnd"/>
            <w:r w:rsidRPr="00032DE4">
              <w:rPr>
                <w:rFonts w:ascii="Times New Roman" w:hAnsi="Times New Roman"/>
                <w:color w:val="000000"/>
              </w:rPr>
              <w:t xml:space="preserve"> угоди і </w:t>
            </w:r>
            <w:proofErr w:type="spellStart"/>
            <w:r w:rsidRPr="00032DE4">
              <w:rPr>
                <w:rFonts w:ascii="Times New Roman" w:hAnsi="Times New Roman"/>
                <w:color w:val="000000"/>
              </w:rPr>
              <w:t>повернено</w:t>
            </w:r>
            <w:proofErr w:type="spellEnd"/>
            <w:r w:rsidRPr="00032DE4">
              <w:rPr>
                <w:rFonts w:ascii="Times New Roman" w:hAnsi="Times New Roman"/>
                <w:color w:val="000000"/>
              </w:rPr>
              <w:t xml:space="preserve"> прокурору для </w:t>
            </w:r>
            <w:proofErr w:type="spellStart"/>
            <w:r w:rsidRPr="00032DE4">
              <w:rPr>
                <w:rFonts w:ascii="Times New Roman" w:hAnsi="Times New Roman"/>
                <w:color w:val="000000"/>
              </w:rPr>
              <w:t>продовження</w:t>
            </w:r>
            <w:proofErr w:type="spellEnd"/>
            <w:r w:rsidRPr="00032DE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32DE4">
              <w:rPr>
                <w:rFonts w:ascii="Times New Roman" w:hAnsi="Times New Roman"/>
                <w:color w:val="000000"/>
              </w:rPr>
              <w:t>досудового</w:t>
            </w:r>
            <w:proofErr w:type="spellEnd"/>
            <w:r w:rsidRPr="00032DE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32DE4">
              <w:rPr>
                <w:rFonts w:ascii="Times New Roman" w:hAnsi="Times New Roman"/>
                <w:color w:val="000000"/>
              </w:rPr>
              <w:t>розслідування</w:t>
            </w:r>
            <w:proofErr w:type="spellEnd"/>
            <w:r w:rsidRPr="00032DE4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71" w:rsidRPr="00032DE4" w:rsidRDefault="006E7671" w:rsidP="006E76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2DE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71" w:rsidRPr="006E7671" w:rsidRDefault="006E7671" w:rsidP="00032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71" w:rsidRPr="006E7671" w:rsidRDefault="006E7671" w:rsidP="00032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-2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71" w:rsidRPr="00032DE4" w:rsidRDefault="001A20D1" w:rsidP="00032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-</w:t>
            </w:r>
            <w:r w:rsidR="006E7671" w:rsidRPr="00032DE4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6E7671" w:rsidRPr="00032DE4" w:rsidTr="00032DE4">
        <w:trPr>
          <w:trHeight w:val="42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671" w:rsidRPr="00032DE4" w:rsidRDefault="006E7671" w:rsidP="00032DE4">
            <w:pPr>
              <w:spacing w:after="240" w:line="240" w:lineRule="auto"/>
              <w:rPr>
                <w:rFonts w:ascii="Times New Roman" w:hAnsi="Times New Roman"/>
                <w:color w:val="000000"/>
              </w:rPr>
            </w:pPr>
            <w:r w:rsidRPr="00032DE4">
              <w:rPr>
                <w:rFonts w:ascii="Times New Roman" w:hAnsi="Times New Roman"/>
                <w:color w:val="000000"/>
              </w:rPr>
              <w:t>повернуто прокурору</w:t>
            </w:r>
            <w:r w:rsidRPr="00032DE4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71" w:rsidRPr="00032DE4" w:rsidRDefault="006E7671" w:rsidP="006E76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2DE4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71" w:rsidRPr="006E7671" w:rsidRDefault="006E7671" w:rsidP="00032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39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71" w:rsidRPr="006E7671" w:rsidRDefault="006E7671" w:rsidP="00032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  <w:lang w:val="uk-UA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71" w:rsidRPr="001A20D1" w:rsidRDefault="006E7671" w:rsidP="001A2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32DE4">
              <w:rPr>
                <w:rFonts w:ascii="Times New Roman" w:hAnsi="Times New Roman"/>
                <w:color w:val="000000"/>
              </w:rPr>
              <w:t>-</w:t>
            </w:r>
            <w:r w:rsidR="001A20D1">
              <w:rPr>
                <w:rFonts w:ascii="Times New Roman" w:hAnsi="Times New Roman"/>
                <w:color w:val="000000"/>
                <w:lang w:val="uk-UA"/>
              </w:rPr>
              <w:t>17,0</w:t>
            </w:r>
          </w:p>
        </w:tc>
      </w:tr>
      <w:tr w:rsidR="006E7671" w:rsidRPr="00032DE4" w:rsidTr="00032DE4">
        <w:trPr>
          <w:trHeight w:val="43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671" w:rsidRPr="00032DE4" w:rsidRDefault="006E7671" w:rsidP="00032DE4">
            <w:pPr>
              <w:spacing w:after="24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032DE4">
              <w:rPr>
                <w:rFonts w:ascii="Times New Roman" w:hAnsi="Times New Roman"/>
                <w:color w:val="000000"/>
              </w:rPr>
              <w:t>закриттям</w:t>
            </w:r>
            <w:proofErr w:type="spellEnd"/>
            <w:r w:rsidRPr="00032DE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32DE4">
              <w:rPr>
                <w:rFonts w:ascii="Times New Roman" w:hAnsi="Times New Roman"/>
                <w:color w:val="000000"/>
              </w:rPr>
              <w:t>провадження</w:t>
            </w:r>
            <w:proofErr w:type="spellEnd"/>
            <w:r w:rsidRPr="00032DE4">
              <w:rPr>
                <w:rFonts w:ascii="Times New Roman" w:hAnsi="Times New Roman"/>
                <w:color w:val="000000"/>
              </w:rPr>
              <w:t xml:space="preserve"> у </w:t>
            </w:r>
            <w:proofErr w:type="spellStart"/>
            <w:r w:rsidRPr="00032DE4">
              <w:rPr>
                <w:rFonts w:ascii="Times New Roman" w:hAnsi="Times New Roman"/>
                <w:color w:val="000000"/>
              </w:rPr>
              <w:t>справі</w:t>
            </w:r>
            <w:proofErr w:type="spellEnd"/>
            <w:r w:rsidRPr="00032DE4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71" w:rsidRPr="00032DE4" w:rsidRDefault="006E7671" w:rsidP="006E76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2DE4">
              <w:rPr>
                <w:rFonts w:ascii="Times New Roman" w:hAnsi="Times New Roman"/>
                <w:color w:val="000000"/>
              </w:rPr>
              <w:t>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71" w:rsidRPr="006E7671" w:rsidRDefault="006E7671" w:rsidP="00032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599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71" w:rsidRPr="006E7671" w:rsidRDefault="006E7671" w:rsidP="00032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  <w:lang w:val="uk-UA"/>
              </w:rPr>
              <w:t>93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71" w:rsidRPr="001A20D1" w:rsidRDefault="006E7671" w:rsidP="001A2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32DE4">
              <w:rPr>
                <w:rFonts w:ascii="Times New Roman" w:hAnsi="Times New Roman"/>
                <w:color w:val="000000"/>
              </w:rPr>
              <w:t>-</w:t>
            </w:r>
            <w:r w:rsidR="001A20D1">
              <w:rPr>
                <w:rFonts w:ascii="Times New Roman" w:hAnsi="Times New Roman"/>
                <w:color w:val="000000"/>
                <w:lang w:val="uk-UA"/>
              </w:rPr>
              <w:t>13,4</w:t>
            </w:r>
          </w:p>
        </w:tc>
      </w:tr>
      <w:tr w:rsidR="006E7671" w:rsidRPr="00032DE4" w:rsidTr="00032DE4">
        <w:trPr>
          <w:trHeight w:val="3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671" w:rsidRPr="00032DE4" w:rsidRDefault="006E7671" w:rsidP="00032DE4">
            <w:pPr>
              <w:spacing w:after="240" w:line="240" w:lineRule="auto"/>
              <w:rPr>
                <w:rFonts w:ascii="Times New Roman" w:hAnsi="Times New Roman"/>
                <w:color w:val="000000"/>
              </w:rPr>
            </w:pPr>
            <w:r w:rsidRPr="00032DE4">
              <w:rPr>
                <w:rFonts w:ascii="Times New Roman" w:hAnsi="Times New Roman"/>
                <w:color w:val="000000"/>
              </w:rPr>
              <w:t xml:space="preserve">направлено для </w:t>
            </w:r>
            <w:proofErr w:type="spellStart"/>
            <w:r w:rsidRPr="00032DE4">
              <w:rPr>
                <w:rFonts w:ascii="Times New Roman" w:hAnsi="Times New Roman"/>
                <w:color w:val="000000"/>
              </w:rPr>
              <w:t>визначення</w:t>
            </w:r>
            <w:proofErr w:type="spellEnd"/>
            <w:r w:rsidRPr="00032DE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032DE4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032DE4">
              <w:rPr>
                <w:rFonts w:ascii="Times New Roman" w:hAnsi="Times New Roman"/>
                <w:color w:val="000000"/>
              </w:rPr>
              <w:t>ідсудності</w:t>
            </w:r>
            <w:proofErr w:type="spellEnd"/>
            <w:r w:rsidRPr="00032DE4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71" w:rsidRPr="00032DE4" w:rsidRDefault="006E7671" w:rsidP="006E76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2DE4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71" w:rsidRPr="006E7671" w:rsidRDefault="006E7671" w:rsidP="00032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63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71" w:rsidRPr="006E7671" w:rsidRDefault="006E7671" w:rsidP="00032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-21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71" w:rsidRPr="001A20D1" w:rsidRDefault="001A20D1" w:rsidP="00032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-25</w:t>
            </w:r>
          </w:p>
        </w:tc>
      </w:tr>
      <w:tr w:rsidR="006E7671" w:rsidRPr="00032DE4" w:rsidTr="00032DE4">
        <w:trPr>
          <w:trHeight w:val="72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671" w:rsidRPr="00032DE4" w:rsidRDefault="006E7671" w:rsidP="00032DE4">
            <w:pPr>
              <w:spacing w:after="240" w:line="240" w:lineRule="auto"/>
              <w:rPr>
                <w:rFonts w:ascii="Times New Roman" w:hAnsi="Times New Roman"/>
                <w:color w:val="000000"/>
              </w:rPr>
            </w:pPr>
            <w:r w:rsidRPr="00032DE4"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  <w:proofErr w:type="spellStart"/>
            <w:r w:rsidRPr="00032DE4">
              <w:rPr>
                <w:rFonts w:ascii="Times New Roman" w:hAnsi="Times New Roman"/>
                <w:color w:val="000000"/>
              </w:rPr>
              <w:t>застосуванням</w:t>
            </w:r>
            <w:proofErr w:type="spellEnd"/>
            <w:r w:rsidRPr="00032DE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32DE4">
              <w:rPr>
                <w:rFonts w:ascii="Times New Roman" w:hAnsi="Times New Roman"/>
                <w:color w:val="000000"/>
              </w:rPr>
              <w:t>примусових</w:t>
            </w:r>
            <w:proofErr w:type="spellEnd"/>
            <w:r w:rsidRPr="00032DE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32DE4">
              <w:rPr>
                <w:rFonts w:ascii="Times New Roman" w:hAnsi="Times New Roman"/>
                <w:color w:val="000000"/>
              </w:rPr>
              <w:t>заходів</w:t>
            </w:r>
            <w:proofErr w:type="spellEnd"/>
            <w:r w:rsidRPr="00032DE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32DE4">
              <w:rPr>
                <w:rFonts w:ascii="Times New Roman" w:hAnsi="Times New Roman"/>
                <w:color w:val="000000"/>
              </w:rPr>
              <w:t>медичного</w:t>
            </w:r>
            <w:proofErr w:type="spellEnd"/>
            <w:r w:rsidRPr="00032DE4">
              <w:rPr>
                <w:rFonts w:ascii="Times New Roman" w:hAnsi="Times New Roman"/>
                <w:color w:val="000000"/>
              </w:rPr>
              <w:t xml:space="preserve"> характеру</w:t>
            </w:r>
            <w:r w:rsidRPr="00032DE4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71" w:rsidRPr="00032DE4" w:rsidRDefault="006E7671" w:rsidP="006E76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2DE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71" w:rsidRPr="006E7671" w:rsidRDefault="006E7671" w:rsidP="00032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71" w:rsidRPr="006E7671" w:rsidRDefault="006E7671" w:rsidP="00032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71" w:rsidRPr="001A20D1" w:rsidRDefault="001A20D1" w:rsidP="001A2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8</w:t>
            </w:r>
          </w:p>
        </w:tc>
      </w:tr>
      <w:tr w:rsidR="006E7671" w:rsidRPr="00032DE4" w:rsidTr="00032DE4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671" w:rsidRPr="00032DE4" w:rsidRDefault="006E7671" w:rsidP="00032DE4">
            <w:pPr>
              <w:spacing w:after="240" w:line="240" w:lineRule="auto"/>
              <w:rPr>
                <w:rFonts w:ascii="Times New Roman" w:hAnsi="Times New Roman"/>
                <w:color w:val="000000"/>
              </w:rPr>
            </w:pPr>
            <w:r w:rsidRPr="00032DE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32DE4">
              <w:rPr>
                <w:rFonts w:ascii="Times New Roman" w:hAnsi="Times New Roman"/>
                <w:color w:val="000000"/>
              </w:rPr>
              <w:t>застосуванням</w:t>
            </w:r>
            <w:proofErr w:type="spellEnd"/>
            <w:r w:rsidRPr="00032DE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32DE4">
              <w:rPr>
                <w:rFonts w:ascii="Times New Roman" w:hAnsi="Times New Roman"/>
                <w:color w:val="000000"/>
              </w:rPr>
              <w:t>примусових</w:t>
            </w:r>
            <w:proofErr w:type="spellEnd"/>
            <w:r w:rsidRPr="00032DE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32DE4">
              <w:rPr>
                <w:rFonts w:ascii="Times New Roman" w:hAnsi="Times New Roman"/>
                <w:color w:val="000000"/>
              </w:rPr>
              <w:t>заходів</w:t>
            </w:r>
            <w:proofErr w:type="spellEnd"/>
            <w:r w:rsidRPr="00032DE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32DE4">
              <w:rPr>
                <w:rFonts w:ascii="Times New Roman" w:hAnsi="Times New Roman"/>
                <w:color w:val="000000"/>
              </w:rPr>
              <w:t>виховного</w:t>
            </w:r>
            <w:proofErr w:type="spellEnd"/>
            <w:r w:rsidRPr="00032DE4">
              <w:rPr>
                <w:rFonts w:ascii="Times New Roman" w:hAnsi="Times New Roman"/>
                <w:color w:val="000000"/>
              </w:rPr>
              <w:t xml:space="preserve"> характеру</w:t>
            </w:r>
            <w:r w:rsidRPr="00032DE4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71" w:rsidRPr="00032DE4" w:rsidRDefault="006E7671" w:rsidP="006E76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32DE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71" w:rsidRPr="006E7671" w:rsidRDefault="006E7671" w:rsidP="00032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71" w:rsidRPr="006E7671" w:rsidRDefault="006E7671" w:rsidP="00032D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671" w:rsidRPr="001A20D1" w:rsidRDefault="006E7671" w:rsidP="001A2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32DE4">
              <w:rPr>
                <w:rFonts w:ascii="Times New Roman" w:hAnsi="Times New Roman"/>
                <w:color w:val="000000"/>
              </w:rPr>
              <w:t>-</w:t>
            </w:r>
            <w:r w:rsidR="001A20D1">
              <w:rPr>
                <w:rFonts w:ascii="Times New Roman" w:hAnsi="Times New Roman"/>
                <w:color w:val="000000"/>
                <w:lang w:val="uk-UA"/>
              </w:rPr>
              <w:t>16,7</w:t>
            </w:r>
          </w:p>
        </w:tc>
      </w:tr>
    </w:tbl>
    <w:p w:rsidR="00FB7389" w:rsidRDefault="00112E8B" w:rsidP="00246D48">
      <w:pPr>
        <w:ind w:firstLine="56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</w:t>
      </w:r>
      <w:r w:rsidR="00246D48">
        <w:rPr>
          <w:b/>
          <w:sz w:val="28"/>
          <w:szCs w:val="28"/>
          <w:lang w:val="uk-UA"/>
        </w:rPr>
        <w:t xml:space="preserve">                                                           </w:t>
      </w:r>
    </w:p>
    <w:p w:rsidR="008B4B7B" w:rsidRDefault="00FB7389" w:rsidP="00FB7389">
      <w:pPr>
        <w:spacing w:after="0"/>
        <w:ind w:firstLine="561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                                                                         </w:t>
      </w:r>
      <w:r w:rsidR="00246D48" w:rsidRPr="00FB7389">
        <w:rPr>
          <w:rFonts w:ascii="Times New Roman" w:hAnsi="Times New Roman"/>
          <w:b/>
          <w:i/>
          <w:sz w:val="26"/>
          <w:szCs w:val="26"/>
          <w:lang w:val="uk-UA"/>
        </w:rPr>
        <w:t>Діаграма № 3</w:t>
      </w:r>
      <w:r w:rsidR="00246D48" w:rsidRPr="00FB7389">
        <w:rPr>
          <w:rFonts w:ascii="Times New Roman" w:hAnsi="Times New Roman"/>
          <w:b/>
          <w:i/>
          <w:sz w:val="26"/>
          <w:szCs w:val="26"/>
          <w:lang w:val="uk-UA"/>
        </w:rPr>
        <w:tab/>
      </w:r>
    </w:p>
    <w:p w:rsidR="008B4B7B" w:rsidRDefault="005B4119" w:rsidP="00FB7389">
      <w:pPr>
        <w:spacing w:after="0"/>
        <w:ind w:firstLine="561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/>
          <w:b/>
          <w:i/>
          <w:sz w:val="26"/>
          <w:szCs w:val="26"/>
          <w:lang w:val="uk-UA"/>
        </w:rPr>
        <w:t xml:space="preserve">                                   </w:t>
      </w:r>
    </w:p>
    <w:p w:rsidR="008B4B7B" w:rsidRDefault="008B4B7B" w:rsidP="00FB7389">
      <w:pPr>
        <w:spacing w:after="0"/>
        <w:ind w:firstLine="561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8B4B7B" w:rsidRDefault="008B4B7B" w:rsidP="00FB7389">
      <w:pPr>
        <w:spacing w:after="0"/>
        <w:ind w:firstLine="561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noProof/>
        </w:rPr>
        <w:drawing>
          <wp:inline distT="0" distB="0" distL="0" distR="0" wp14:anchorId="698FF6AB" wp14:editId="6770B45E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B4B7B" w:rsidRDefault="008B4B7B" w:rsidP="008B4B7B">
      <w:pPr>
        <w:spacing w:after="0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8B4B7B" w:rsidRDefault="008B4B7B" w:rsidP="008B4B7B">
      <w:pPr>
        <w:spacing w:after="0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/>
          <w:b/>
          <w:i/>
          <w:sz w:val="26"/>
          <w:szCs w:val="26"/>
          <w:lang w:val="uk-UA"/>
        </w:rPr>
        <w:t xml:space="preserve">         </w:t>
      </w:r>
      <w:r>
        <w:rPr>
          <w:noProof/>
        </w:rPr>
        <w:drawing>
          <wp:inline distT="0" distB="0" distL="0" distR="0" wp14:anchorId="67ABC1C1" wp14:editId="6299B248">
            <wp:extent cx="4572000" cy="27432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B4B7B" w:rsidRDefault="008B4B7B" w:rsidP="008B4B7B">
      <w:pPr>
        <w:spacing w:after="0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8B4B7B" w:rsidRDefault="005B4119" w:rsidP="008B4B7B">
      <w:pPr>
        <w:spacing w:after="0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/>
          <w:b/>
          <w:i/>
          <w:sz w:val="26"/>
          <w:szCs w:val="26"/>
          <w:lang w:val="uk-UA"/>
        </w:rPr>
        <w:lastRenderedPageBreak/>
        <w:t xml:space="preserve">       </w:t>
      </w:r>
      <w:r>
        <w:rPr>
          <w:noProof/>
        </w:rPr>
        <w:drawing>
          <wp:inline distT="0" distB="0" distL="0" distR="0" wp14:anchorId="169DB333" wp14:editId="31E9C181">
            <wp:extent cx="4572000" cy="27432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B4B7B" w:rsidRDefault="008B4B7B" w:rsidP="008B4B7B">
      <w:pPr>
        <w:spacing w:after="0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8B4B7B" w:rsidRDefault="008B4B7B" w:rsidP="008B4B7B">
      <w:pPr>
        <w:spacing w:after="0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246D48" w:rsidRPr="00FB7389" w:rsidRDefault="00112E8B" w:rsidP="00FB7389">
      <w:pPr>
        <w:spacing w:after="0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</w:t>
      </w:r>
      <w:r w:rsidR="00246D48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</w:t>
      </w:r>
    </w:p>
    <w:p w:rsidR="00112E8B" w:rsidRPr="00246D48" w:rsidRDefault="00246D48" w:rsidP="00FB7389">
      <w:pPr>
        <w:spacing w:after="0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</w:t>
      </w:r>
      <w:r w:rsidR="00FB7389">
        <w:rPr>
          <w:rFonts w:ascii="Times New Roman" w:hAnsi="Times New Roman"/>
          <w:sz w:val="26"/>
          <w:szCs w:val="26"/>
          <w:lang w:val="uk-UA"/>
        </w:rPr>
        <w:t xml:space="preserve">                         </w:t>
      </w:r>
    </w:p>
    <w:p w:rsidR="00112E8B" w:rsidRDefault="00112E8B" w:rsidP="001C2BF0">
      <w:pPr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6A044E" w:rsidRPr="00FB7389" w:rsidRDefault="00AC2166" w:rsidP="00FB7389">
      <w:pPr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FB7389">
        <w:rPr>
          <w:rFonts w:ascii="Times New Roman" w:hAnsi="Times New Roman"/>
          <w:sz w:val="26"/>
          <w:szCs w:val="26"/>
          <w:lang w:val="uk-UA"/>
        </w:rPr>
        <w:t>Станом на 31 грудня</w:t>
      </w:r>
      <w:r w:rsidR="00647A62">
        <w:rPr>
          <w:rFonts w:ascii="Times New Roman" w:hAnsi="Times New Roman"/>
          <w:sz w:val="26"/>
          <w:szCs w:val="26"/>
          <w:lang w:val="uk-UA"/>
        </w:rPr>
        <w:t xml:space="preserve"> 201</w:t>
      </w:r>
      <w:r w:rsidR="00647A62" w:rsidRPr="00647A62">
        <w:rPr>
          <w:rFonts w:ascii="Times New Roman" w:hAnsi="Times New Roman"/>
          <w:sz w:val="26"/>
          <w:szCs w:val="26"/>
        </w:rPr>
        <w:t>9</w:t>
      </w:r>
      <w:r w:rsidR="0061200D" w:rsidRPr="00FB7389">
        <w:rPr>
          <w:rFonts w:ascii="Times New Roman" w:hAnsi="Times New Roman"/>
          <w:sz w:val="26"/>
          <w:szCs w:val="26"/>
          <w:lang w:val="uk-UA"/>
        </w:rPr>
        <w:t xml:space="preserve"> року </w:t>
      </w:r>
      <w:r w:rsidR="00647A62">
        <w:rPr>
          <w:rFonts w:ascii="Times New Roman" w:hAnsi="Times New Roman"/>
          <w:sz w:val="26"/>
          <w:szCs w:val="26"/>
          <w:lang w:val="uk-UA"/>
        </w:rPr>
        <w:t xml:space="preserve">залишилося нерозглянутими </w:t>
      </w:r>
      <w:r w:rsidR="00647A62" w:rsidRPr="00647A62">
        <w:rPr>
          <w:rFonts w:ascii="Times New Roman" w:hAnsi="Times New Roman"/>
          <w:sz w:val="26"/>
          <w:szCs w:val="26"/>
        </w:rPr>
        <w:t>2277</w:t>
      </w:r>
      <w:r w:rsidRPr="00FB738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1200D" w:rsidRPr="00FB7389">
        <w:rPr>
          <w:rFonts w:ascii="Times New Roman" w:hAnsi="Times New Roman"/>
          <w:sz w:val="26"/>
          <w:szCs w:val="26"/>
          <w:lang w:val="uk-UA"/>
        </w:rPr>
        <w:t xml:space="preserve">кримінальних </w:t>
      </w:r>
      <w:r w:rsidRPr="00FB7389">
        <w:rPr>
          <w:rFonts w:ascii="Times New Roman" w:hAnsi="Times New Roman"/>
          <w:sz w:val="26"/>
          <w:szCs w:val="26"/>
          <w:lang w:val="uk-UA"/>
        </w:rPr>
        <w:t>справ</w:t>
      </w:r>
      <w:r w:rsidR="0061200D" w:rsidRPr="00FB7389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1C2BF0" w:rsidRPr="00733B2E">
        <w:rPr>
          <w:rFonts w:ascii="Times New Roman" w:hAnsi="Times New Roman"/>
          <w:sz w:val="26"/>
          <w:szCs w:val="26"/>
          <w:lang w:val="uk-UA"/>
        </w:rPr>
        <w:t xml:space="preserve">або </w:t>
      </w:r>
      <w:r w:rsidR="00733B2E" w:rsidRPr="00733B2E">
        <w:rPr>
          <w:rFonts w:ascii="Times New Roman" w:hAnsi="Times New Roman"/>
          <w:sz w:val="26"/>
          <w:szCs w:val="26"/>
          <w:lang w:val="uk-UA"/>
        </w:rPr>
        <w:t>44,9</w:t>
      </w:r>
      <w:r w:rsidR="0061200D" w:rsidRPr="00733B2E">
        <w:rPr>
          <w:rFonts w:ascii="Times New Roman" w:hAnsi="Times New Roman"/>
          <w:sz w:val="26"/>
          <w:szCs w:val="26"/>
          <w:lang w:val="uk-UA"/>
        </w:rPr>
        <w:t xml:space="preserve"> %</w:t>
      </w:r>
      <w:r w:rsidRPr="00733B2E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B7389">
        <w:rPr>
          <w:rFonts w:ascii="Times New Roman" w:hAnsi="Times New Roman"/>
          <w:sz w:val="26"/>
          <w:szCs w:val="26"/>
          <w:lang w:val="uk-UA"/>
        </w:rPr>
        <w:t xml:space="preserve">від загального числа тих справ, </w:t>
      </w:r>
      <w:r w:rsidR="0061200D" w:rsidRPr="00FB7389">
        <w:rPr>
          <w:rFonts w:ascii="Times New Roman" w:hAnsi="Times New Roman"/>
          <w:sz w:val="26"/>
          <w:szCs w:val="26"/>
          <w:lang w:val="uk-UA"/>
        </w:rPr>
        <w:t>що перебували на розгляді у місцевих загальних судів області упродовж звітного періоду.</w:t>
      </w:r>
      <w:r w:rsidR="00FB7389" w:rsidRPr="00FB7389">
        <w:rPr>
          <w:rFonts w:ascii="Times New Roman" w:hAnsi="Times New Roman"/>
          <w:sz w:val="26"/>
          <w:szCs w:val="26"/>
          <w:lang w:val="uk-UA"/>
        </w:rPr>
        <w:br/>
        <w:t xml:space="preserve">           </w:t>
      </w:r>
      <w:r w:rsidR="006A044E" w:rsidRPr="007D2281">
        <w:rPr>
          <w:rFonts w:ascii="Times New Roman" w:hAnsi="Times New Roman"/>
          <w:sz w:val="26"/>
          <w:szCs w:val="26"/>
          <w:lang w:val="uk-UA"/>
        </w:rPr>
        <w:t>Протягом звітного періоду місцевими загальним</w:t>
      </w:r>
      <w:r w:rsidR="007D2281" w:rsidRPr="007D2281">
        <w:rPr>
          <w:rFonts w:ascii="Times New Roman" w:hAnsi="Times New Roman"/>
          <w:sz w:val="26"/>
          <w:szCs w:val="26"/>
          <w:lang w:val="uk-UA"/>
        </w:rPr>
        <w:t xml:space="preserve">и судами області розглянуто </w:t>
      </w:r>
      <w:r w:rsidR="00647A62" w:rsidRPr="00647A62">
        <w:rPr>
          <w:rFonts w:ascii="Times New Roman" w:hAnsi="Times New Roman"/>
          <w:sz w:val="26"/>
          <w:szCs w:val="26"/>
          <w:lang w:val="uk-UA"/>
        </w:rPr>
        <w:t>2783</w:t>
      </w:r>
      <w:r w:rsidR="006A044E" w:rsidRPr="007D2281">
        <w:rPr>
          <w:rFonts w:ascii="Times New Roman" w:hAnsi="Times New Roman"/>
          <w:sz w:val="26"/>
          <w:szCs w:val="26"/>
          <w:lang w:val="uk-UA"/>
        </w:rPr>
        <w:t xml:space="preserve"> кримінальних справ/проваджень, серед них,  найбільшу питому вагу складають справи за такими категоріями:</w:t>
      </w:r>
      <w:r w:rsidR="00FB7389" w:rsidRPr="007D2281">
        <w:rPr>
          <w:rFonts w:ascii="Times New Roman" w:hAnsi="Times New Roman"/>
          <w:sz w:val="26"/>
          <w:szCs w:val="26"/>
          <w:lang w:val="uk-UA"/>
        </w:rPr>
        <w:tab/>
      </w:r>
      <w:r w:rsidR="00FB7389" w:rsidRPr="00FB7389">
        <w:rPr>
          <w:rFonts w:ascii="Times New Roman" w:hAnsi="Times New Roman"/>
          <w:sz w:val="26"/>
          <w:szCs w:val="26"/>
          <w:lang w:val="uk-UA"/>
        </w:rPr>
        <w:br/>
        <w:t xml:space="preserve">          </w:t>
      </w:r>
      <w:r w:rsidR="00647A62">
        <w:rPr>
          <w:rFonts w:ascii="Times New Roman" w:hAnsi="Times New Roman"/>
          <w:sz w:val="26"/>
          <w:szCs w:val="26"/>
          <w:lang w:val="uk-UA"/>
        </w:rPr>
        <w:t>1. злочини проти власності –</w:t>
      </w:r>
      <w:r w:rsidR="00647A62" w:rsidRPr="00647A62">
        <w:rPr>
          <w:rFonts w:ascii="Times New Roman" w:hAnsi="Times New Roman"/>
          <w:sz w:val="26"/>
          <w:szCs w:val="26"/>
          <w:lang w:val="uk-UA"/>
        </w:rPr>
        <w:t>1417</w:t>
      </w:r>
      <w:r w:rsidR="006A044E" w:rsidRPr="007D2281">
        <w:rPr>
          <w:rFonts w:ascii="Times New Roman" w:hAnsi="Times New Roman"/>
          <w:sz w:val="26"/>
          <w:szCs w:val="26"/>
          <w:lang w:val="uk-UA"/>
        </w:rPr>
        <w:t xml:space="preserve"> справ/проваджень, питома вага у загальній кількості розглянутих справ </w:t>
      </w:r>
      <w:r w:rsidR="007D2281">
        <w:rPr>
          <w:rFonts w:ascii="Times New Roman" w:hAnsi="Times New Roman"/>
          <w:color w:val="FF0000"/>
          <w:sz w:val="26"/>
          <w:szCs w:val="26"/>
          <w:lang w:val="uk-UA"/>
        </w:rPr>
        <w:t>–</w:t>
      </w:r>
      <w:r w:rsidR="00733B2E" w:rsidRPr="00733B2E">
        <w:rPr>
          <w:rFonts w:ascii="Times New Roman" w:hAnsi="Times New Roman"/>
          <w:sz w:val="26"/>
          <w:szCs w:val="26"/>
          <w:lang w:val="uk-UA"/>
        </w:rPr>
        <w:t>28.0</w:t>
      </w:r>
      <w:r w:rsidR="006A044E" w:rsidRPr="00733B2E">
        <w:rPr>
          <w:rFonts w:ascii="Times New Roman" w:hAnsi="Times New Roman"/>
          <w:sz w:val="26"/>
          <w:szCs w:val="26"/>
          <w:lang w:val="uk-UA"/>
        </w:rPr>
        <w:t>%;</w:t>
      </w:r>
      <w:r w:rsidR="00FB7389" w:rsidRPr="00733B2E">
        <w:rPr>
          <w:rFonts w:ascii="Times New Roman" w:hAnsi="Times New Roman"/>
          <w:sz w:val="26"/>
          <w:szCs w:val="26"/>
          <w:lang w:val="uk-UA"/>
        </w:rPr>
        <w:tab/>
      </w:r>
      <w:r w:rsidR="00FB7389" w:rsidRPr="00FB7389">
        <w:rPr>
          <w:rFonts w:ascii="Times New Roman" w:hAnsi="Times New Roman"/>
          <w:sz w:val="26"/>
          <w:szCs w:val="26"/>
          <w:lang w:val="uk-UA"/>
        </w:rPr>
        <w:br/>
      </w:r>
      <w:r w:rsidR="00FB7389" w:rsidRPr="007D2281">
        <w:rPr>
          <w:rFonts w:ascii="Times New Roman" w:hAnsi="Times New Roman"/>
          <w:sz w:val="26"/>
          <w:szCs w:val="26"/>
          <w:lang w:val="uk-UA"/>
        </w:rPr>
        <w:t xml:space="preserve">          </w:t>
      </w:r>
      <w:r w:rsidR="006A044E" w:rsidRPr="007D2281">
        <w:rPr>
          <w:rFonts w:ascii="Times New Roman" w:hAnsi="Times New Roman"/>
          <w:sz w:val="26"/>
          <w:szCs w:val="26"/>
          <w:lang w:val="uk-UA"/>
        </w:rPr>
        <w:t>2. злочини у сфері обігу наркотичних засобів, психотропних речовин, їх аналогів або прекурсорів та інші злочи</w:t>
      </w:r>
      <w:r w:rsidR="00647A62">
        <w:rPr>
          <w:rFonts w:ascii="Times New Roman" w:hAnsi="Times New Roman"/>
          <w:sz w:val="26"/>
          <w:szCs w:val="26"/>
          <w:lang w:val="uk-UA"/>
        </w:rPr>
        <w:t>ни проти здоров’я населення –2</w:t>
      </w:r>
      <w:r w:rsidR="00647A62" w:rsidRPr="00647A62">
        <w:rPr>
          <w:rFonts w:ascii="Times New Roman" w:hAnsi="Times New Roman"/>
          <w:sz w:val="26"/>
          <w:szCs w:val="26"/>
          <w:lang w:val="uk-UA"/>
        </w:rPr>
        <w:t>55</w:t>
      </w:r>
      <w:r w:rsidR="006A044E" w:rsidRPr="007D2281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D2281">
        <w:rPr>
          <w:rFonts w:ascii="Times New Roman" w:hAnsi="Times New Roman"/>
          <w:sz w:val="26"/>
          <w:szCs w:val="26"/>
          <w:lang w:val="uk-UA"/>
        </w:rPr>
        <w:t xml:space="preserve">справ/проваджень , що складає </w:t>
      </w:r>
      <w:r w:rsidR="00733B2E" w:rsidRPr="00733B2E">
        <w:rPr>
          <w:rFonts w:ascii="Times New Roman" w:hAnsi="Times New Roman"/>
          <w:sz w:val="26"/>
          <w:szCs w:val="26"/>
          <w:lang w:val="uk-UA"/>
        </w:rPr>
        <w:t>5.0</w:t>
      </w:r>
      <w:r w:rsidR="006A044E" w:rsidRPr="00733B2E">
        <w:rPr>
          <w:rFonts w:ascii="Times New Roman" w:hAnsi="Times New Roman"/>
          <w:sz w:val="26"/>
          <w:szCs w:val="26"/>
          <w:lang w:val="uk-UA"/>
        </w:rPr>
        <w:t xml:space="preserve">% </w:t>
      </w:r>
      <w:r w:rsidR="006A044E" w:rsidRPr="007D2281">
        <w:rPr>
          <w:rFonts w:ascii="Times New Roman" w:hAnsi="Times New Roman"/>
          <w:sz w:val="26"/>
          <w:szCs w:val="26"/>
          <w:lang w:val="uk-UA"/>
        </w:rPr>
        <w:t>від загальної кількості розглянутих;</w:t>
      </w:r>
      <w:r w:rsidR="00FB7389" w:rsidRPr="00FB7389">
        <w:rPr>
          <w:rFonts w:ascii="Times New Roman" w:hAnsi="Times New Roman"/>
          <w:sz w:val="26"/>
          <w:szCs w:val="26"/>
          <w:lang w:val="uk-UA"/>
        </w:rPr>
        <w:br/>
      </w:r>
      <w:r w:rsidR="00FB7389" w:rsidRPr="007D2281">
        <w:rPr>
          <w:rFonts w:ascii="Times New Roman" w:hAnsi="Times New Roman"/>
          <w:sz w:val="26"/>
          <w:szCs w:val="26"/>
          <w:lang w:val="uk-UA"/>
        </w:rPr>
        <w:t xml:space="preserve">          </w:t>
      </w:r>
      <w:r w:rsidR="006A044E" w:rsidRPr="007D2281">
        <w:rPr>
          <w:rFonts w:ascii="Times New Roman" w:hAnsi="Times New Roman"/>
          <w:sz w:val="26"/>
          <w:szCs w:val="26"/>
          <w:lang w:val="uk-UA"/>
        </w:rPr>
        <w:t>3. злочини проти життя та здоров’я особи –</w:t>
      </w:r>
      <w:r w:rsidR="00F84302" w:rsidRPr="007D2281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D2281" w:rsidRPr="007D2281">
        <w:rPr>
          <w:rFonts w:ascii="Times New Roman" w:hAnsi="Times New Roman"/>
          <w:sz w:val="26"/>
          <w:szCs w:val="26"/>
          <w:lang w:val="uk-UA"/>
        </w:rPr>
        <w:t>580</w:t>
      </w:r>
      <w:r w:rsidR="007D2281">
        <w:rPr>
          <w:rFonts w:ascii="Times New Roman" w:hAnsi="Times New Roman"/>
          <w:sz w:val="26"/>
          <w:szCs w:val="26"/>
          <w:lang w:val="uk-UA"/>
        </w:rPr>
        <w:t xml:space="preserve"> справ/проваджень, що складає 1</w:t>
      </w:r>
      <w:r w:rsidR="007D2281" w:rsidRPr="007D2281">
        <w:rPr>
          <w:rFonts w:ascii="Times New Roman" w:hAnsi="Times New Roman"/>
          <w:sz w:val="26"/>
          <w:szCs w:val="26"/>
          <w:lang w:val="uk-UA"/>
        </w:rPr>
        <w:t>8</w:t>
      </w:r>
      <w:r w:rsidR="007D2281">
        <w:rPr>
          <w:rFonts w:ascii="Times New Roman" w:hAnsi="Times New Roman"/>
          <w:sz w:val="26"/>
          <w:szCs w:val="26"/>
          <w:lang w:val="uk-UA"/>
        </w:rPr>
        <w:t>.</w:t>
      </w:r>
      <w:r w:rsidR="007D2281" w:rsidRPr="007D2281">
        <w:rPr>
          <w:rFonts w:ascii="Times New Roman" w:hAnsi="Times New Roman"/>
          <w:sz w:val="26"/>
          <w:szCs w:val="26"/>
          <w:lang w:val="uk-UA"/>
        </w:rPr>
        <w:t>3</w:t>
      </w:r>
      <w:r w:rsidR="006A044E" w:rsidRPr="007D2281">
        <w:rPr>
          <w:rFonts w:ascii="Times New Roman" w:hAnsi="Times New Roman"/>
          <w:sz w:val="26"/>
          <w:szCs w:val="26"/>
          <w:lang w:val="uk-UA"/>
        </w:rPr>
        <w:t xml:space="preserve">% від </w:t>
      </w:r>
      <w:r w:rsidR="00F84302" w:rsidRPr="007D2281">
        <w:rPr>
          <w:rFonts w:ascii="Times New Roman" w:hAnsi="Times New Roman"/>
          <w:sz w:val="26"/>
          <w:szCs w:val="26"/>
          <w:lang w:val="uk-UA"/>
        </w:rPr>
        <w:t>загальної кількості розглянутих</w:t>
      </w:r>
      <w:r w:rsidR="006A044E" w:rsidRPr="007D2281">
        <w:rPr>
          <w:rFonts w:ascii="Times New Roman" w:hAnsi="Times New Roman"/>
          <w:sz w:val="26"/>
          <w:szCs w:val="26"/>
          <w:lang w:val="uk-UA"/>
        </w:rPr>
        <w:t>.</w:t>
      </w:r>
    </w:p>
    <w:p w:rsidR="00572110" w:rsidRPr="00FB7389" w:rsidRDefault="00572110" w:rsidP="00FB7389">
      <w:pPr>
        <w:ind w:firstLine="561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5E3187" w:rsidRPr="00FB7389" w:rsidRDefault="00150FBD" w:rsidP="00FB7389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B7389"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</w:t>
      </w:r>
      <w:r w:rsidRPr="00FB7389">
        <w:rPr>
          <w:rFonts w:ascii="Times New Roman" w:hAnsi="Times New Roman"/>
          <w:b/>
          <w:sz w:val="28"/>
          <w:szCs w:val="28"/>
          <w:lang w:val="uk-UA"/>
        </w:rPr>
        <w:t>Адміністративне судочинство</w:t>
      </w:r>
    </w:p>
    <w:p w:rsidR="00FB7389" w:rsidRPr="00FB7389" w:rsidRDefault="00F84302" w:rsidP="00FB7389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FB7389">
        <w:rPr>
          <w:rFonts w:ascii="Times New Roman" w:hAnsi="Times New Roman"/>
          <w:sz w:val="26"/>
          <w:szCs w:val="26"/>
          <w:lang w:val="uk-UA"/>
        </w:rPr>
        <w:t>Так, у проваджен</w:t>
      </w:r>
      <w:r w:rsidR="00647A62">
        <w:rPr>
          <w:rFonts w:ascii="Times New Roman" w:hAnsi="Times New Roman"/>
          <w:sz w:val="26"/>
          <w:szCs w:val="26"/>
          <w:lang w:val="uk-UA"/>
        </w:rPr>
        <w:t>ні місцевих судів області у 201</w:t>
      </w:r>
      <w:r w:rsidR="00647A62" w:rsidRPr="00647A62">
        <w:rPr>
          <w:rFonts w:ascii="Times New Roman" w:hAnsi="Times New Roman"/>
          <w:sz w:val="26"/>
          <w:szCs w:val="26"/>
        </w:rPr>
        <w:t>9</w:t>
      </w:r>
      <w:r w:rsidR="00647A62">
        <w:rPr>
          <w:rFonts w:ascii="Times New Roman" w:hAnsi="Times New Roman"/>
          <w:sz w:val="26"/>
          <w:szCs w:val="26"/>
          <w:lang w:val="uk-UA"/>
        </w:rPr>
        <w:t xml:space="preserve"> році знаходилось 1</w:t>
      </w:r>
      <w:r w:rsidR="00647A62" w:rsidRPr="00647A62">
        <w:rPr>
          <w:rFonts w:ascii="Times New Roman" w:hAnsi="Times New Roman"/>
          <w:sz w:val="26"/>
          <w:szCs w:val="26"/>
        </w:rPr>
        <w:t>575</w:t>
      </w:r>
      <w:r w:rsidR="00647A62">
        <w:rPr>
          <w:rFonts w:ascii="Times New Roman" w:hAnsi="Times New Roman"/>
          <w:sz w:val="26"/>
          <w:szCs w:val="26"/>
          <w:lang w:val="uk-UA"/>
        </w:rPr>
        <w:t xml:space="preserve">  адміністративних справ ( 201</w:t>
      </w:r>
      <w:r w:rsidR="00647A62" w:rsidRPr="00647A62">
        <w:rPr>
          <w:rFonts w:ascii="Times New Roman" w:hAnsi="Times New Roman"/>
          <w:sz w:val="26"/>
          <w:szCs w:val="26"/>
        </w:rPr>
        <w:t>8</w:t>
      </w:r>
      <w:r w:rsidRPr="00FB7389">
        <w:rPr>
          <w:rFonts w:ascii="Times New Roman" w:hAnsi="Times New Roman"/>
          <w:sz w:val="26"/>
          <w:szCs w:val="26"/>
          <w:lang w:val="uk-UA"/>
        </w:rPr>
        <w:t xml:space="preserve"> рік –</w:t>
      </w:r>
      <w:r w:rsidR="00647A62" w:rsidRPr="00FB7389">
        <w:rPr>
          <w:rFonts w:ascii="Times New Roman" w:hAnsi="Times New Roman"/>
          <w:sz w:val="26"/>
          <w:szCs w:val="26"/>
          <w:lang w:val="uk-UA"/>
        </w:rPr>
        <w:t>179</w:t>
      </w:r>
      <w:r w:rsidR="00647A62">
        <w:rPr>
          <w:rFonts w:ascii="Times New Roman" w:hAnsi="Times New Roman"/>
          <w:sz w:val="26"/>
          <w:szCs w:val="26"/>
          <w:lang w:val="uk-UA"/>
        </w:rPr>
        <w:t>1</w:t>
      </w:r>
      <w:r w:rsidR="00572110" w:rsidRPr="00FB7389">
        <w:rPr>
          <w:rFonts w:ascii="Times New Roman" w:hAnsi="Times New Roman"/>
          <w:sz w:val="26"/>
          <w:szCs w:val="26"/>
          <w:lang w:val="uk-UA"/>
        </w:rPr>
        <w:t xml:space="preserve"> справ) з них кількість справ у яких закінчено провадження 14</w:t>
      </w:r>
      <w:r w:rsidR="004360EC" w:rsidRPr="004360EC">
        <w:rPr>
          <w:rFonts w:ascii="Times New Roman" w:hAnsi="Times New Roman"/>
          <w:sz w:val="26"/>
          <w:szCs w:val="26"/>
        </w:rPr>
        <w:t>99</w:t>
      </w:r>
      <w:r w:rsidR="00FB7389">
        <w:rPr>
          <w:rFonts w:ascii="Times New Roman" w:hAnsi="Times New Roman"/>
          <w:sz w:val="26"/>
          <w:szCs w:val="26"/>
          <w:lang w:val="uk-UA"/>
        </w:rPr>
        <w:t xml:space="preserve"> (більш детально в таблиці № 4</w:t>
      </w:r>
      <w:r w:rsidR="00572110" w:rsidRPr="00FB7389">
        <w:rPr>
          <w:rFonts w:ascii="Times New Roman" w:hAnsi="Times New Roman"/>
          <w:sz w:val="26"/>
          <w:szCs w:val="26"/>
          <w:lang w:val="uk-UA"/>
        </w:rPr>
        <w:t xml:space="preserve"> )</w:t>
      </w:r>
      <w:r w:rsidR="00FB7389">
        <w:rPr>
          <w:rFonts w:ascii="Times New Roman" w:hAnsi="Times New Roman"/>
          <w:sz w:val="26"/>
          <w:szCs w:val="26"/>
          <w:lang w:val="uk-UA"/>
        </w:rPr>
        <w:t>.</w:t>
      </w:r>
      <w:r w:rsidR="00FB7389">
        <w:rPr>
          <w:rFonts w:ascii="Times New Roman" w:hAnsi="Times New Roman"/>
          <w:sz w:val="26"/>
          <w:szCs w:val="26"/>
          <w:lang w:val="uk-UA"/>
        </w:rPr>
        <w:tab/>
      </w:r>
      <w:r w:rsidR="00FB7389">
        <w:rPr>
          <w:rFonts w:ascii="Times New Roman" w:hAnsi="Times New Roman"/>
          <w:sz w:val="26"/>
          <w:szCs w:val="26"/>
          <w:lang w:val="uk-UA"/>
        </w:rPr>
        <w:br/>
        <w:t xml:space="preserve">                 </w:t>
      </w:r>
      <w:r w:rsidR="00FB7389">
        <w:rPr>
          <w:rFonts w:ascii="Times New Roman" w:hAnsi="Times New Roman"/>
          <w:sz w:val="26"/>
          <w:szCs w:val="26"/>
          <w:lang w:val="uk-UA"/>
        </w:rPr>
        <w:tab/>
        <w:t xml:space="preserve">                                                                                                   </w:t>
      </w:r>
      <w:r w:rsidR="00DD4C6B" w:rsidRPr="00FB7389">
        <w:rPr>
          <w:rFonts w:ascii="Times New Roman" w:hAnsi="Times New Roman"/>
          <w:b/>
          <w:i/>
          <w:sz w:val="26"/>
          <w:szCs w:val="26"/>
          <w:lang w:val="uk-UA"/>
        </w:rPr>
        <w:t>Таблиця № 4</w:t>
      </w:r>
      <w:r w:rsidR="00FB7389">
        <w:rPr>
          <w:rFonts w:ascii="Times New Roman" w:hAnsi="Times New Roman"/>
          <w:sz w:val="26"/>
          <w:szCs w:val="26"/>
          <w:lang w:val="uk-UA"/>
        </w:rPr>
        <w:br/>
      </w:r>
      <w:r w:rsidR="00FB7389"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                      </w:t>
      </w:r>
      <w:r w:rsidR="00FB7389" w:rsidRPr="00FB7389">
        <w:rPr>
          <w:rFonts w:ascii="Times New Roman" w:hAnsi="Times New Roman"/>
          <w:b/>
          <w:sz w:val="26"/>
          <w:szCs w:val="26"/>
          <w:lang w:val="uk-UA"/>
        </w:rPr>
        <w:t>Розглянуто справ</w:t>
      </w:r>
    </w:p>
    <w:tbl>
      <w:tblPr>
        <w:tblW w:w="9286" w:type="dxa"/>
        <w:tblInd w:w="93" w:type="dxa"/>
        <w:tblLook w:val="04A0" w:firstRow="1" w:lastRow="0" w:firstColumn="1" w:lastColumn="0" w:noHBand="0" w:noVBand="1"/>
      </w:tblPr>
      <w:tblGrid>
        <w:gridCol w:w="5159"/>
        <w:gridCol w:w="1032"/>
        <w:gridCol w:w="1032"/>
        <w:gridCol w:w="887"/>
        <w:gridCol w:w="1176"/>
      </w:tblGrid>
      <w:tr w:rsidR="005E3187" w:rsidRPr="00FB7389" w:rsidTr="00FB7389">
        <w:trPr>
          <w:trHeight w:val="293"/>
        </w:trPr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187" w:rsidRPr="00FB7389" w:rsidRDefault="005E3187" w:rsidP="005E3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FB7389">
              <w:rPr>
                <w:rFonts w:ascii="Times New Roman" w:hAnsi="Times New Roman"/>
                <w:b/>
                <w:bCs/>
                <w:color w:val="000000"/>
                <w:lang w:val="uk-UA"/>
              </w:rPr>
              <w:t xml:space="preserve">Розглянуто справ  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87" w:rsidRPr="00FB7389" w:rsidRDefault="005E3187" w:rsidP="005E3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FB7389">
              <w:rPr>
                <w:rFonts w:ascii="Times New Roman" w:hAnsi="Times New Roman"/>
                <w:b/>
                <w:bCs/>
                <w:color w:val="000000"/>
                <w:lang w:val="uk-UA"/>
              </w:rPr>
              <w:t>Рік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87" w:rsidRPr="00FB7389" w:rsidRDefault="005E3187" w:rsidP="005E3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FB7389">
              <w:rPr>
                <w:rFonts w:ascii="Times New Roman" w:hAnsi="Times New Roman"/>
                <w:b/>
                <w:bCs/>
                <w:color w:val="000000"/>
                <w:lang w:val="uk-UA"/>
              </w:rPr>
              <w:t>Динаміка</w:t>
            </w:r>
          </w:p>
        </w:tc>
      </w:tr>
      <w:tr w:rsidR="005E3187" w:rsidRPr="00FB7389" w:rsidTr="00FB7389">
        <w:trPr>
          <w:trHeight w:val="293"/>
        </w:trPr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187" w:rsidRPr="00FB7389" w:rsidRDefault="005E3187" w:rsidP="005E31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87" w:rsidRPr="004360EC" w:rsidRDefault="004360EC" w:rsidP="005E3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lang w:val="en-GB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87" w:rsidRPr="004360EC" w:rsidRDefault="004360EC" w:rsidP="005E3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GB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lang w:val="en-GB"/>
              </w:rPr>
              <w:t>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87" w:rsidRPr="00FB7389" w:rsidRDefault="005E3187" w:rsidP="005E3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proofErr w:type="spellStart"/>
            <w:r w:rsidRPr="00FB7389">
              <w:rPr>
                <w:rFonts w:ascii="Times New Roman" w:hAnsi="Times New Roman"/>
                <w:b/>
                <w:bCs/>
                <w:color w:val="000000"/>
                <w:lang w:val="uk-UA"/>
              </w:rPr>
              <w:t>Абс</w:t>
            </w:r>
            <w:proofErr w:type="spellEnd"/>
            <w:r w:rsidRPr="00FB7389">
              <w:rPr>
                <w:rFonts w:ascii="Times New Roman" w:hAnsi="Times New Roman"/>
                <w:b/>
                <w:bCs/>
                <w:color w:val="000000"/>
                <w:lang w:val="uk-UA"/>
              </w:rPr>
              <w:t>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87" w:rsidRPr="00FB7389" w:rsidRDefault="005E3187" w:rsidP="005E3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FB7389">
              <w:rPr>
                <w:rFonts w:ascii="Times New Roman" w:hAnsi="Times New Roman"/>
                <w:b/>
                <w:bCs/>
                <w:color w:val="000000"/>
                <w:lang w:val="uk-UA"/>
              </w:rPr>
              <w:t>%</w:t>
            </w:r>
          </w:p>
        </w:tc>
      </w:tr>
      <w:tr w:rsidR="004360EC" w:rsidRPr="005E3187" w:rsidTr="00FB7389">
        <w:trPr>
          <w:trHeight w:val="293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EC" w:rsidRPr="005E3187" w:rsidRDefault="004360EC" w:rsidP="005E3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FB7389">
              <w:rPr>
                <w:rFonts w:ascii="Times New Roman" w:hAnsi="Times New Roman"/>
                <w:b/>
                <w:bCs/>
                <w:color w:val="000000"/>
                <w:lang w:val="uk-UA"/>
              </w:rPr>
              <w:t>Адміністративн</w:t>
            </w:r>
            <w:proofErr w:type="spellEnd"/>
            <w:r w:rsidRPr="005E3187">
              <w:rPr>
                <w:rFonts w:ascii="Times New Roman" w:hAnsi="Times New Roman"/>
                <w:b/>
                <w:bCs/>
                <w:color w:val="000000"/>
              </w:rPr>
              <w:t xml:space="preserve">е </w:t>
            </w:r>
            <w:proofErr w:type="spellStart"/>
            <w:r w:rsidRPr="005E3187">
              <w:rPr>
                <w:rFonts w:ascii="Times New Roman" w:hAnsi="Times New Roman"/>
                <w:b/>
                <w:bCs/>
                <w:color w:val="000000"/>
              </w:rPr>
              <w:t>судочинство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EC" w:rsidRPr="005E3187" w:rsidRDefault="004360EC" w:rsidP="00680C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3187">
              <w:rPr>
                <w:rFonts w:ascii="Times New Roman" w:hAnsi="Times New Roman"/>
                <w:b/>
                <w:bCs/>
                <w:color w:val="000000"/>
              </w:rPr>
              <w:t>1461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0EC" w:rsidRPr="004360EC" w:rsidRDefault="004360EC" w:rsidP="005E3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GB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</w:t>
            </w:r>
            <w:r>
              <w:rPr>
                <w:rFonts w:ascii="Times New Roman" w:hAnsi="Times New Roman"/>
                <w:b/>
                <w:bCs/>
                <w:color w:val="000000"/>
                <w:lang w:val="en-GB"/>
              </w:rPr>
              <w:t>99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EC" w:rsidRPr="004360EC" w:rsidRDefault="004360EC" w:rsidP="005E3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0EC" w:rsidRPr="005E3187" w:rsidRDefault="004360EC" w:rsidP="005E3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2,6</w:t>
            </w:r>
          </w:p>
        </w:tc>
      </w:tr>
      <w:tr w:rsidR="004360EC" w:rsidRPr="005E3187" w:rsidTr="00FB7389">
        <w:trPr>
          <w:trHeight w:val="293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60EC" w:rsidRPr="005E3187" w:rsidRDefault="004360EC" w:rsidP="005E31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E3187">
              <w:rPr>
                <w:rFonts w:ascii="Times New Roman" w:hAnsi="Times New Roman"/>
                <w:color w:val="000000"/>
              </w:rPr>
              <w:lastRenderedPageBreak/>
              <w:t>із</w:t>
            </w:r>
            <w:proofErr w:type="spellEnd"/>
            <w:r w:rsidRPr="005E31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E3187">
              <w:rPr>
                <w:rFonts w:ascii="Times New Roman" w:hAnsi="Times New Roman"/>
                <w:color w:val="000000"/>
              </w:rPr>
              <w:t>прийняттям</w:t>
            </w:r>
            <w:proofErr w:type="spellEnd"/>
            <w:r w:rsidRPr="005E31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5E3187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E3187">
              <w:rPr>
                <w:rFonts w:ascii="Times New Roman" w:hAnsi="Times New Roman"/>
                <w:color w:val="000000"/>
              </w:rPr>
              <w:t>ішення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0EC" w:rsidRPr="005E3187" w:rsidRDefault="004360EC" w:rsidP="00680C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187">
              <w:rPr>
                <w:rFonts w:ascii="Times New Roman" w:hAnsi="Times New Roman"/>
                <w:color w:val="000000"/>
              </w:rPr>
              <w:t>1326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0EC" w:rsidRPr="004360EC" w:rsidRDefault="004360EC" w:rsidP="005E3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360EC">
              <w:rPr>
                <w:rFonts w:ascii="Times New Roman" w:hAnsi="Times New Roman"/>
                <w:color w:val="000000"/>
              </w:rPr>
              <w:t>1205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0EC" w:rsidRPr="005E3187" w:rsidRDefault="004360EC" w:rsidP="004360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187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0EC" w:rsidRPr="005E3187" w:rsidRDefault="004360EC" w:rsidP="005E3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-9,1</w:t>
            </w:r>
          </w:p>
        </w:tc>
      </w:tr>
      <w:tr w:rsidR="004360EC" w:rsidRPr="005E3187" w:rsidTr="00FB7389">
        <w:trPr>
          <w:trHeight w:val="293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0EC" w:rsidRPr="005E3187" w:rsidRDefault="004360EC" w:rsidP="005E31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E3187">
              <w:rPr>
                <w:rFonts w:ascii="Times New Roman" w:hAnsi="Times New Roman"/>
                <w:color w:val="000000"/>
              </w:rPr>
              <w:t>із</w:t>
            </w:r>
            <w:proofErr w:type="spellEnd"/>
            <w:r w:rsidRPr="005E31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E3187">
              <w:rPr>
                <w:rFonts w:ascii="Times New Roman" w:hAnsi="Times New Roman"/>
                <w:color w:val="000000"/>
              </w:rPr>
              <w:t>задоволенням</w:t>
            </w:r>
            <w:proofErr w:type="spellEnd"/>
            <w:r w:rsidRPr="005E3187">
              <w:rPr>
                <w:rFonts w:ascii="Times New Roman" w:hAnsi="Times New Roman"/>
                <w:color w:val="000000"/>
              </w:rPr>
              <w:t xml:space="preserve"> позову (</w:t>
            </w:r>
            <w:proofErr w:type="spellStart"/>
            <w:r w:rsidRPr="005E3187">
              <w:rPr>
                <w:rFonts w:ascii="Times New Roman" w:hAnsi="Times New Roman"/>
                <w:color w:val="000000"/>
              </w:rPr>
              <w:t>із</w:t>
            </w:r>
            <w:proofErr w:type="spellEnd"/>
            <w:r w:rsidRPr="005E31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E3187">
              <w:rPr>
                <w:rFonts w:ascii="Times New Roman" w:hAnsi="Times New Roman"/>
                <w:color w:val="000000"/>
              </w:rPr>
              <w:t>позовних</w:t>
            </w:r>
            <w:proofErr w:type="spellEnd"/>
            <w:r w:rsidRPr="005E31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E3187">
              <w:rPr>
                <w:rFonts w:ascii="Times New Roman" w:hAnsi="Times New Roman"/>
                <w:color w:val="000000"/>
              </w:rPr>
              <w:t>заяв</w:t>
            </w:r>
            <w:proofErr w:type="spellEnd"/>
            <w:r w:rsidRPr="005E3187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0EC" w:rsidRPr="005E3187" w:rsidRDefault="004360EC" w:rsidP="00680C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187">
              <w:rPr>
                <w:rFonts w:ascii="Times New Roman" w:hAnsi="Times New Roman"/>
                <w:color w:val="000000"/>
              </w:rPr>
              <w:t>1137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0EC" w:rsidRPr="004360EC" w:rsidRDefault="004360EC" w:rsidP="004360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187">
              <w:rPr>
                <w:rFonts w:ascii="Times New Roman" w:hAnsi="Times New Roman"/>
                <w:color w:val="000000"/>
              </w:rPr>
              <w:t>1</w:t>
            </w:r>
            <w:r w:rsidRPr="004360EC">
              <w:rPr>
                <w:rFonts w:ascii="Times New Roman" w:hAnsi="Times New Roman"/>
                <w:color w:val="000000"/>
              </w:rPr>
              <w:t>009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0EC" w:rsidRPr="005E3187" w:rsidRDefault="004360EC" w:rsidP="005E3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-128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0EC" w:rsidRPr="005E3187" w:rsidRDefault="004360EC" w:rsidP="005E3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-11,2</w:t>
            </w:r>
          </w:p>
        </w:tc>
      </w:tr>
      <w:tr w:rsidR="004360EC" w:rsidRPr="005E3187" w:rsidTr="00FB7389">
        <w:trPr>
          <w:trHeight w:val="447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0EC" w:rsidRPr="005E3187" w:rsidRDefault="004360EC" w:rsidP="005E31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E3187">
              <w:rPr>
                <w:rFonts w:ascii="Times New Roman" w:hAnsi="Times New Roman"/>
                <w:color w:val="000000"/>
              </w:rPr>
              <w:t>із</w:t>
            </w:r>
            <w:proofErr w:type="spellEnd"/>
            <w:r w:rsidRPr="005E31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E3187">
              <w:rPr>
                <w:rFonts w:ascii="Times New Roman" w:hAnsi="Times New Roman"/>
                <w:color w:val="000000"/>
              </w:rPr>
              <w:t>закриттям</w:t>
            </w:r>
            <w:proofErr w:type="spellEnd"/>
            <w:r w:rsidRPr="005E31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E3187">
              <w:rPr>
                <w:rFonts w:ascii="Times New Roman" w:hAnsi="Times New Roman"/>
                <w:color w:val="000000"/>
              </w:rPr>
              <w:t>провадження</w:t>
            </w:r>
            <w:proofErr w:type="spellEnd"/>
            <w:r w:rsidRPr="005E3187">
              <w:rPr>
                <w:rFonts w:ascii="Times New Roman" w:hAnsi="Times New Roman"/>
                <w:color w:val="000000"/>
              </w:rPr>
              <w:t xml:space="preserve"> у </w:t>
            </w:r>
            <w:proofErr w:type="spellStart"/>
            <w:r w:rsidRPr="005E3187">
              <w:rPr>
                <w:rFonts w:ascii="Times New Roman" w:hAnsi="Times New Roman"/>
                <w:color w:val="000000"/>
              </w:rPr>
              <w:t>справі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0EC" w:rsidRPr="005E3187" w:rsidRDefault="004360EC" w:rsidP="00680C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187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0EC" w:rsidRPr="004360EC" w:rsidRDefault="004360EC" w:rsidP="005E3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0EC" w:rsidRPr="005E3187" w:rsidRDefault="004360EC" w:rsidP="005E3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0EC" w:rsidRPr="005E3187" w:rsidRDefault="004360EC" w:rsidP="005E3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-66.7</w:t>
            </w:r>
          </w:p>
        </w:tc>
      </w:tr>
      <w:tr w:rsidR="004360EC" w:rsidRPr="005E3187" w:rsidTr="00FB7389">
        <w:trPr>
          <w:trHeight w:val="474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0EC" w:rsidRPr="005E3187" w:rsidRDefault="004360EC" w:rsidP="005E31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E3187">
              <w:rPr>
                <w:rFonts w:ascii="Times New Roman" w:hAnsi="Times New Roman"/>
                <w:color w:val="000000"/>
              </w:rPr>
              <w:t>залишенням</w:t>
            </w:r>
            <w:proofErr w:type="spellEnd"/>
            <w:r w:rsidRPr="005E3187">
              <w:rPr>
                <w:rFonts w:ascii="Times New Roman" w:hAnsi="Times New Roman"/>
                <w:color w:val="000000"/>
              </w:rPr>
              <w:t xml:space="preserve"> заяви без </w:t>
            </w:r>
            <w:proofErr w:type="spellStart"/>
            <w:r w:rsidRPr="005E3187">
              <w:rPr>
                <w:rFonts w:ascii="Times New Roman" w:hAnsi="Times New Roman"/>
                <w:color w:val="000000"/>
              </w:rPr>
              <w:t>розгляду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0EC" w:rsidRPr="005E3187" w:rsidRDefault="004360EC" w:rsidP="00680C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187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0EC" w:rsidRPr="004360EC" w:rsidRDefault="004360EC" w:rsidP="005E3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85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0EC" w:rsidRPr="005E3187" w:rsidRDefault="004360EC" w:rsidP="004360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3187">
              <w:rPr>
                <w:rFonts w:ascii="Times New Roman" w:hAnsi="Times New Roman"/>
                <w:color w:val="000000"/>
              </w:rPr>
              <w:t>-9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60EC" w:rsidRPr="005E3187" w:rsidRDefault="004360EC" w:rsidP="005E3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-9,6</w:t>
            </w:r>
          </w:p>
        </w:tc>
      </w:tr>
    </w:tbl>
    <w:p w:rsidR="009604F4" w:rsidRDefault="009604F4">
      <w:pPr>
        <w:rPr>
          <w:color w:val="FF0000"/>
          <w:lang w:val="uk-UA"/>
        </w:rPr>
      </w:pPr>
    </w:p>
    <w:p w:rsidR="00476B9A" w:rsidRPr="00476B9A" w:rsidRDefault="00476B9A" w:rsidP="00476B9A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22F19">
        <w:rPr>
          <w:rFonts w:ascii="Times New Roman" w:hAnsi="Times New Roman"/>
          <w:sz w:val="26"/>
          <w:szCs w:val="26"/>
          <w:lang w:val="uk-UA"/>
        </w:rPr>
        <w:t xml:space="preserve">Згідно зі статистичною звітністю кількість </w:t>
      </w:r>
      <w:r>
        <w:rPr>
          <w:rFonts w:ascii="Times New Roman" w:hAnsi="Times New Roman"/>
          <w:sz w:val="26"/>
          <w:szCs w:val="26"/>
          <w:lang w:val="uk-UA"/>
        </w:rPr>
        <w:t>адміністративних справ</w:t>
      </w:r>
      <w:r w:rsidRPr="00C22F19">
        <w:rPr>
          <w:rFonts w:ascii="Times New Roman" w:hAnsi="Times New Roman"/>
          <w:sz w:val="26"/>
          <w:szCs w:val="26"/>
          <w:lang w:val="uk-UA"/>
        </w:rPr>
        <w:t xml:space="preserve">, розглянуті із порушенням строків, </w:t>
      </w:r>
      <w:r w:rsidR="009616DC">
        <w:rPr>
          <w:rFonts w:ascii="Times New Roman" w:hAnsi="Times New Roman"/>
          <w:sz w:val="26"/>
          <w:szCs w:val="26"/>
          <w:lang w:val="uk-UA"/>
        </w:rPr>
        <w:t>передбаченим КАСУ становить 345</w:t>
      </w:r>
      <w:r>
        <w:rPr>
          <w:rFonts w:ascii="Times New Roman" w:hAnsi="Times New Roman"/>
          <w:sz w:val="26"/>
          <w:szCs w:val="26"/>
          <w:lang w:val="uk-UA"/>
        </w:rPr>
        <w:t xml:space="preserve"> справи, що </w:t>
      </w:r>
      <w:r w:rsidR="009616DC">
        <w:rPr>
          <w:rFonts w:ascii="Times New Roman" w:hAnsi="Times New Roman"/>
          <w:sz w:val="26"/>
          <w:szCs w:val="26"/>
          <w:lang w:val="uk-UA"/>
        </w:rPr>
        <w:t>на 178 справи менше ніж у 2018</w:t>
      </w:r>
      <w:r w:rsidR="001143DE">
        <w:rPr>
          <w:rFonts w:ascii="Times New Roman" w:hAnsi="Times New Roman"/>
          <w:sz w:val="26"/>
          <w:szCs w:val="26"/>
          <w:lang w:val="uk-UA"/>
        </w:rPr>
        <w:t xml:space="preserve"> році.</w:t>
      </w:r>
    </w:p>
    <w:p w:rsidR="00246D48" w:rsidRPr="00FB7389" w:rsidRDefault="00246D48" w:rsidP="00FB7389">
      <w:pPr>
        <w:spacing w:after="0"/>
        <w:rPr>
          <w:rFonts w:ascii="Times New Roman" w:hAnsi="Times New Roman"/>
          <w:b/>
          <w:i/>
          <w:color w:val="FF0000"/>
          <w:sz w:val="26"/>
          <w:szCs w:val="26"/>
          <w:lang w:val="uk-UA"/>
        </w:rPr>
      </w:pPr>
      <w:r>
        <w:rPr>
          <w:color w:val="FF0000"/>
          <w:lang w:val="uk-UA"/>
        </w:rPr>
        <w:t xml:space="preserve">                                                                                                                                                </w:t>
      </w:r>
      <w:r w:rsidR="00FB7389">
        <w:rPr>
          <w:rFonts w:ascii="Times New Roman" w:hAnsi="Times New Roman"/>
          <w:color w:val="FF0000"/>
          <w:sz w:val="26"/>
          <w:szCs w:val="26"/>
          <w:lang w:val="uk-UA"/>
        </w:rPr>
        <w:t xml:space="preserve">         </w:t>
      </w:r>
      <w:r w:rsidRPr="00FB7389">
        <w:rPr>
          <w:rFonts w:ascii="Times New Roman" w:hAnsi="Times New Roman"/>
          <w:color w:val="FF0000"/>
          <w:sz w:val="26"/>
          <w:szCs w:val="26"/>
          <w:lang w:val="uk-UA"/>
        </w:rPr>
        <w:t xml:space="preserve"> </w:t>
      </w:r>
      <w:r w:rsidRPr="00FB7389">
        <w:rPr>
          <w:rFonts w:ascii="Times New Roman" w:hAnsi="Times New Roman"/>
          <w:b/>
          <w:i/>
          <w:sz w:val="26"/>
          <w:szCs w:val="26"/>
          <w:lang w:val="uk-UA"/>
        </w:rPr>
        <w:t>Діаграма № 5</w:t>
      </w:r>
    </w:p>
    <w:p w:rsidR="00246D48" w:rsidRPr="00FB7389" w:rsidRDefault="00246D48" w:rsidP="00FB7389">
      <w:pPr>
        <w:spacing w:after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FB7389">
        <w:rPr>
          <w:rFonts w:ascii="Times New Roman" w:hAnsi="Times New Roman"/>
          <w:b/>
          <w:sz w:val="26"/>
          <w:szCs w:val="26"/>
          <w:lang w:val="uk-UA"/>
        </w:rPr>
        <w:t>справи у яких відкладено розгляд та не закінчено провадження на кінець звітного періоду у зв’язку з неявкою:</w:t>
      </w:r>
    </w:p>
    <w:p w:rsidR="00721272" w:rsidRDefault="00246D48">
      <w:pPr>
        <w:rPr>
          <w:color w:val="FF0000"/>
          <w:lang w:val="uk-UA"/>
        </w:rPr>
      </w:pPr>
      <w:r>
        <w:rPr>
          <w:color w:val="FF0000"/>
          <w:lang w:val="uk-UA"/>
        </w:rPr>
        <w:t xml:space="preserve">                 </w:t>
      </w:r>
      <w:r w:rsidR="00721272">
        <w:rPr>
          <w:noProof/>
        </w:rPr>
        <w:drawing>
          <wp:inline distT="0" distB="0" distL="0" distR="0" wp14:anchorId="12A1DA10" wp14:editId="70A6BAB1">
            <wp:extent cx="5314950" cy="295275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46D48" w:rsidRDefault="005E3187" w:rsidP="005E3187">
      <w:pPr>
        <w:rPr>
          <w:lang w:val="uk-UA"/>
        </w:rPr>
      </w:pPr>
      <w:r w:rsidRPr="005E3187">
        <w:rPr>
          <w:lang w:val="uk-UA"/>
        </w:rPr>
        <w:tab/>
      </w:r>
    </w:p>
    <w:p w:rsidR="00246D48" w:rsidRPr="00FB7389" w:rsidRDefault="00246D48" w:rsidP="00FB7389">
      <w:pPr>
        <w:spacing w:after="0"/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</w:t>
      </w:r>
      <w:r w:rsidR="00FB7389">
        <w:rPr>
          <w:b/>
          <w:lang w:val="uk-UA"/>
        </w:rPr>
        <w:t xml:space="preserve">                               </w:t>
      </w:r>
      <w:r w:rsidRPr="00FB7389">
        <w:rPr>
          <w:rFonts w:ascii="Times New Roman" w:hAnsi="Times New Roman"/>
          <w:b/>
          <w:i/>
          <w:sz w:val="26"/>
          <w:szCs w:val="26"/>
          <w:lang w:val="uk-UA"/>
        </w:rPr>
        <w:t>Діаграма № 6</w:t>
      </w:r>
    </w:p>
    <w:p w:rsidR="00572110" w:rsidRPr="00476B9A" w:rsidRDefault="00246D48" w:rsidP="00476B9A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</w:t>
      </w:r>
      <w:r w:rsidRPr="00FB7389">
        <w:rPr>
          <w:rFonts w:ascii="Times New Roman" w:hAnsi="Times New Roman"/>
          <w:b/>
          <w:sz w:val="26"/>
          <w:szCs w:val="26"/>
          <w:lang w:val="uk-UA"/>
        </w:rPr>
        <w:t>З них у строк</w:t>
      </w:r>
      <w:r>
        <w:rPr>
          <w:b/>
          <w:lang w:val="uk-UA"/>
        </w:rPr>
        <w:br/>
      </w:r>
      <w:r>
        <w:rPr>
          <w:noProof/>
        </w:rPr>
        <w:drawing>
          <wp:inline distT="0" distB="0" distL="0" distR="0" wp14:anchorId="3ADB1FD5" wp14:editId="0360F2DE">
            <wp:extent cx="5610225" cy="28098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95E42" w:rsidRPr="00AA522A" w:rsidRDefault="005E3187" w:rsidP="00F54C12">
      <w:pPr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AA522A">
        <w:rPr>
          <w:rFonts w:ascii="Times New Roman" w:hAnsi="Times New Roman"/>
          <w:sz w:val="26"/>
          <w:szCs w:val="26"/>
          <w:lang w:val="uk-UA"/>
        </w:rPr>
        <w:lastRenderedPageBreak/>
        <w:t>На кінець звітного період</w:t>
      </w:r>
      <w:r w:rsidR="00F54C12">
        <w:rPr>
          <w:rFonts w:ascii="Times New Roman" w:hAnsi="Times New Roman"/>
          <w:sz w:val="26"/>
          <w:szCs w:val="26"/>
          <w:lang w:val="uk-UA"/>
        </w:rPr>
        <w:t>у залишилися не розглянутими 387</w:t>
      </w:r>
      <w:r w:rsidR="00572110" w:rsidRPr="00AA522A">
        <w:rPr>
          <w:rFonts w:ascii="Times New Roman" w:hAnsi="Times New Roman"/>
          <w:sz w:val="26"/>
          <w:szCs w:val="26"/>
          <w:lang w:val="uk-UA"/>
        </w:rPr>
        <w:t xml:space="preserve"> справ , що становить </w:t>
      </w:r>
      <w:r w:rsidR="00176A91" w:rsidRPr="00176A91">
        <w:rPr>
          <w:rFonts w:ascii="Times New Roman" w:hAnsi="Times New Roman"/>
          <w:sz w:val="26"/>
          <w:szCs w:val="26"/>
          <w:lang w:val="uk-UA"/>
        </w:rPr>
        <w:t>7,6</w:t>
      </w:r>
      <w:r w:rsidRPr="00176A91">
        <w:rPr>
          <w:rFonts w:ascii="Times New Roman" w:hAnsi="Times New Roman"/>
          <w:sz w:val="26"/>
          <w:szCs w:val="26"/>
          <w:lang w:val="uk-UA"/>
        </w:rPr>
        <w:t xml:space="preserve">% </w:t>
      </w:r>
      <w:r w:rsidRPr="00AA522A">
        <w:rPr>
          <w:rFonts w:ascii="Times New Roman" w:hAnsi="Times New Roman"/>
          <w:sz w:val="26"/>
          <w:szCs w:val="26"/>
          <w:lang w:val="uk-UA"/>
        </w:rPr>
        <w:t>від числа справ, що перебували на розгляді.</w:t>
      </w:r>
      <w:r w:rsidR="00476B9A" w:rsidRPr="00476B9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76B9A" w:rsidRPr="007E0A84">
        <w:rPr>
          <w:rFonts w:ascii="Times New Roman" w:hAnsi="Times New Roman"/>
          <w:sz w:val="26"/>
          <w:szCs w:val="26"/>
          <w:lang w:val="uk-UA"/>
        </w:rPr>
        <w:t>Найбільший відсоток таких справ у місцевих судах: Кіровському рай</w:t>
      </w:r>
      <w:r w:rsidR="00F54C12">
        <w:rPr>
          <w:rFonts w:ascii="Times New Roman" w:hAnsi="Times New Roman"/>
          <w:sz w:val="26"/>
          <w:szCs w:val="26"/>
          <w:lang w:val="uk-UA"/>
        </w:rPr>
        <w:t>онному суді м. Кіровограда – 132</w:t>
      </w:r>
      <w:r w:rsidR="00476B9A" w:rsidRPr="007E0A84">
        <w:rPr>
          <w:rFonts w:ascii="Times New Roman" w:hAnsi="Times New Roman"/>
          <w:sz w:val="26"/>
          <w:szCs w:val="26"/>
          <w:lang w:val="uk-UA"/>
        </w:rPr>
        <w:t xml:space="preserve">  справи, Ленінському ра</w:t>
      </w:r>
      <w:r w:rsidR="00F54C12">
        <w:rPr>
          <w:rFonts w:ascii="Times New Roman" w:hAnsi="Times New Roman"/>
          <w:sz w:val="26"/>
          <w:szCs w:val="26"/>
          <w:lang w:val="uk-UA"/>
        </w:rPr>
        <w:t>йонному суді м. Кіровограда –102</w:t>
      </w:r>
      <w:r w:rsidR="00476B9A" w:rsidRPr="007E0A84">
        <w:rPr>
          <w:rFonts w:ascii="Times New Roman" w:hAnsi="Times New Roman"/>
          <w:sz w:val="26"/>
          <w:szCs w:val="26"/>
          <w:lang w:val="uk-UA"/>
        </w:rPr>
        <w:t xml:space="preserve"> справ, </w:t>
      </w:r>
      <w:r w:rsidR="00F54C12">
        <w:rPr>
          <w:rFonts w:ascii="Times New Roman" w:hAnsi="Times New Roman"/>
          <w:sz w:val="26"/>
          <w:szCs w:val="26"/>
          <w:lang w:val="uk-UA"/>
        </w:rPr>
        <w:t>Знам’янський районний суд – 26</w:t>
      </w:r>
      <w:r w:rsidR="00476B9A">
        <w:rPr>
          <w:rFonts w:ascii="Times New Roman" w:hAnsi="Times New Roman"/>
          <w:sz w:val="26"/>
          <w:szCs w:val="26"/>
          <w:lang w:val="uk-UA"/>
        </w:rPr>
        <w:t xml:space="preserve"> справи.</w:t>
      </w:r>
    </w:p>
    <w:p w:rsidR="00246D48" w:rsidRDefault="00246D48" w:rsidP="005E3187">
      <w:pPr>
        <w:rPr>
          <w:lang w:val="uk-UA"/>
        </w:rPr>
      </w:pPr>
    </w:p>
    <w:p w:rsidR="00246D48" w:rsidRPr="00F62E0C" w:rsidRDefault="00246D48" w:rsidP="00AA522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62E0C">
        <w:rPr>
          <w:rFonts w:ascii="Times New Roman" w:hAnsi="Times New Roman"/>
          <w:b/>
          <w:sz w:val="28"/>
          <w:szCs w:val="28"/>
          <w:lang w:val="uk-UA"/>
        </w:rPr>
        <w:t>Цивільне судочинство</w:t>
      </w:r>
    </w:p>
    <w:p w:rsidR="00DD4C6B" w:rsidRPr="00AA522A" w:rsidRDefault="00AA522A" w:rsidP="00AA522A">
      <w:pPr>
        <w:spacing w:after="0"/>
        <w:jc w:val="center"/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</w:t>
      </w:r>
      <w:r w:rsidR="00DD4C6B" w:rsidRPr="00AA522A">
        <w:rPr>
          <w:rFonts w:ascii="Times New Roman" w:hAnsi="Times New Roman"/>
          <w:b/>
          <w:i/>
          <w:sz w:val="26"/>
          <w:szCs w:val="26"/>
          <w:lang w:val="uk-UA"/>
        </w:rPr>
        <w:t>Таблиця № 5</w:t>
      </w:r>
    </w:p>
    <w:p w:rsidR="00AA522A" w:rsidRPr="00AA522A" w:rsidRDefault="00AA522A" w:rsidP="00AA522A">
      <w:pPr>
        <w:spacing w:after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AA522A">
        <w:rPr>
          <w:rFonts w:ascii="Times New Roman" w:hAnsi="Times New Roman"/>
          <w:b/>
          <w:sz w:val="26"/>
          <w:szCs w:val="26"/>
          <w:lang w:val="uk-UA"/>
        </w:rPr>
        <w:t>Розглянуто справ</w:t>
      </w:r>
      <w:r w:rsidR="00A6494C">
        <w:rPr>
          <w:rFonts w:ascii="Times New Roman" w:hAnsi="Times New Roman"/>
          <w:b/>
          <w:sz w:val="26"/>
          <w:szCs w:val="26"/>
          <w:lang w:val="uk-UA"/>
        </w:rPr>
        <w:t>і матеріалів</w:t>
      </w: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4800"/>
        <w:gridCol w:w="960"/>
        <w:gridCol w:w="960"/>
        <w:gridCol w:w="886"/>
        <w:gridCol w:w="1034"/>
      </w:tblGrid>
      <w:tr w:rsidR="00473941" w:rsidRPr="00473941" w:rsidTr="00473941">
        <w:trPr>
          <w:trHeight w:val="300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3941" w:rsidRPr="00A6494C" w:rsidRDefault="00A6494C" w:rsidP="0047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Розглянуто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справ </w:t>
            </w: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 xml:space="preserve">і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>матер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>іалів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41" w:rsidRPr="00473941" w:rsidRDefault="00473941" w:rsidP="0047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proofErr w:type="gramStart"/>
            <w:r w:rsidRPr="00473941">
              <w:rPr>
                <w:rFonts w:ascii="Times New Roman" w:hAnsi="Times New Roman"/>
                <w:b/>
                <w:bCs/>
                <w:color w:val="000000"/>
              </w:rPr>
              <w:t>Р</w:t>
            </w:r>
            <w:proofErr w:type="gramEnd"/>
            <w:r w:rsidRPr="00473941">
              <w:rPr>
                <w:rFonts w:ascii="Times New Roman" w:hAnsi="Times New Roman"/>
                <w:b/>
                <w:bCs/>
                <w:color w:val="000000"/>
              </w:rPr>
              <w:t>ік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41" w:rsidRPr="00473941" w:rsidRDefault="00473941" w:rsidP="0047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73941">
              <w:rPr>
                <w:rFonts w:ascii="Times New Roman" w:hAnsi="Times New Roman"/>
                <w:b/>
                <w:bCs/>
                <w:color w:val="000000"/>
              </w:rPr>
              <w:t>Динаміка</w:t>
            </w:r>
            <w:proofErr w:type="spellEnd"/>
          </w:p>
        </w:tc>
      </w:tr>
      <w:tr w:rsidR="00473941" w:rsidRPr="00473941" w:rsidTr="00473941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941" w:rsidRPr="00473941" w:rsidRDefault="00473941" w:rsidP="0047394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41" w:rsidRPr="00680C66" w:rsidRDefault="00680C66" w:rsidP="0047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 w:rsidRPr="00680C66">
              <w:rPr>
                <w:rFonts w:ascii="Times New Roman" w:hAnsi="Times New Roman"/>
                <w:b/>
                <w:bCs/>
              </w:rPr>
              <w:t>201</w:t>
            </w:r>
            <w:r w:rsidRPr="00680C66">
              <w:rPr>
                <w:rFonts w:ascii="Times New Roman" w:hAnsi="Times New Roman"/>
                <w:b/>
                <w:bCs/>
                <w:lang w:val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41" w:rsidRPr="00680C66" w:rsidRDefault="00680C66" w:rsidP="0047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GB"/>
              </w:rPr>
            </w:pPr>
            <w:r w:rsidRPr="00680C66">
              <w:rPr>
                <w:rFonts w:ascii="Times New Roman" w:hAnsi="Times New Roman"/>
                <w:b/>
                <w:bCs/>
              </w:rPr>
              <w:t>201</w:t>
            </w:r>
            <w:r w:rsidRPr="00680C66">
              <w:rPr>
                <w:rFonts w:ascii="Times New Roman" w:hAnsi="Times New Roman"/>
                <w:b/>
                <w:bCs/>
                <w:lang w:val="en-GB"/>
              </w:rPr>
              <w:t>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41" w:rsidRPr="00BE3EC4" w:rsidRDefault="00473941" w:rsidP="0047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BE3EC4">
              <w:rPr>
                <w:rFonts w:ascii="Times New Roman" w:hAnsi="Times New Roman"/>
                <w:b/>
                <w:bCs/>
              </w:rPr>
              <w:t>Абс</w:t>
            </w:r>
            <w:proofErr w:type="spellEnd"/>
            <w:r w:rsidRPr="00BE3EC4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941" w:rsidRPr="00BE3EC4" w:rsidRDefault="00473941" w:rsidP="0047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3EC4">
              <w:rPr>
                <w:rFonts w:ascii="Times New Roman" w:hAnsi="Times New Roman"/>
                <w:b/>
                <w:bCs/>
              </w:rPr>
              <w:t>%</w:t>
            </w:r>
          </w:p>
        </w:tc>
      </w:tr>
      <w:tr w:rsidR="00225D64" w:rsidRPr="00473941" w:rsidTr="00473941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25D64" w:rsidRPr="00473941" w:rsidRDefault="00225D64" w:rsidP="0047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473941">
              <w:rPr>
                <w:rFonts w:ascii="Times New Roman" w:hAnsi="Times New Roman"/>
                <w:b/>
                <w:bCs/>
                <w:color w:val="000000"/>
              </w:rPr>
              <w:t>Циві</w:t>
            </w:r>
            <w:proofErr w:type="gramStart"/>
            <w:r w:rsidRPr="00473941">
              <w:rPr>
                <w:rFonts w:ascii="Times New Roman" w:hAnsi="Times New Roman"/>
                <w:b/>
                <w:bCs/>
                <w:color w:val="000000"/>
              </w:rPr>
              <w:t>льне</w:t>
            </w:r>
            <w:proofErr w:type="spellEnd"/>
            <w:proofErr w:type="gramEnd"/>
            <w:r w:rsidRPr="0047394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473941">
              <w:rPr>
                <w:rFonts w:ascii="Times New Roman" w:hAnsi="Times New Roman"/>
                <w:b/>
                <w:bCs/>
                <w:color w:val="000000"/>
              </w:rPr>
              <w:t>судочинство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64" w:rsidRPr="00680C66" w:rsidRDefault="00225D64" w:rsidP="00680C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80C66">
              <w:rPr>
                <w:rFonts w:ascii="Times New Roman" w:hAnsi="Times New Roman"/>
                <w:b/>
                <w:bCs/>
              </w:rPr>
              <w:t>23744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64" w:rsidRPr="00680C66" w:rsidRDefault="00680C66" w:rsidP="0047394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en-GB"/>
              </w:rPr>
            </w:pPr>
            <w:r w:rsidRPr="00680C66">
              <w:rPr>
                <w:rFonts w:ascii="Times New Roman" w:hAnsi="Times New Roman"/>
                <w:b/>
                <w:bCs/>
                <w:lang w:val="en-GB"/>
              </w:rPr>
              <w:t>21901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D64" w:rsidRPr="00BE3EC4" w:rsidRDefault="00BE3EC4" w:rsidP="0047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BE3EC4">
              <w:rPr>
                <w:rFonts w:ascii="Times New Roman" w:hAnsi="Times New Roman"/>
                <w:b/>
                <w:bCs/>
              </w:rPr>
              <w:t>-</w:t>
            </w:r>
            <w:r w:rsidRPr="00BE3EC4">
              <w:rPr>
                <w:rFonts w:ascii="Times New Roman" w:hAnsi="Times New Roman"/>
                <w:b/>
                <w:bCs/>
                <w:lang w:val="uk-UA"/>
              </w:rPr>
              <w:t>1843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D64" w:rsidRPr="00BE3EC4" w:rsidRDefault="00BE3EC4" w:rsidP="004739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BE3EC4">
              <w:rPr>
                <w:rFonts w:ascii="Times New Roman" w:hAnsi="Times New Roman"/>
                <w:b/>
                <w:bCs/>
              </w:rPr>
              <w:t>-</w:t>
            </w:r>
            <w:r w:rsidRPr="00BE3EC4">
              <w:rPr>
                <w:rFonts w:ascii="Times New Roman" w:hAnsi="Times New Roman"/>
                <w:b/>
                <w:bCs/>
                <w:lang w:val="uk-UA"/>
              </w:rPr>
              <w:t>7</w:t>
            </w:r>
            <w:r w:rsidRPr="00BE3EC4">
              <w:rPr>
                <w:rFonts w:ascii="Times New Roman" w:hAnsi="Times New Roman"/>
                <w:b/>
                <w:bCs/>
              </w:rPr>
              <w:t>,</w:t>
            </w:r>
            <w:r w:rsidRPr="00BE3EC4">
              <w:rPr>
                <w:rFonts w:ascii="Times New Roman" w:hAnsi="Times New Roman"/>
                <w:b/>
                <w:bCs/>
                <w:lang w:val="uk-UA"/>
              </w:rPr>
              <w:t>7</w:t>
            </w:r>
          </w:p>
        </w:tc>
      </w:tr>
      <w:tr w:rsidR="00225D64" w:rsidRPr="00473941" w:rsidTr="00473941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25D64" w:rsidRPr="00473941" w:rsidRDefault="00225D64" w:rsidP="004739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941">
              <w:rPr>
                <w:rFonts w:ascii="Times New Roman" w:hAnsi="Times New Roman"/>
                <w:color w:val="000000"/>
              </w:rPr>
              <w:t xml:space="preserve">Заяви про </w:t>
            </w:r>
            <w:proofErr w:type="spellStart"/>
            <w:r w:rsidRPr="00473941">
              <w:rPr>
                <w:rFonts w:ascii="Times New Roman" w:hAnsi="Times New Roman"/>
                <w:color w:val="000000"/>
              </w:rPr>
              <w:t>видачу</w:t>
            </w:r>
            <w:proofErr w:type="spellEnd"/>
            <w:r w:rsidRPr="00473941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473941">
              <w:rPr>
                <w:rFonts w:ascii="Times New Roman" w:hAnsi="Times New Roman"/>
                <w:color w:val="000000"/>
              </w:rPr>
              <w:t>скасування</w:t>
            </w:r>
            <w:proofErr w:type="spellEnd"/>
            <w:r w:rsidRPr="00473941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473941">
              <w:rPr>
                <w:rFonts w:ascii="Times New Roman" w:hAnsi="Times New Roman"/>
                <w:color w:val="000000"/>
              </w:rPr>
              <w:t>судового</w:t>
            </w:r>
            <w:proofErr w:type="gramEnd"/>
            <w:r w:rsidRPr="00473941">
              <w:rPr>
                <w:rFonts w:ascii="Times New Roman" w:hAnsi="Times New Roman"/>
                <w:color w:val="000000"/>
              </w:rPr>
              <w:t xml:space="preserve"> наказу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D64" w:rsidRPr="00680C66" w:rsidRDefault="00225D64" w:rsidP="0068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0C66">
              <w:rPr>
                <w:rFonts w:ascii="Times New Roman" w:hAnsi="Times New Roman"/>
              </w:rPr>
              <w:t>3086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D64" w:rsidRPr="00680C66" w:rsidRDefault="00225D64" w:rsidP="00680C66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680C66">
              <w:rPr>
                <w:rFonts w:ascii="Times New Roman" w:hAnsi="Times New Roman"/>
              </w:rPr>
              <w:t>3</w:t>
            </w:r>
            <w:r w:rsidR="00680C66" w:rsidRPr="00680C66">
              <w:rPr>
                <w:rFonts w:ascii="Times New Roman" w:hAnsi="Times New Roman"/>
                <w:lang w:val="en-GB"/>
              </w:rPr>
              <w:t>521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D64" w:rsidRPr="00BE3EC4" w:rsidRDefault="00BE3EC4" w:rsidP="004739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E3EC4">
              <w:rPr>
                <w:rFonts w:ascii="Times New Roman" w:hAnsi="Times New Roman"/>
                <w:lang w:val="uk-UA"/>
              </w:rPr>
              <w:t>435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D64" w:rsidRPr="00BE3EC4" w:rsidRDefault="00BE3EC4" w:rsidP="004739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E3EC4">
              <w:rPr>
                <w:rFonts w:ascii="Times New Roman" w:hAnsi="Times New Roman"/>
                <w:lang w:val="uk-UA"/>
              </w:rPr>
              <w:t>14.1</w:t>
            </w:r>
          </w:p>
        </w:tc>
      </w:tr>
      <w:tr w:rsidR="00225D64" w:rsidRPr="00473941" w:rsidTr="00473941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5D64" w:rsidRPr="00473941" w:rsidRDefault="00225D64" w:rsidP="004739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941">
              <w:rPr>
                <w:rFonts w:ascii="Times New Roman" w:hAnsi="Times New Roman"/>
                <w:color w:val="000000"/>
              </w:rPr>
              <w:t xml:space="preserve">заяви про </w:t>
            </w:r>
            <w:proofErr w:type="spellStart"/>
            <w:r w:rsidRPr="00473941">
              <w:rPr>
                <w:rFonts w:ascii="Times New Roman" w:hAnsi="Times New Roman"/>
                <w:color w:val="000000"/>
              </w:rPr>
              <w:t>забезпечення</w:t>
            </w:r>
            <w:proofErr w:type="spellEnd"/>
            <w:r w:rsidRPr="0047394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73941">
              <w:rPr>
                <w:rFonts w:ascii="Times New Roman" w:hAnsi="Times New Roman"/>
                <w:color w:val="000000"/>
              </w:rPr>
              <w:t>доказів</w:t>
            </w:r>
            <w:proofErr w:type="spellEnd"/>
            <w:r w:rsidRPr="00473941">
              <w:rPr>
                <w:rFonts w:ascii="Times New Roman" w:hAnsi="Times New Roman"/>
                <w:color w:val="000000"/>
              </w:rPr>
              <w:t xml:space="preserve">, </w:t>
            </w:r>
            <w:proofErr w:type="gramStart"/>
            <w:r w:rsidRPr="00473941">
              <w:rPr>
                <w:rFonts w:ascii="Times New Roman" w:hAnsi="Times New Roman"/>
                <w:color w:val="000000"/>
              </w:rPr>
              <w:t xml:space="preserve">позову до </w:t>
            </w:r>
            <w:proofErr w:type="spellStart"/>
            <w:r w:rsidRPr="00473941">
              <w:rPr>
                <w:rFonts w:ascii="Times New Roman" w:hAnsi="Times New Roman"/>
                <w:color w:val="000000"/>
              </w:rPr>
              <w:t>подання</w:t>
            </w:r>
            <w:proofErr w:type="spellEnd"/>
            <w:r w:rsidRPr="0047394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73941">
              <w:rPr>
                <w:rFonts w:ascii="Times New Roman" w:hAnsi="Times New Roman"/>
                <w:color w:val="000000"/>
              </w:rPr>
              <w:t>позовної</w:t>
            </w:r>
            <w:proofErr w:type="spellEnd"/>
            <w:r w:rsidRPr="00473941">
              <w:rPr>
                <w:rFonts w:ascii="Times New Roman" w:hAnsi="Times New Roman"/>
                <w:color w:val="000000"/>
              </w:rPr>
              <w:t xml:space="preserve"> заяви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D64" w:rsidRPr="00680C66" w:rsidRDefault="00225D64" w:rsidP="0068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0C66">
              <w:rPr>
                <w:rFonts w:ascii="Times New Roman" w:hAnsi="Times New Roman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D64" w:rsidRPr="00680C66" w:rsidRDefault="00680C66" w:rsidP="0047394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680C66">
              <w:rPr>
                <w:rFonts w:ascii="Times New Roman" w:hAnsi="Times New Roman"/>
                <w:lang w:val="en-GB"/>
              </w:rPr>
              <w:t>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D64" w:rsidRPr="00BE3EC4" w:rsidRDefault="00BE3EC4" w:rsidP="004739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E3EC4">
              <w:rPr>
                <w:rFonts w:ascii="Times New Roman" w:hAnsi="Times New Roman"/>
                <w:lang w:val="uk-UA"/>
              </w:rPr>
              <w:t>34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D64" w:rsidRPr="00BE3EC4" w:rsidRDefault="00BE3EC4" w:rsidP="004739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E3EC4">
              <w:rPr>
                <w:rFonts w:ascii="Times New Roman" w:hAnsi="Times New Roman"/>
                <w:lang w:val="uk-UA"/>
              </w:rPr>
              <w:t>73,9</w:t>
            </w:r>
          </w:p>
        </w:tc>
      </w:tr>
      <w:tr w:rsidR="00225D64" w:rsidRPr="00473941" w:rsidTr="00473941">
        <w:trPr>
          <w:trHeight w:val="8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25D64" w:rsidRPr="00473941" w:rsidRDefault="00225D64" w:rsidP="004739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73941">
              <w:rPr>
                <w:rFonts w:ascii="Times New Roman" w:hAnsi="Times New Roman"/>
                <w:color w:val="000000"/>
              </w:rPr>
              <w:t>позовні</w:t>
            </w:r>
            <w:proofErr w:type="spellEnd"/>
            <w:r w:rsidRPr="00473941">
              <w:rPr>
                <w:rFonts w:ascii="Times New Roman" w:hAnsi="Times New Roman"/>
                <w:color w:val="000000"/>
              </w:rPr>
              <w:t xml:space="preserve"> заяви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64" w:rsidRPr="00680C66" w:rsidRDefault="00225D64" w:rsidP="0068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0C66">
              <w:rPr>
                <w:rFonts w:ascii="Times New Roman" w:hAnsi="Times New Roman"/>
              </w:rPr>
              <w:t>16588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64" w:rsidRPr="00680C66" w:rsidRDefault="00680C66" w:rsidP="0047394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680C66">
              <w:rPr>
                <w:rFonts w:ascii="Times New Roman" w:hAnsi="Times New Roman"/>
                <w:lang w:val="en-GB"/>
              </w:rPr>
              <w:t>14189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D64" w:rsidRPr="00BE3EC4" w:rsidRDefault="00BE3EC4" w:rsidP="004739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E3EC4">
              <w:rPr>
                <w:rFonts w:ascii="Times New Roman" w:hAnsi="Times New Roman"/>
              </w:rPr>
              <w:t>-</w:t>
            </w:r>
            <w:r w:rsidRPr="00BE3EC4">
              <w:rPr>
                <w:rFonts w:ascii="Times New Roman" w:hAnsi="Times New Roman"/>
                <w:lang w:val="uk-UA"/>
              </w:rPr>
              <w:t>2399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D64" w:rsidRPr="00167E68" w:rsidRDefault="00BE3EC4" w:rsidP="004739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67E68">
              <w:rPr>
                <w:rFonts w:ascii="Times New Roman" w:hAnsi="Times New Roman"/>
              </w:rPr>
              <w:t>-</w:t>
            </w:r>
            <w:r w:rsidRPr="00167E68">
              <w:rPr>
                <w:rFonts w:ascii="Times New Roman" w:hAnsi="Times New Roman"/>
                <w:lang w:val="uk-UA"/>
              </w:rPr>
              <w:t>14,5</w:t>
            </w:r>
          </w:p>
        </w:tc>
      </w:tr>
      <w:tr w:rsidR="00225D64" w:rsidRPr="00473941" w:rsidTr="00473941">
        <w:trPr>
          <w:trHeight w:val="106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25D64" w:rsidRPr="00473941" w:rsidRDefault="00225D64" w:rsidP="0047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proofErr w:type="spellStart"/>
            <w:r w:rsidRPr="00473941">
              <w:rPr>
                <w:rFonts w:ascii="Times New Roman" w:hAnsi="Times New Roman"/>
                <w:i/>
                <w:iCs/>
                <w:color w:val="000000"/>
              </w:rPr>
              <w:t>справи</w:t>
            </w:r>
            <w:proofErr w:type="spellEnd"/>
            <w:r w:rsidRPr="00473941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473941">
              <w:rPr>
                <w:rFonts w:ascii="Times New Roman" w:hAnsi="Times New Roman"/>
                <w:i/>
                <w:iCs/>
                <w:color w:val="000000"/>
              </w:rPr>
              <w:t>позовного</w:t>
            </w:r>
            <w:proofErr w:type="spellEnd"/>
            <w:r w:rsidRPr="00473941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473941">
              <w:rPr>
                <w:rFonts w:ascii="Times New Roman" w:hAnsi="Times New Roman"/>
                <w:i/>
                <w:iCs/>
                <w:color w:val="000000"/>
              </w:rPr>
              <w:t>провадження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64" w:rsidRPr="00680C66" w:rsidRDefault="00225D64" w:rsidP="0068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0C66">
              <w:rPr>
                <w:rFonts w:ascii="Times New Roman" w:hAnsi="Times New Roman"/>
              </w:rPr>
              <w:t>15219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64" w:rsidRPr="00680C66" w:rsidRDefault="00680C66" w:rsidP="0047394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680C66">
              <w:rPr>
                <w:rFonts w:ascii="Times New Roman" w:hAnsi="Times New Roman"/>
                <w:lang w:val="en-GB"/>
              </w:rPr>
              <w:t>13229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D64" w:rsidRPr="00BE3EC4" w:rsidRDefault="00BE3EC4" w:rsidP="004739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E3EC4">
              <w:rPr>
                <w:rFonts w:ascii="Times New Roman" w:hAnsi="Times New Roman"/>
              </w:rPr>
              <w:t>-</w:t>
            </w:r>
            <w:r w:rsidRPr="00BE3EC4">
              <w:rPr>
                <w:rFonts w:ascii="Times New Roman" w:hAnsi="Times New Roman"/>
                <w:lang w:val="uk-UA"/>
              </w:rPr>
              <w:t>1990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D64" w:rsidRPr="00167E68" w:rsidRDefault="00BE3EC4" w:rsidP="004739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67E68">
              <w:rPr>
                <w:rFonts w:ascii="Times New Roman" w:hAnsi="Times New Roman"/>
              </w:rPr>
              <w:t>-</w:t>
            </w:r>
            <w:r w:rsidRPr="00167E68">
              <w:rPr>
                <w:rFonts w:ascii="Times New Roman" w:hAnsi="Times New Roman"/>
                <w:lang w:val="uk-UA"/>
              </w:rPr>
              <w:t>13,1</w:t>
            </w:r>
          </w:p>
        </w:tc>
      </w:tr>
      <w:tr w:rsidR="00225D64" w:rsidRPr="00473941" w:rsidTr="00473941">
        <w:trPr>
          <w:trHeight w:val="42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25D64" w:rsidRPr="00473941" w:rsidRDefault="00225D64" w:rsidP="004739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941">
              <w:rPr>
                <w:rFonts w:ascii="Times New Roman" w:hAnsi="Times New Roman"/>
                <w:color w:val="000000"/>
              </w:rPr>
              <w:t xml:space="preserve">заяви </w:t>
            </w:r>
            <w:proofErr w:type="spellStart"/>
            <w:r w:rsidRPr="00473941">
              <w:rPr>
                <w:rFonts w:ascii="Times New Roman" w:hAnsi="Times New Roman"/>
                <w:color w:val="000000"/>
              </w:rPr>
              <w:t>окремого</w:t>
            </w:r>
            <w:proofErr w:type="spellEnd"/>
            <w:r w:rsidRPr="0047394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73941">
              <w:rPr>
                <w:rFonts w:ascii="Times New Roman" w:hAnsi="Times New Roman"/>
                <w:color w:val="000000"/>
              </w:rPr>
              <w:t>провадження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64" w:rsidRPr="00680C66" w:rsidRDefault="00225D64" w:rsidP="0068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0C66">
              <w:rPr>
                <w:rFonts w:ascii="Times New Roman" w:hAnsi="Times New Roman"/>
              </w:rPr>
              <w:t>1575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64" w:rsidRPr="00680C66" w:rsidRDefault="00680C66" w:rsidP="0047394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680C66">
              <w:rPr>
                <w:rFonts w:ascii="Times New Roman" w:hAnsi="Times New Roman"/>
                <w:lang w:val="en-GB"/>
              </w:rPr>
              <w:t>1619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D64" w:rsidRPr="00BE3EC4" w:rsidRDefault="00BE3EC4" w:rsidP="004739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E3EC4">
              <w:rPr>
                <w:rFonts w:ascii="Times New Roman" w:hAnsi="Times New Roman"/>
              </w:rPr>
              <w:t>4</w:t>
            </w:r>
            <w:r w:rsidRPr="00BE3EC4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D64" w:rsidRPr="00167E68" w:rsidRDefault="00BE3EC4" w:rsidP="004739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67E68">
              <w:rPr>
                <w:rFonts w:ascii="Times New Roman" w:hAnsi="Times New Roman"/>
                <w:lang w:val="uk-UA"/>
              </w:rPr>
              <w:t>2,8</w:t>
            </w:r>
          </w:p>
        </w:tc>
      </w:tr>
      <w:tr w:rsidR="00225D64" w:rsidRPr="00473941" w:rsidTr="00473941">
        <w:trPr>
          <w:trHeight w:val="43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25D64" w:rsidRPr="00473941" w:rsidRDefault="00225D64" w:rsidP="004739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proofErr w:type="spellStart"/>
            <w:r w:rsidRPr="00473941">
              <w:rPr>
                <w:rFonts w:ascii="Times New Roman" w:hAnsi="Times New Roman"/>
                <w:i/>
                <w:iCs/>
                <w:color w:val="000000"/>
              </w:rPr>
              <w:t>справи</w:t>
            </w:r>
            <w:proofErr w:type="spellEnd"/>
            <w:r w:rsidRPr="00473941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473941">
              <w:rPr>
                <w:rFonts w:ascii="Times New Roman" w:hAnsi="Times New Roman"/>
                <w:i/>
                <w:iCs/>
                <w:color w:val="000000"/>
              </w:rPr>
              <w:t>окремого</w:t>
            </w:r>
            <w:proofErr w:type="spellEnd"/>
            <w:r w:rsidRPr="00473941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473941">
              <w:rPr>
                <w:rFonts w:ascii="Times New Roman" w:hAnsi="Times New Roman"/>
                <w:i/>
                <w:iCs/>
                <w:color w:val="000000"/>
              </w:rPr>
              <w:t>провадження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64" w:rsidRPr="00680C66" w:rsidRDefault="00225D64" w:rsidP="0068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0C66">
              <w:rPr>
                <w:rFonts w:ascii="Times New Roman" w:hAnsi="Times New Roman"/>
              </w:rPr>
              <w:t>1374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64" w:rsidRPr="00680C66" w:rsidRDefault="00680C66" w:rsidP="0047394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680C66">
              <w:rPr>
                <w:rFonts w:ascii="Times New Roman" w:hAnsi="Times New Roman"/>
                <w:lang w:val="en-GB"/>
              </w:rPr>
              <w:t>1421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D64" w:rsidRPr="00BE3EC4" w:rsidRDefault="00BE3EC4" w:rsidP="004739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D64" w:rsidRPr="00167E68" w:rsidRDefault="00BE3EC4" w:rsidP="004739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67E68">
              <w:rPr>
                <w:rFonts w:ascii="Times New Roman" w:hAnsi="Times New Roman"/>
                <w:lang w:val="uk-UA"/>
              </w:rPr>
              <w:t>3,4</w:t>
            </w:r>
          </w:p>
        </w:tc>
      </w:tr>
      <w:tr w:rsidR="00225D64" w:rsidRPr="00473941" w:rsidTr="00473941">
        <w:trPr>
          <w:trHeight w:val="3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5D64" w:rsidRPr="00473941" w:rsidRDefault="00225D64" w:rsidP="004739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941">
              <w:rPr>
                <w:rFonts w:ascii="Times New Roman" w:hAnsi="Times New Roman"/>
                <w:color w:val="000000"/>
              </w:rPr>
              <w:t xml:space="preserve">Заяви про перегляд заочного </w:t>
            </w:r>
            <w:proofErr w:type="spellStart"/>
            <w:proofErr w:type="gramStart"/>
            <w:r w:rsidRPr="00473941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473941">
              <w:rPr>
                <w:rFonts w:ascii="Times New Roman" w:hAnsi="Times New Roman"/>
                <w:color w:val="000000"/>
              </w:rPr>
              <w:t>ішення</w:t>
            </w:r>
            <w:proofErr w:type="spellEnd"/>
            <w:r w:rsidRPr="0047394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64" w:rsidRPr="00680C66" w:rsidRDefault="00225D64" w:rsidP="0068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0C66">
              <w:rPr>
                <w:rFonts w:ascii="Times New Roman" w:hAnsi="Times New Roman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64" w:rsidRPr="00680C66" w:rsidRDefault="00225D64" w:rsidP="00680C66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680C66">
              <w:rPr>
                <w:rFonts w:ascii="Times New Roman" w:hAnsi="Times New Roman"/>
              </w:rPr>
              <w:t>1</w:t>
            </w:r>
            <w:r w:rsidR="00680C66" w:rsidRPr="00680C66">
              <w:rPr>
                <w:rFonts w:ascii="Times New Roman" w:hAnsi="Times New Roman"/>
                <w:lang w:val="en-GB"/>
              </w:rPr>
              <w:t>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D64" w:rsidRPr="00BE3EC4" w:rsidRDefault="00BE3EC4" w:rsidP="004739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BE3EC4">
              <w:rPr>
                <w:rFonts w:ascii="Times New Roman" w:hAnsi="Times New Roman"/>
                <w:lang w:val="uk-UA"/>
              </w:rPr>
              <w:t>-15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D64" w:rsidRPr="00167E68" w:rsidRDefault="00BE3EC4" w:rsidP="004739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67E68">
              <w:rPr>
                <w:rFonts w:ascii="Times New Roman" w:hAnsi="Times New Roman"/>
              </w:rPr>
              <w:t>-</w:t>
            </w:r>
            <w:r w:rsidRPr="00167E68">
              <w:rPr>
                <w:rFonts w:ascii="Times New Roman" w:hAnsi="Times New Roman"/>
                <w:lang w:val="uk-UA"/>
              </w:rPr>
              <w:t>8,4</w:t>
            </w:r>
          </w:p>
        </w:tc>
      </w:tr>
      <w:tr w:rsidR="00225D64" w:rsidRPr="00473941" w:rsidTr="00473941">
        <w:trPr>
          <w:trHeight w:val="72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64" w:rsidRPr="00473941" w:rsidRDefault="00225D64" w:rsidP="004739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941">
              <w:rPr>
                <w:rFonts w:ascii="Times New Roman" w:hAnsi="Times New Roman"/>
                <w:color w:val="000000"/>
              </w:rPr>
              <w:t xml:space="preserve">Заяви про перегляд </w:t>
            </w:r>
            <w:proofErr w:type="spellStart"/>
            <w:proofErr w:type="gramStart"/>
            <w:r w:rsidRPr="00473941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473941">
              <w:rPr>
                <w:rFonts w:ascii="Times New Roman" w:hAnsi="Times New Roman"/>
                <w:color w:val="000000"/>
              </w:rPr>
              <w:t>ішень</w:t>
            </w:r>
            <w:proofErr w:type="spellEnd"/>
            <w:r w:rsidRPr="00473941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473941">
              <w:rPr>
                <w:rFonts w:ascii="Times New Roman" w:hAnsi="Times New Roman"/>
                <w:color w:val="000000"/>
              </w:rPr>
              <w:t>ухвал</w:t>
            </w:r>
            <w:proofErr w:type="spellEnd"/>
            <w:r w:rsidRPr="00473941">
              <w:rPr>
                <w:rFonts w:ascii="Times New Roman" w:hAnsi="Times New Roman"/>
                <w:color w:val="000000"/>
              </w:rPr>
              <w:t xml:space="preserve"> суду </w:t>
            </w:r>
            <w:proofErr w:type="spellStart"/>
            <w:r w:rsidRPr="00473941">
              <w:rPr>
                <w:rFonts w:ascii="Times New Roman" w:hAnsi="Times New Roman"/>
                <w:color w:val="000000"/>
              </w:rPr>
              <w:t>чи</w:t>
            </w:r>
            <w:proofErr w:type="spellEnd"/>
            <w:r w:rsidRPr="0047394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73941">
              <w:rPr>
                <w:rFonts w:ascii="Times New Roman" w:hAnsi="Times New Roman"/>
                <w:color w:val="000000"/>
              </w:rPr>
              <w:t>судових</w:t>
            </w:r>
            <w:proofErr w:type="spellEnd"/>
            <w:r w:rsidRPr="0047394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73941">
              <w:rPr>
                <w:rFonts w:ascii="Times New Roman" w:hAnsi="Times New Roman"/>
                <w:color w:val="000000"/>
              </w:rPr>
              <w:t>наказів</w:t>
            </w:r>
            <w:proofErr w:type="spellEnd"/>
            <w:r w:rsidRPr="00473941">
              <w:rPr>
                <w:rFonts w:ascii="Times New Roman" w:hAnsi="Times New Roman"/>
                <w:color w:val="000000"/>
              </w:rPr>
              <w:t xml:space="preserve"> у </w:t>
            </w:r>
            <w:proofErr w:type="spellStart"/>
            <w:r w:rsidRPr="00473941">
              <w:rPr>
                <w:rFonts w:ascii="Times New Roman" w:hAnsi="Times New Roman"/>
                <w:color w:val="000000"/>
              </w:rPr>
              <w:t>зв’язку</w:t>
            </w:r>
            <w:proofErr w:type="spellEnd"/>
            <w:r w:rsidRPr="00473941">
              <w:rPr>
                <w:rFonts w:ascii="Times New Roman" w:hAnsi="Times New Roman"/>
                <w:color w:val="000000"/>
              </w:rPr>
              <w:t xml:space="preserve"> з </w:t>
            </w:r>
            <w:proofErr w:type="spellStart"/>
            <w:r w:rsidRPr="00473941">
              <w:rPr>
                <w:rFonts w:ascii="Times New Roman" w:hAnsi="Times New Roman"/>
                <w:color w:val="000000"/>
              </w:rPr>
              <w:t>нововиявленими</w:t>
            </w:r>
            <w:proofErr w:type="spellEnd"/>
            <w:r w:rsidRPr="0047394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73941">
              <w:rPr>
                <w:rFonts w:ascii="Times New Roman" w:hAnsi="Times New Roman"/>
                <w:color w:val="000000"/>
              </w:rPr>
              <w:t>або</w:t>
            </w:r>
            <w:proofErr w:type="spellEnd"/>
            <w:r w:rsidRPr="0047394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73941">
              <w:rPr>
                <w:rFonts w:ascii="Times New Roman" w:hAnsi="Times New Roman"/>
                <w:color w:val="000000"/>
              </w:rPr>
              <w:t>виключними</w:t>
            </w:r>
            <w:proofErr w:type="spellEnd"/>
            <w:r w:rsidRPr="0047394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73941">
              <w:rPr>
                <w:rFonts w:ascii="Times New Roman" w:hAnsi="Times New Roman"/>
                <w:color w:val="000000"/>
              </w:rPr>
              <w:t>обставинами</w:t>
            </w:r>
            <w:proofErr w:type="spellEnd"/>
            <w:r w:rsidRPr="0047394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64" w:rsidRPr="00680C66" w:rsidRDefault="00225D64" w:rsidP="0068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0C66">
              <w:rPr>
                <w:rFonts w:ascii="Times New Roman" w:hAnsi="Times New Roman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64" w:rsidRPr="00680C66" w:rsidRDefault="00680C66" w:rsidP="0047394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680C66">
              <w:rPr>
                <w:rFonts w:ascii="Times New Roman" w:hAnsi="Times New Roman"/>
                <w:lang w:val="en-GB"/>
              </w:rPr>
              <w:t>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D64" w:rsidRPr="00BE3EC4" w:rsidRDefault="00BE3EC4" w:rsidP="004739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E3EC4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D64" w:rsidRPr="00167E68" w:rsidRDefault="00BE3EC4" w:rsidP="004739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67E68">
              <w:rPr>
                <w:rFonts w:ascii="Times New Roman" w:hAnsi="Times New Roman"/>
                <w:lang w:val="uk-UA"/>
              </w:rPr>
              <w:t>34,28</w:t>
            </w:r>
          </w:p>
        </w:tc>
      </w:tr>
      <w:tr w:rsidR="00225D64" w:rsidRPr="00473941" w:rsidTr="00473941">
        <w:trPr>
          <w:trHeight w:val="67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64" w:rsidRPr="00473941" w:rsidRDefault="00225D64" w:rsidP="004739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941">
              <w:rPr>
                <w:rFonts w:ascii="Times New Roman" w:hAnsi="Times New Roman"/>
                <w:color w:val="000000"/>
              </w:rPr>
              <w:t xml:space="preserve">Заяви про </w:t>
            </w:r>
            <w:proofErr w:type="spellStart"/>
            <w:r w:rsidRPr="00473941">
              <w:rPr>
                <w:rFonts w:ascii="Times New Roman" w:hAnsi="Times New Roman"/>
                <w:color w:val="000000"/>
              </w:rPr>
              <w:t>відновлення</w:t>
            </w:r>
            <w:proofErr w:type="spellEnd"/>
            <w:r w:rsidRPr="0047394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73941">
              <w:rPr>
                <w:rFonts w:ascii="Times New Roman" w:hAnsi="Times New Roman"/>
                <w:color w:val="000000"/>
              </w:rPr>
              <w:t>втраченого</w:t>
            </w:r>
            <w:proofErr w:type="spellEnd"/>
            <w:r w:rsidRPr="00473941">
              <w:rPr>
                <w:rFonts w:ascii="Times New Roman" w:hAnsi="Times New Roman"/>
                <w:color w:val="000000"/>
              </w:rPr>
              <w:t xml:space="preserve"> судового </w:t>
            </w:r>
            <w:proofErr w:type="spellStart"/>
            <w:r w:rsidRPr="00473941">
              <w:rPr>
                <w:rFonts w:ascii="Times New Roman" w:hAnsi="Times New Roman"/>
                <w:color w:val="000000"/>
              </w:rPr>
              <w:t>провадження</w:t>
            </w:r>
            <w:proofErr w:type="spellEnd"/>
            <w:r w:rsidRPr="0047394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64" w:rsidRPr="00680C66" w:rsidRDefault="00225D64" w:rsidP="0068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0C66">
              <w:rPr>
                <w:rFonts w:ascii="Times New Roman" w:hAnsi="Times New Roman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64" w:rsidRPr="00680C66" w:rsidRDefault="00680C66" w:rsidP="0047394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680C66">
              <w:rPr>
                <w:rFonts w:ascii="Times New Roman" w:hAnsi="Times New Roman"/>
                <w:lang w:val="en-GB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D64" w:rsidRPr="00BE3EC4" w:rsidRDefault="00BE3EC4" w:rsidP="004739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E3EC4">
              <w:rPr>
                <w:rFonts w:ascii="Times New Roman" w:hAnsi="Times New Roman"/>
                <w:lang w:val="uk-UA"/>
              </w:rPr>
              <w:t>-4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D64" w:rsidRPr="00167E68" w:rsidRDefault="00BE3EC4" w:rsidP="004739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67E68">
              <w:rPr>
                <w:rFonts w:ascii="Times New Roman" w:hAnsi="Times New Roman"/>
                <w:lang w:val="uk-UA"/>
              </w:rPr>
              <w:t>-33,3</w:t>
            </w:r>
          </w:p>
        </w:tc>
      </w:tr>
      <w:tr w:rsidR="00225D64" w:rsidRPr="00473941" w:rsidTr="00473941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64" w:rsidRPr="00473941" w:rsidRDefault="00225D64" w:rsidP="004739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73941">
              <w:rPr>
                <w:rFonts w:ascii="Times New Roman" w:hAnsi="Times New Roman"/>
                <w:color w:val="000000"/>
              </w:rPr>
              <w:t>Скарги</w:t>
            </w:r>
            <w:proofErr w:type="spellEnd"/>
            <w:r w:rsidRPr="00473941">
              <w:rPr>
                <w:rFonts w:ascii="Times New Roman" w:hAnsi="Times New Roman"/>
                <w:color w:val="000000"/>
              </w:rPr>
              <w:t xml:space="preserve"> на </w:t>
            </w:r>
            <w:proofErr w:type="spellStart"/>
            <w:r w:rsidRPr="00473941">
              <w:rPr>
                <w:rFonts w:ascii="Times New Roman" w:hAnsi="Times New Roman"/>
                <w:color w:val="000000"/>
              </w:rPr>
              <w:t>дії</w:t>
            </w:r>
            <w:proofErr w:type="spellEnd"/>
            <w:r w:rsidRPr="0047394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73941">
              <w:rPr>
                <w:rFonts w:ascii="Times New Roman" w:hAnsi="Times New Roman"/>
                <w:color w:val="000000"/>
              </w:rPr>
              <w:t>або</w:t>
            </w:r>
            <w:proofErr w:type="spellEnd"/>
            <w:r w:rsidRPr="0047394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73941">
              <w:rPr>
                <w:rFonts w:ascii="Times New Roman" w:hAnsi="Times New Roman"/>
                <w:color w:val="000000"/>
              </w:rPr>
              <w:t>бездіяльність</w:t>
            </w:r>
            <w:proofErr w:type="spellEnd"/>
            <w:r w:rsidRPr="0047394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73941">
              <w:rPr>
                <w:rFonts w:ascii="Times New Roman" w:hAnsi="Times New Roman"/>
                <w:color w:val="000000"/>
              </w:rPr>
              <w:t>виконавчої</w:t>
            </w:r>
            <w:proofErr w:type="spellEnd"/>
            <w:r w:rsidRPr="0047394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73941">
              <w:rPr>
                <w:rFonts w:ascii="Times New Roman" w:hAnsi="Times New Roman"/>
                <w:color w:val="000000"/>
              </w:rPr>
              <w:t>служби</w:t>
            </w:r>
            <w:proofErr w:type="spellEnd"/>
            <w:r w:rsidRPr="0047394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64" w:rsidRPr="00680C66" w:rsidRDefault="00225D64" w:rsidP="0068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0C66">
              <w:rPr>
                <w:rFonts w:ascii="Times New Roman" w:hAnsi="Times New Roman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64" w:rsidRPr="00680C66" w:rsidRDefault="00225D64" w:rsidP="00680C66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680C66">
              <w:rPr>
                <w:rFonts w:ascii="Times New Roman" w:hAnsi="Times New Roman"/>
              </w:rPr>
              <w:t>2</w:t>
            </w:r>
            <w:r w:rsidR="00680C66" w:rsidRPr="00680C66">
              <w:rPr>
                <w:rFonts w:ascii="Times New Roman" w:hAnsi="Times New Roman"/>
                <w:lang w:val="en-GB"/>
              </w:rPr>
              <w:t>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D64" w:rsidRPr="00BE3EC4" w:rsidRDefault="00BE3EC4" w:rsidP="00BE3E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E3EC4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D64" w:rsidRPr="00167E68" w:rsidRDefault="00167E68" w:rsidP="004739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67E68">
              <w:rPr>
                <w:rFonts w:ascii="Times New Roman" w:hAnsi="Times New Roman"/>
                <w:lang w:val="uk-UA"/>
              </w:rPr>
              <w:t>4,2</w:t>
            </w:r>
          </w:p>
        </w:tc>
      </w:tr>
      <w:tr w:rsidR="00225D64" w:rsidRPr="00473941" w:rsidTr="00473941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64" w:rsidRPr="00473941" w:rsidRDefault="00225D64" w:rsidP="004739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73941">
              <w:rPr>
                <w:rFonts w:ascii="Times New Roman" w:hAnsi="Times New Roman"/>
                <w:color w:val="000000"/>
              </w:rPr>
              <w:t>Клопотання</w:t>
            </w:r>
            <w:proofErr w:type="spellEnd"/>
            <w:r w:rsidRPr="00473941">
              <w:rPr>
                <w:rFonts w:ascii="Times New Roman" w:hAnsi="Times New Roman"/>
                <w:color w:val="000000"/>
              </w:rPr>
              <w:t xml:space="preserve">, заяви, </w:t>
            </w:r>
            <w:proofErr w:type="spellStart"/>
            <w:r w:rsidRPr="00473941">
              <w:rPr>
                <w:rFonts w:ascii="Times New Roman" w:hAnsi="Times New Roman"/>
                <w:color w:val="000000"/>
              </w:rPr>
              <w:t>подання</w:t>
            </w:r>
            <w:proofErr w:type="spellEnd"/>
            <w:r w:rsidRPr="00473941">
              <w:rPr>
                <w:rFonts w:ascii="Times New Roman" w:hAnsi="Times New Roman"/>
                <w:color w:val="000000"/>
              </w:rPr>
              <w:t xml:space="preserve"> у порядку </w:t>
            </w:r>
            <w:proofErr w:type="spellStart"/>
            <w:r w:rsidRPr="00473941">
              <w:rPr>
                <w:rFonts w:ascii="Times New Roman" w:hAnsi="Times New Roman"/>
                <w:color w:val="000000"/>
              </w:rPr>
              <w:t>виконання</w:t>
            </w:r>
            <w:proofErr w:type="spellEnd"/>
            <w:r w:rsidRPr="0047394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73941">
              <w:rPr>
                <w:rFonts w:ascii="Times New Roman" w:hAnsi="Times New Roman"/>
                <w:color w:val="000000"/>
              </w:rPr>
              <w:t>судових</w:t>
            </w:r>
            <w:proofErr w:type="spellEnd"/>
            <w:r w:rsidRPr="0047394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473941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473941">
              <w:rPr>
                <w:rFonts w:ascii="Times New Roman" w:hAnsi="Times New Roman"/>
                <w:color w:val="000000"/>
              </w:rPr>
              <w:t>ішень</w:t>
            </w:r>
            <w:proofErr w:type="spellEnd"/>
            <w:r w:rsidRPr="00473941"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 w:rsidRPr="00473941">
              <w:rPr>
                <w:rFonts w:ascii="Times New Roman" w:hAnsi="Times New Roman"/>
                <w:color w:val="000000"/>
              </w:rPr>
              <w:t>рішень</w:t>
            </w:r>
            <w:proofErr w:type="spellEnd"/>
            <w:r w:rsidRPr="0047394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73941">
              <w:rPr>
                <w:rFonts w:ascii="Times New Roman" w:hAnsi="Times New Roman"/>
                <w:color w:val="000000"/>
              </w:rPr>
              <w:t>інших</w:t>
            </w:r>
            <w:proofErr w:type="spellEnd"/>
            <w:r w:rsidRPr="0047394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73941">
              <w:rPr>
                <w:rFonts w:ascii="Times New Roman" w:hAnsi="Times New Roman"/>
                <w:color w:val="000000"/>
              </w:rPr>
              <w:t>органів</w:t>
            </w:r>
            <w:proofErr w:type="spellEnd"/>
            <w:r w:rsidRPr="00473941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473941">
              <w:rPr>
                <w:rFonts w:ascii="Times New Roman" w:hAnsi="Times New Roman"/>
                <w:color w:val="000000"/>
              </w:rPr>
              <w:t>посадових</w:t>
            </w:r>
            <w:proofErr w:type="spellEnd"/>
            <w:r w:rsidRPr="0047394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73941">
              <w:rPr>
                <w:rFonts w:ascii="Times New Roman" w:hAnsi="Times New Roman"/>
                <w:color w:val="000000"/>
              </w:rPr>
              <w:t>осіб</w:t>
            </w:r>
            <w:proofErr w:type="spellEnd"/>
            <w:r w:rsidRPr="00473941">
              <w:rPr>
                <w:rFonts w:ascii="Times New Roman" w:hAnsi="Times New Roman"/>
                <w:color w:val="000000"/>
              </w:rPr>
              <w:t xml:space="preserve">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64" w:rsidRPr="00680C66" w:rsidRDefault="00225D64" w:rsidP="0068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0C66">
              <w:rPr>
                <w:rFonts w:ascii="Times New Roman" w:hAnsi="Times New Roman"/>
              </w:rPr>
              <w:t>1679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64" w:rsidRPr="00680C66" w:rsidRDefault="00680C66" w:rsidP="00680C66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680C66">
              <w:rPr>
                <w:rFonts w:ascii="Times New Roman" w:hAnsi="Times New Roman"/>
                <w:lang w:val="en-GB"/>
              </w:rPr>
              <w:t>1491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D64" w:rsidRPr="00BE3EC4" w:rsidRDefault="00BE3EC4" w:rsidP="004739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E3EC4">
              <w:rPr>
                <w:rFonts w:ascii="Times New Roman" w:hAnsi="Times New Roman"/>
                <w:lang w:val="uk-UA"/>
              </w:rPr>
              <w:t>-188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D64" w:rsidRPr="00167E68" w:rsidRDefault="00167E68" w:rsidP="004739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67E68">
              <w:rPr>
                <w:rFonts w:ascii="Times New Roman" w:hAnsi="Times New Roman"/>
                <w:lang w:val="uk-UA"/>
              </w:rPr>
              <w:t>-11,2</w:t>
            </w:r>
          </w:p>
        </w:tc>
      </w:tr>
      <w:tr w:rsidR="00167E68" w:rsidRPr="00167E68" w:rsidTr="00473941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5D64" w:rsidRPr="00473941" w:rsidRDefault="00225D64" w:rsidP="004739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73941">
              <w:rPr>
                <w:rFonts w:ascii="Times New Roman" w:hAnsi="Times New Roman"/>
                <w:color w:val="000000"/>
              </w:rPr>
              <w:t>Клопотання</w:t>
            </w:r>
            <w:proofErr w:type="spellEnd"/>
            <w:r w:rsidRPr="00473941">
              <w:rPr>
                <w:rFonts w:ascii="Times New Roman" w:hAnsi="Times New Roman"/>
                <w:color w:val="000000"/>
              </w:rPr>
              <w:t xml:space="preserve"> про </w:t>
            </w:r>
            <w:proofErr w:type="spellStart"/>
            <w:r w:rsidRPr="00473941">
              <w:rPr>
                <w:rFonts w:ascii="Times New Roman" w:hAnsi="Times New Roman"/>
                <w:color w:val="000000"/>
              </w:rPr>
              <w:t>визнання</w:t>
            </w:r>
            <w:proofErr w:type="spellEnd"/>
            <w:r w:rsidRPr="00473941">
              <w:rPr>
                <w:rFonts w:ascii="Times New Roman" w:hAnsi="Times New Roman"/>
                <w:color w:val="000000"/>
              </w:rPr>
              <w:t xml:space="preserve"> та </w:t>
            </w:r>
            <w:proofErr w:type="spellStart"/>
            <w:r w:rsidRPr="00473941">
              <w:rPr>
                <w:rFonts w:ascii="Times New Roman" w:hAnsi="Times New Roman"/>
                <w:color w:val="000000"/>
              </w:rPr>
              <w:t>звернення</w:t>
            </w:r>
            <w:proofErr w:type="spellEnd"/>
            <w:r w:rsidRPr="00473941">
              <w:rPr>
                <w:rFonts w:ascii="Times New Roman" w:hAnsi="Times New Roman"/>
                <w:color w:val="000000"/>
              </w:rPr>
              <w:t xml:space="preserve"> до </w:t>
            </w:r>
            <w:proofErr w:type="spellStart"/>
            <w:r w:rsidRPr="00473941">
              <w:rPr>
                <w:rFonts w:ascii="Times New Roman" w:hAnsi="Times New Roman"/>
                <w:color w:val="000000"/>
              </w:rPr>
              <w:t>виконання</w:t>
            </w:r>
            <w:proofErr w:type="spellEnd"/>
            <w:r w:rsidRPr="0047394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473941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473941">
              <w:rPr>
                <w:rFonts w:ascii="Times New Roman" w:hAnsi="Times New Roman"/>
                <w:color w:val="000000"/>
              </w:rPr>
              <w:t>ішення</w:t>
            </w:r>
            <w:proofErr w:type="spellEnd"/>
            <w:r w:rsidRPr="0047394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73941">
              <w:rPr>
                <w:rFonts w:ascii="Times New Roman" w:hAnsi="Times New Roman"/>
                <w:color w:val="000000"/>
              </w:rPr>
              <w:t>іноземного</w:t>
            </w:r>
            <w:proofErr w:type="spellEnd"/>
            <w:r w:rsidRPr="00473941">
              <w:rPr>
                <w:rFonts w:ascii="Times New Roman" w:hAnsi="Times New Roman"/>
                <w:color w:val="000000"/>
              </w:rPr>
              <w:t xml:space="preserve"> суду, </w:t>
            </w:r>
            <w:proofErr w:type="spellStart"/>
            <w:r w:rsidRPr="00473941">
              <w:rPr>
                <w:rFonts w:ascii="Times New Roman" w:hAnsi="Times New Roman"/>
                <w:color w:val="000000"/>
              </w:rPr>
              <w:t>що</w:t>
            </w:r>
            <w:proofErr w:type="spellEnd"/>
            <w:r w:rsidRPr="0047394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73941">
              <w:rPr>
                <w:rFonts w:ascii="Times New Roman" w:hAnsi="Times New Roman"/>
                <w:color w:val="000000"/>
              </w:rPr>
              <w:t>підлягає</w:t>
            </w:r>
            <w:proofErr w:type="spellEnd"/>
            <w:r w:rsidRPr="0047394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73941">
              <w:rPr>
                <w:rFonts w:ascii="Times New Roman" w:hAnsi="Times New Roman"/>
                <w:color w:val="000000"/>
              </w:rPr>
              <w:t>примусовому</w:t>
            </w:r>
            <w:proofErr w:type="spellEnd"/>
            <w:r w:rsidRPr="0047394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73941">
              <w:rPr>
                <w:rFonts w:ascii="Times New Roman" w:hAnsi="Times New Roman"/>
                <w:color w:val="000000"/>
              </w:rPr>
              <w:t>виконанню</w:t>
            </w:r>
            <w:proofErr w:type="spellEnd"/>
            <w:r w:rsidRPr="00473941">
              <w:rPr>
                <w:rFonts w:ascii="Times New Roman" w:hAnsi="Times New Roman"/>
                <w:color w:val="000000"/>
              </w:rPr>
              <w:t xml:space="preserve"> / </w:t>
            </w:r>
            <w:proofErr w:type="spellStart"/>
            <w:r w:rsidRPr="00473941">
              <w:rPr>
                <w:rFonts w:ascii="Times New Roman" w:hAnsi="Times New Roman"/>
                <w:color w:val="000000"/>
              </w:rPr>
              <w:t>що</w:t>
            </w:r>
            <w:proofErr w:type="spellEnd"/>
            <w:r w:rsidRPr="00473941">
              <w:rPr>
                <w:rFonts w:ascii="Times New Roman" w:hAnsi="Times New Roman"/>
                <w:color w:val="000000"/>
              </w:rPr>
              <w:t xml:space="preserve"> не </w:t>
            </w:r>
            <w:proofErr w:type="spellStart"/>
            <w:r w:rsidRPr="00473941">
              <w:rPr>
                <w:rFonts w:ascii="Times New Roman" w:hAnsi="Times New Roman"/>
                <w:color w:val="000000"/>
              </w:rPr>
              <w:t>підлягає</w:t>
            </w:r>
            <w:proofErr w:type="spellEnd"/>
            <w:r w:rsidRPr="0047394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73941">
              <w:rPr>
                <w:rFonts w:ascii="Times New Roman" w:hAnsi="Times New Roman"/>
                <w:color w:val="000000"/>
              </w:rPr>
              <w:t>примусовому</w:t>
            </w:r>
            <w:proofErr w:type="spellEnd"/>
            <w:r w:rsidRPr="0047394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73941">
              <w:rPr>
                <w:rFonts w:ascii="Times New Roman" w:hAnsi="Times New Roman"/>
                <w:color w:val="000000"/>
              </w:rPr>
              <w:t>виконанню</w:t>
            </w:r>
            <w:proofErr w:type="spellEnd"/>
            <w:r w:rsidRPr="0047394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64" w:rsidRPr="00680C66" w:rsidRDefault="00225D64" w:rsidP="0068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0C66">
              <w:rPr>
                <w:rFonts w:ascii="Times New Roman" w:hAnsi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64" w:rsidRPr="00680C66" w:rsidRDefault="00680C66" w:rsidP="0047394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680C66">
              <w:rPr>
                <w:rFonts w:ascii="Times New Roman" w:hAnsi="Times New Roman"/>
                <w:lang w:val="en-GB"/>
              </w:rPr>
              <w:t>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D64" w:rsidRPr="00BE3EC4" w:rsidRDefault="00BE3EC4" w:rsidP="004739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E3EC4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D64" w:rsidRPr="00167E68" w:rsidRDefault="00167E68" w:rsidP="004739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67E68">
              <w:rPr>
                <w:rFonts w:ascii="Times New Roman" w:hAnsi="Times New Roman"/>
                <w:lang w:val="uk-UA"/>
              </w:rPr>
              <w:t>120</w:t>
            </w:r>
          </w:p>
        </w:tc>
      </w:tr>
      <w:tr w:rsidR="00225D64" w:rsidRPr="00473941" w:rsidTr="00473941">
        <w:trPr>
          <w:trHeight w:val="43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D64" w:rsidRPr="00473941" w:rsidRDefault="00225D64" w:rsidP="004739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473941">
              <w:rPr>
                <w:rFonts w:ascii="Times New Roman" w:hAnsi="Times New Roman"/>
                <w:color w:val="000000"/>
              </w:rPr>
              <w:t>Доручення</w:t>
            </w:r>
            <w:proofErr w:type="spellEnd"/>
            <w:r w:rsidRPr="0047394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73941">
              <w:rPr>
                <w:rFonts w:ascii="Times New Roman" w:hAnsi="Times New Roman"/>
                <w:color w:val="000000"/>
              </w:rPr>
              <w:t>судів</w:t>
            </w:r>
            <w:proofErr w:type="spellEnd"/>
            <w:r w:rsidRPr="0047394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73941">
              <w:rPr>
                <w:rFonts w:ascii="Times New Roman" w:hAnsi="Times New Roman"/>
                <w:color w:val="000000"/>
              </w:rPr>
              <w:t>України</w:t>
            </w:r>
            <w:proofErr w:type="spellEnd"/>
            <w:r w:rsidRPr="00473941">
              <w:rPr>
                <w:rFonts w:ascii="Times New Roman" w:hAnsi="Times New Roman"/>
                <w:color w:val="000000"/>
              </w:rPr>
              <w:t xml:space="preserve"> / </w:t>
            </w:r>
            <w:proofErr w:type="spellStart"/>
            <w:r w:rsidRPr="00473941">
              <w:rPr>
                <w:rFonts w:ascii="Times New Roman" w:hAnsi="Times New Roman"/>
                <w:color w:val="000000"/>
              </w:rPr>
              <w:t>іноземних</w:t>
            </w:r>
            <w:proofErr w:type="spellEnd"/>
            <w:r w:rsidRPr="0047394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73941">
              <w:rPr>
                <w:rFonts w:ascii="Times New Roman" w:hAnsi="Times New Roman"/>
                <w:color w:val="000000"/>
              </w:rPr>
              <w:t>суді</w:t>
            </w:r>
            <w:proofErr w:type="gramStart"/>
            <w:r w:rsidRPr="00473941">
              <w:rPr>
                <w:rFonts w:ascii="Times New Roman" w:hAnsi="Times New Roman"/>
                <w:color w:val="000000"/>
              </w:rPr>
              <w:t>в</w:t>
            </w:r>
            <w:proofErr w:type="spellEnd"/>
            <w:proofErr w:type="gramEnd"/>
            <w:r w:rsidRPr="0047394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64" w:rsidRPr="00680C66" w:rsidRDefault="00225D64" w:rsidP="0068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0C66">
              <w:rPr>
                <w:rFonts w:ascii="Times New Roman" w:hAnsi="Times New Roman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64" w:rsidRPr="00680C66" w:rsidRDefault="00680C66" w:rsidP="0047394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680C66">
              <w:rPr>
                <w:rFonts w:ascii="Times New Roman" w:hAnsi="Times New Roman"/>
                <w:lang w:val="en-GB"/>
              </w:rPr>
              <w:t>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D64" w:rsidRPr="00BE3EC4" w:rsidRDefault="00167E68" w:rsidP="004739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D64" w:rsidRPr="00167E68" w:rsidRDefault="00167E68" w:rsidP="004739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67E68">
              <w:rPr>
                <w:rFonts w:ascii="Times New Roman" w:hAnsi="Times New Roman"/>
                <w:lang w:val="uk-UA"/>
              </w:rPr>
              <w:t>-12</w:t>
            </w:r>
          </w:p>
        </w:tc>
      </w:tr>
      <w:tr w:rsidR="00225D64" w:rsidRPr="00473941" w:rsidTr="00473941">
        <w:trPr>
          <w:trHeight w:val="40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5D64" w:rsidRPr="00473941" w:rsidRDefault="00225D64" w:rsidP="0047394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3941">
              <w:rPr>
                <w:rFonts w:ascii="Times New Roman" w:hAnsi="Times New Roman"/>
                <w:color w:val="000000"/>
              </w:rPr>
              <w:t xml:space="preserve">Заяви про </w:t>
            </w:r>
            <w:proofErr w:type="spellStart"/>
            <w:r w:rsidRPr="00473941">
              <w:rPr>
                <w:rFonts w:ascii="Times New Roman" w:hAnsi="Times New Roman"/>
                <w:color w:val="000000"/>
              </w:rPr>
              <w:t>скасування</w:t>
            </w:r>
            <w:proofErr w:type="spellEnd"/>
            <w:r w:rsidRPr="0047394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473941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473941">
              <w:rPr>
                <w:rFonts w:ascii="Times New Roman" w:hAnsi="Times New Roman"/>
                <w:color w:val="000000"/>
              </w:rPr>
              <w:t>ішення</w:t>
            </w:r>
            <w:proofErr w:type="spellEnd"/>
            <w:r w:rsidRPr="0047394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73941">
              <w:rPr>
                <w:rFonts w:ascii="Times New Roman" w:hAnsi="Times New Roman"/>
                <w:color w:val="000000"/>
              </w:rPr>
              <w:t>третейського</w:t>
            </w:r>
            <w:proofErr w:type="spellEnd"/>
            <w:r w:rsidRPr="00473941">
              <w:rPr>
                <w:rFonts w:ascii="Times New Roman" w:hAnsi="Times New Roman"/>
                <w:color w:val="000000"/>
              </w:rPr>
              <w:t xml:space="preserve"> суду, про </w:t>
            </w:r>
            <w:proofErr w:type="spellStart"/>
            <w:r w:rsidRPr="00473941">
              <w:rPr>
                <w:rFonts w:ascii="Times New Roman" w:hAnsi="Times New Roman"/>
                <w:color w:val="000000"/>
              </w:rPr>
              <w:t>видачу</w:t>
            </w:r>
            <w:proofErr w:type="spellEnd"/>
            <w:r w:rsidRPr="0047394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73941">
              <w:rPr>
                <w:rFonts w:ascii="Times New Roman" w:hAnsi="Times New Roman"/>
                <w:color w:val="000000"/>
              </w:rPr>
              <w:t>виконавчого</w:t>
            </w:r>
            <w:proofErr w:type="spellEnd"/>
            <w:r w:rsidRPr="00473941">
              <w:rPr>
                <w:rFonts w:ascii="Times New Roman" w:hAnsi="Times New Roman"/>
                <w:color w:val="000000"/>
              </w:rPr>
              <w:t xml:space="preserve"> листа про </w:t>
            </w:r>
            <w:proofErr w:type="spellStart"/>
            <w:r w:rsidRPr="00473941">
              <w:rPr>
                <w:rFonts w:ascii="Times New Roman" w:hAnsi="Times New Roman"/>
                <w:color w:val="000000"/>
              </w:rPr>
              <w:t>примусове</w:t>
            </w:r>
            <w:proofErr w:type="spellEnd"/>
            <w:r w:rsidRPr="0047394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73941">
              <w:rPr>
                <w:rFonts w:ascii="Times New Roman" w:hAnsi="Times New Roman"/>
                <w:color w:val="000000"/>
              </w:rPr>
              <w:t>виконання</w:t>
            </w:r>
            <w:proofErr w:type="spellEnd"/>
            <w:r w:rsidRPr="0047394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73941">
              <w:rPr>
                <w:rFonts w:ascii="Times New Roman" w:hAnsi="Times New Roman"/>
                <w:color w:val="000000"/>
              </w:rPr>
              <w:t>рішення</w:t>
            </w:r>
            <w:proofErr w:type="spellEnd"/>
            <w:r w:rsidRPr="0047394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73941">
              <w:rPr>
                <w:rFonts w:ascii="Times New Roman" w:hAnsi="Times New Roman"/>
                <w:color w:val="000000"/>
              </w:rPr>
              <w:t>третейського</w:t>
            </w:r>
            <w:proofErr w:type="spellEnd"/>
            <w:r w:rsidRPr="00473941">
              <w:rPr>
                <w:rFonts w:ascii="Times New Roman" w:hAnsi="Times New Roman"/>
                <w:color w:val="000000"/>
              </w:rPr>
              <w:t xml:space="preserve"> суду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64" w:rsidRPr="00680C66" w:rsidRDefault="00225D64" w:rsidP="00680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0C66">
              <w:rPr>
                <w:rFonts w:ascii="Times New Roman" w:hAnsi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D64" w:rsidRPr="00680C66" w:rsidRDefault="00680C66" w:rsidP="00473941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680C66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D64" w:rsidRPr="00BE3EC4" w:rsidRDefault="00BE3EC4" w:rsidP="004739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E3EC4">
              <w:rPr>
                <w:rFonts w:ascii="Times New Roman" w:hAnsi="Times New Roman"/>
                <w:lang w:val="uk-UA"/>
              </w:rPr>
              <w:t>-3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D64" w:rsidRPr="00167E68" w:rsidRDefault="00167E68" w:rsidP="0047394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67E68">
              <w:rPr>
                <w:rFonts w:ascii="Times New Roman" w:hAnsi="Times New Roman"/>
                <w:lang w:val="uk-UA"/>
              </w:rPr>
              <w:t>-100</w:t>
            </w:r>
          </w:p>
        </w:tc>
      </w:tr>
    </w:tbl>
    <w:p w:rsidR="00595E42" w:rsidRPr="00905F0A" w:rsidRDefault="00595E42">
      <w:pPr>
        <w:rPr>
          <w:color w:val="FF0000"/>
          <w:lang w:val="uk-UA"/>
        </w:rPr>
      </w:pPr>
    </w:p>
    <w:p w:rsidR="00246D48" w:rsidRPr="00A6494C" w:rsidRDefault="00246D48" w:rsidP="00C22F19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A6494C">
        <w:rPr>
          <w:rFonts w:ascii="Times New Roman" w:hAnsi="Times New Roman"/>
          <w:sz w:val="26"/>
          <w:szCs w:val="26"/>
          <w:lang w:val="uk-UA"/>
        </w:rPr>
        <w:lastRenderedPageBreak/>
        <w:t>У поряд</w:t>
      </w:r>
      <w:r w:rsidR="00A6494C" w:rsidRPr="00A6494C">
        <w:rPr>
          <w:rFonts w:ascii="Times New Roman" w:hAnsi="Times New Roman"/>
          <w:sz w:val="26"/>
          <w:szCs w:val="26"/>
          <w:lang w:val="uk-UA"/>
        </w:rPr>
        <w:t>ку цивільного судочинства в 2018</w:t>
      </w:r>
      <w:r w:rsidRPr="00A6494C">
        <w:rPr>
          <w:rFonts w:ascii="Times New Roman" w:hAnsi="Times New Roman"/>
          <w:sz w:val="26"/>
          <w:szCs w:val="26"/>
          <w:lang w:val="uk-UA"/>
        </w:rPr>
        <w:t xml:space="preserve"> році на розгляді у місцевих судах області перебувало (з урахуванням залишку на</w:t>
      </w:r>
      <w:r w:rsidR="00A6494C" w:rsidRPr="00A6494C">
        <w:rPr>
          <w:rFonts w:ascii="Times New Roman" w:hAnsi="Times New Roman"/>
          <w:sz w:val="26"/>
          <w:szCs w:val="26"/>
          <w:lang w:val="uk-UA"/>
        </w:rPr>
        <w:t xml:space="preserve"> початок звітного періоду) </w:t>
      </w:r>
      <w:r w:rsidR="00680C66" w:rsidRPr="00680C66">
        <w:rPr>
          <w:rFonts w:ascii="Times New Roman" w:hAnsi="Times New Roman"/>
          <w:sz w:val="26"/>
          <w:szCs w:val="26"/>
        </w:rPr>
        <w:t>28194</w:t>
      </w:r>
      <w:r w:rsidRPr="00A6494C">
        <w:rPr>
          <w:rFonts w:ascii="Times New Roman" w:hAnsi="Times New Roman"/>
          <w:sz w:val="26"/>
          <w:szCs w:val="26"/>
          <w:lang w:val="uk-UA"/>
        </w:rPr>
        <w:t xml:space="preserve"> позовних заяв, с</w:t>
      </w:r>
      <w:r w:rsidR="00680C66">
        <w:rPr>
          <w:rFonts w:ascii="Times New Roman" w:hAnsi="Times New Roman"/>
          <w:sz w:val="26"/>
          <w:szCs w:val="26"/>
          <w:lang w:val="uk-UA"/>
        </w:rPr>
        <w:t xml:space="preserve">карг, заяв, клопотань, що на </w:t>
      </w:r>
      <w:r w:rsidR="00680C66" w:rsidRPr="00680C66">
        <w:rPr>
          <w:rFonts w:ascii="Times New Roman" w:hAnsi="Times New Roman"/>
          <w:sz w:val="26"/>
          <w:szCs w:val="26"/>
        </w:rPr>
        <w:t>-7</w:t>
      </w:r>
      <w:r w:rsidR="00680C66">
        <w:rPr>
          <w:rFonts w:ascii="Times New Roman" w:hAnsi="Times New Roman"/>
          <w:sz w:val="26"/>
          <w:szCs w:val="26"/>
          <w:lang w:val="uk-UA"/>
        </w:rPr>
        <w:t>.</w:t>
      </w:r>
      <w:r w:rsidR="00680C66" w:rsidRPr="00680C66">
        <w:rPr>
          <w:rFonts w:ascii="Times New Roman" w:hAnsi="Times New Roman"/>
          <w:sz w:val="26"/>
          <w:szCs w:val="26"/>
        </w:rPr>
        <w:t>1</w:t>
      </w:r>
      <w:r w:rsidR="00680C66">
        <w:rPr>
          <w:rFonts w:ascii="Times New Roman" w:hAnsi="Times New Roman"/>
          <w:sz w:val="26"/>
          <w:szCs w:val="26"/>
          <w:lang w:val="uk-UA"/>
        </w:rPr>
        <w:t xml:space="preserve"> % менше</w:t>
      </w:r>
      <w:r w:rsidRPr="00A6494C">
        <w:rPr>
          <w:rFonts w:ascii="Times New Roman" w:hAnsi="Times New Roman"/>
          <w:sz w:val="26"/>
          <w:szCs w:val="26"/>
          <w:lang w:val="uk-UA"/>
        </w:rPr>
        <w:t xml:space="preserve"> в порівнянні з минулим періодом минулого року  </w:t>
      </w:r>
    </w:p>
    <w:p w:rsidR="00246D48" w:rsidRPr="007E0A84" w:rsidRDefault="00680C66" w:rsidP="00C22F19">
      <w:p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Крім того станом на 31.12.19</w:t>
      </w:r>
      <w:r w:rsidR="00246D48" w:rsidRPr="007E0A84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6494C" w:rsidRPr="007E0A84">
        <w:rPr>
          <w:rFonts w:ascii="Times New Roman" w:hAnsi="Times New Roman"/>
          <w:sz w:val="26"/>
          <w:szCs w:val="26"/>
          <w:lang w:val="uk-UA"/>
        </w:rPr>
        <w:t>рік</w:t>
      </w:r>
      <w:r w:rsidR="00246D48" w:rsidRPr="007E0A84">
        <w:rPr>
          <w:rFonts w:ascii="Times New Roman" w:hAnsi="Times New Roman"/>
          <w:sz w:val="26"/>
          <w:szCs w:val="26"/>
          <w:lang w:val="uk-UA"/>
        </w:rPr>
        <w:t xml:space="preserve"> залишилися нерозглянутими</w:t>
      </w:r>
      <w:r>
        <w:rPr>
          <w:rFonts w:ascii="Times New Roman" w:hAnsi="Times New Roman"/>
          <w:sz w:val="26"/>
          <w:szCs w:val="26"/>
          <w:lang w:val="uk-UA"/>
        </w:rPr>
        <w:t>– 6293 справ ( 2018 рік –6609</w:t>
      </w:r>
      <w:r w:rsidR="00246D48" w:rsidRPr="007E0A84">
        <w:rPr>
          <w:rFonts w:ascii="Times New Roman" w:hAnsi="Times New Roman"/>
          <w:sz w:val="26"/>
          <w:szCs w:val="26"/>
          <w:lang w:val="uk-UA"/>
        </w:rPr>
        <w:t xml:space="preserve"> справ). Найбільший відсоток таких справ у місцевих судах: Кіровському рай</w:t>
      </w:r>
      <w:r>
        <w:rPr>
          <w:rFonts w:ascii="Times New Roman" w:hAnsi="Times New Roman"/>
          <w:sz w:val="26"/>
          <w:szCs w:val="26"/>
          <w:lang w:val="uk-UA"/>
        </w:rPr>
        <w:t>онному суді м. Кіровограда –1295</w:t>
      </w:r>
      <w:r w:rsidR="007E0A84" w:rsidRPr="007E0A84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46D48" w:rsidRPr="007E0A84">
        <w:rPr>
          <w:rFonts w:ascii="Times New Roman" w:hAnsi="Times New Roman"/>
          <w:sz w:val="26"/>
          <w:szCs w:val="26"/>
          <w:lang w:val="uk-UA"/>
        </w:rPr>
        <w:t xml:space="preserve"> справи, Ленінському ра</w:t>
      </w:r>
      <w:r>
        <w:rPr>
          <w:rFonts w:ascii="Times New Roman" w:hAnsi="Times New Roman"/>
          <w:sz w:val="26"/>
          <w:szCs w:val="26"/>
          <w:lang w:val="uk-UA"/>
        </w:rPr>
        <w:t>йонному суді м. Кіровограда –897</w:t>
      </w:r>
      <w:r w:rsidR="00246D48" w:rsidRPr="007E0A84">
        <w:rPr>
          <w:rFonts w:ascii="Times New Roman" w:hAnsi="Times New Roman"/>
          <w:sz w:val="26"/>
          <w:szCs w:val="26"/>
          <w:lang w:val="uk-UA"/>
        </w:rPr>
        <w:t xml:space="preserve"> справ, Олександрійському міськрайонному</w:t>
      </w:r>
      <w:r>
        <w:rPr>
          <w:rFonts w:ascii="Times New Roman" w:hAnsi="Times New Roman"/>
          <w:sz w:val="26"/>
          <w:szCs w:val="26"/>
          <w:lang w:val="uk-UA"/>
        </w:rPr>
        <w:t xml:space="preserve"> суді –679</w:t>
      </w:r>
      <w:r w:rsidR="00246D48" w:rsidRPr="007E0A84">
        <w:rPr>
          <w:rFonts w:ascii="Times New Roman" w:hAnsi="Times New Roman"/>
          <w:sz w:val="26"/>
          <w:szCs w:val="26"/>
          <w:lang w:val="uk-UA"/>
        </w:rPr>
        <w:t xml:space="preserve"> справ, </w:t>
      </w:r>
      <w:proofErr w:type="spellStart"/>
      <w:r w:rsidR="00246D48" w:rsidRPr="007E0A84">
        <w:rPr>
          <w:rFonts w:ascii="Times New Roman" w:hAnsi="Times New Roman"/>
          <w:sz w:val="26"/>
          <w:szCs w:val="26"/>
          <w:lang w:val="uk-UA"/>
        </w:rPr>
        <w:t>Маловисківському</w:t>
      </w:r>
      <w:proofErr w:type="spellEnd"/>
      <w:r w:rsidR="00246D48" w:rsidRPr="007E0A84">
        <w:rPr>
          <w:rFonts w:ascii="Times New Roman" w:hAnsi="Times New Roman"/>
          <w:sz w:val="26"/>
          <w:szCs w:val="26"/>
          <w:lang w:val="uk-UA"/>
        </w:rPr>
        <w:t xml:space="preserve"> районному су</w:t>
      </w:r>
      <w:r>
        <w:rPr>
          <w:rFonts w:ascii="Times New Roman" w:hAnsi="Times New Roman"/>
          <w:sz w:val="26"/>
          <w:szCs w:val="26"/>
          <w:lang w:val="uk-UA"/>
        </w:rPr>
        <w:t>ді Кіровоградської області – 362</w:t>
      </w:r>
      <w:r w:rsidR="00246D48" w:rsidRPr="007E0A84">
        <w:rPr>
          <w:rFonts w:ascii="Times New Roman" w:hAnsi="Times New Roman"/>
          <w:sz w:val="26"/>
          <w:szCs w:val="26"/>
          <w:lang w:val="uk-UA"/>
        </w:rPr>
        <w:t xml:space="preserve"> справ.</w:t>
      </w:r>
    </w:p>
    <w:p w:rsidR="00246D48" w:rsidRPr="00C22F19" w:rsidRDefault="00246D48" w:rsidP="00C22F19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22F19">
        <w:rPr>
          <w:rFonts w:ascii="Times New Roman" w:hAnsi="Times New Roman"/>
          <w:sz w:val="26"/>
          <w:szCs w:val="26"/>
          <w:lang w:val="uk-UA"/>
        </w:rPr>
        <w:t>Згідно зі статистичною звітністю кількість цивільних справ, розглянуті із порушенням строків, встано</w:t>
      </w:r>
      <w:r w:rsidR="00C22F19" w:rsidRPr="00C22F19">
        <w:rPr>
          <w:rFonts w:ascii="Times New Roman" w:hAnsi="Times New Roman"/>
          <w:sz w:val="26"/>
          <w:szCs w:val="26"/>
          <w:lang w:val="uk-UA"/>
        </w:rPr>
        <w:t>в</w:t>
      </w:r>
      <w:r w:rsidR="00D20E2D">
        <w:rPr>
          <w:rFonts w:ascii="Times New Roman" w:hAnsi="Times New Roman"/>
          <w:sz w:val="26"/>
          <w:szCs w:val="26"/>
          <w:lang w:val="uk-UA"/>
        </w:rPr>
        <w:t>лених ЦПК України становить 2950</w:t>
      </w:r>
      <w:r w:rsidRPr="00C22F19">
        <w:rPr>
          <w:rFonts w:ascii="Times New Roman" w:hAnsi="Times New Roman"/>
          <w:sz w:val="26"/>
          <w:szCs w:val="26"/>
          <w:lang w:val="uk-UA"/>
        </w:rPr>
        <w:t xml:space="preserve"> справи </w:t>
      </w:r>
    </w:p>
    <w:p w:rsidR="00595E42" w:rsidRPr="00C22F19" w:rsidRDefault="00246D48" w:rsidP="00C22F19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22F19">
        <w:rPr>
          <w:rFonts w:ascii="Times New Roman" w:hAnsi="Times New Roman"/>
          <w:sz w:val="26"/>
          <w:szCs w:val="26"/>
          <w:lang w:val="uk-UA"/>
        </w:rPr>
        <w:t>Щодо розгляду заяв про видачу судових наказів слід зазначити, що у звітному періоді місце</w:t>
      </w:r>
      <w:r w:rsidR="00D20E2D">
        <w:rPr>
          <w:rFonts w:ascii="Times New Roman" w:hAnsi="Times New Roman"/>
          <w:sz w:val="26"/>
          <w:szCs w:val="26"/>
          <w:lang w:val="uk-UA"/>
        </w:rPr>
        <w:t>вими судами області видано -2589</w:t>
      </w:r>
      <w:r w:rsidRPr="00C22F19">
        <w:rPr>
          <w:rFonts w:ascii="Times New Roman" w:hAnsi="Times New Roman"/>
          <w:sz w:val="26"/>
          <w:szCs w:val="26"/>
          <w:lang w:val="uk-UA"/>
        </w:rPr>
        <w:t xml:space="preserve"> суд</w:t>
      </w:r>
      <w:r w:rsidR="00D20E2D">
        <w:rPr>
          <w:rFonts w:ascii="Times New Roman" w:hAnsi="Times New Roman"/>
          <w:sz w:val="26"/>
          <w:szCs w:val="26"/>
          <w:lang w:val="uk-UA"/>
        </w:rPr>
        <w:t>ових наказів, на загальну суму 16 млн. 295 тис. 605</w:t>
      </w:r>
      <w:r w:rsidRPr="00C22F19">
        <w:rPr>
          <w:rFonts w:ascii="Times New Roman" w:hAnsi="Times New Roman"/>
          <w:sz w:val="26"/>
          <w:szCs w:val="26"/>
          <w:lang w:val="uk-UA"/>
        </w:rPr>
        <w:t xml:space="preserve"> грн. Місцевими с</w:t>
      </w:r>
      <w:r w:rsidR="00D20E2D">
        <w:rPr>
          <w:rFonts w:ascii="Times New Roman" w:hAnsi="Times New Roman"/>
          <w:sz w:val="26"/>
          <w:szCs w:val="26"/>
          <w:lang w:val="uk-UA"/>
        </w:rPr>
        <w:t>удами області було розглянуто 227</w:t>
      </w:r>
      <w:r w:rsidRPr="00C22F19">
        <w:rPr>
          <w:rFonts w:ascii="Times New Roman" w:hAnsi="Times New Roman"/>
          <w:sz w:val="26"/>
          <w:szCs w:val="26"/>
          <w:lang w:val="uk-UA"/>
        </w:rPr>
        <w:t xml:space="preserve"> заяви про ска</w:t>
      </w:r>
      <w:r w:rsidR="00D20E2D">
        <w:rPr>
          <w:rFonts w:ascii="Times New Roman" w:hAnsi="Times New Roman"/>
          <w:sz w:val="26"/>
          <w:szCs w:val="26"/>
          <w:lang w:val="uk-UA"/>
        </w:rPr>
        <w:t>сування судового наказу.</w:t>
      </w:r>
    </w:p>
    <w:p w:rsidR="00AA522A" w:rsidRDefault="00AA522A" w:rsidP="00AA522A">
      <w:pPr>
        <w:spacing w:after="0"/>
        <w:rPr>
          <w:rFonts w:ascii="Times New Roman" w:hAnsi="Times New Roman"/>
          <w:color w:val="FF0000"/>
          <w:sz w:val="26"/>
          <w:szCs w:val="26"/>
          <w:lang w:val="uk-UA"/>
        </w:rPr>
      </w:pPr>
    </w:p>
    <w:p w:rsidR="00C22F19" w:rsidRDefault="00C22F19" w:rsidP="00077A7B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595E42" w:rsidRPr="00BE15F0" w:rsidRDefault="00C22F19" w:rsidP="00077A7B">
      <w:pPr>
        <w:rPr>
          <w:rFonts w:ascii="Times New Roman" w:hAnsi="Times New Roman"/>
          <w:b/>
          <w:sz w:val="28"/>
          <w:szCs w:val="28"/>
          <w:lang w:val="uk-UA"/>
        </w:rPr>
      </w:pPr>
      <w:r w:rsidRPr="00BE15F0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1143DE" w:rsidRPr="00BE15F0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</w:t>
      </w:r>
      <w:r w:rsidRPr="00BE15F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05F0A" w:rsidRPr="00BE15F0">
        <w:rPr>
          <w:rFonts w:ascii="Times New Roman" w:hAnsi="Times New Roman"/>
          <w:b/>
          <w:sz w:val="28"/>
          <w:szCs w:val="28"/>
          <w:lang w:val="uk-UA"/>
        </w:rPr>
        <w:t>Адміністративні правопорушення</w:t>
      </w:r>
    </w:p>
    <w:p w:rsidR="00BF6C1F" w:rsidRPr="00AA522A" w:rsidRDefault="00F62E0C" w:rsidP="00BE15F0">
      <w:pPr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Упродовж 2019</w:t>
      </w:r>
      <w:r w:rsidR="00BF6C1F" w:rsidRPr="00AA522A">
        <w:rPr>
          <w:rFonts w:ascii="Times New Roman" w:hAnsi="Times New Roman"/>
          <w:sz w:val="26"/>
          <w:szCs w:val="26"/>
          <w:lang w:val="uk-UA"/>
        </w:rPr>
        <w:t xml:space="preserve"> року на розгляді місцевих </w:t>
      </w:r>
      <w:r>
        <w:rPr>
          <w:rFonts w:ascii="Times New Roman" w:hAnsi="Times New Roman"/>
          <w:sz w:val="26"/>
          <w:szCs w:val="26"/>
          <w:lang w:val="uk-UA"/>
        </w:rPr>
        <w:t>загальних судів перебувало 15830</w:t>
      </w:r>
      <w:r w:rsidR="00BF6C1F" w:rsidRPr="00AA522A">
        <w:rPr>
          <w:rFonts w:ascii="Times New Roman" w:hAnsi="Times New Roman"/>
          <w:sz w:val="26"/>
          <w:szCs w:val="26"/>
          <w:lang w:val="uk-UA"/>
        </w:rPr>
        <w:t xml:space="preserve"> справ про вчинення адміністр</w:t>
      </w:r>
      <w:r w:rsidR="00BE15F0">
        <w:rPr>
          <w:rFonts w:ascii="Times New Roman" w:hAnsi="Times New Roman"/>
          <w:sz w:val="26"/>
          <w:szCs w:val="26"/>
          <w:lang w:val="uk-UA"/>
        </w:rPr>
        <w:t>ативних правопорушень, що на 7.5</w:t>
      </w:r>
      <w:r w:rsidR="00BF6C1F" w:rsidRPr="00AA522A">
        <w:rPr>
          <w:rFonts w:ascii="Times New Roman" w:hAnsi="Times New Roman"/>
          <w:sz w:val="26"/>
          <w:szCs w:val="26"/>
          <w:lang w:val="uk-UA"/>
        </w:rPr>
        <w:t>% більше у порівнянні з аналогічним періодом минулого р</w:t>
      </w:r>
      <w:r>
        <w:rPr>
          <w:rFonts w:ascii="Times New Roman" w:hAnsi="Times New Roman"/>
          <w:sz w:val="26"/>
          <w:szCs w:val="26"/>
          <w:lang w:val="uk-UA"/>
        </w:rPr>
        <w:t>оку (у 2018 році –14730</w:t>
      </w:r>
      <w:r w:rsidR="00AA522A" w:rsidRPr="00AA522A">
        <w:rPr>
          <w:rFonts w:ascii="Times New Roman" w:hAnsi="Times New Roman"/>
          <w:sz w:val="26"/>
          <w:szCs w:val="26"/>
          <w:lang w:val="uk-UA"/>
        </w:rPr>
        <w:t xml:space="preserve"> справ).</w:t>
      </w:r>
    </w:p>
    <w:p w:rsidR="00DD4C6B" w:rsidRPr="00AA522A" w:rsidRDefault="00DD4C6B" w:rsidP="00AA522A">
      <w:pPr>
        <w:spacing w:after="0"/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     </w:t>
      </w:r>
      <w:r w:rsidR="00AA522A">
        <w:rPr>
          <w:rFonts w:ascii="Times New Roman" w:hAnsi="Times New Roman"/>
          <w:b/>
          <w:sz w:val="26"/>
          <w:szCs w:val="26"/>
          <w:lang w:val="uk-UA"/>
        </w:rPr>
        <w:t xml:space="preserve">              </w:t>
      </w:r>
      <w:r w:rsidRPr="00AA522A">
        <w:rPr>
          <w:rFonts w:ascii="Times New Roman" w:hAnsi="Times New Roman"/>
          <w:b/>
          <w:i/>
          <w:sz w:val="26"/>
          <w:szCs w:val="26"/>
          <w:lang w:val="uk-UA"/>
        </w:rPr>
        <w:t>Таблиця № 6</w:t>
      </w:r>
    </w:p>
    <w:p w:rsidR="00AA522A" w:rsidRPr="00AA522A" w:rsidRDefault="00AA522A" w:rsidP="00AA522A">
      <w:pPr>
        <w:spacing w:after="0"/>
        <w:rPr>
          <w:rFonts w:ascii="Times New Roman" w:hAnsi="Times New Roman"/>
          <w:b/>
          <w:sz w:val="26"/>
          <w:szCs w:val="26"/>
          <w:lang w:val="uk-UA"/>
        </w:rPr>
      </w:pPr>
      <w:r w:rsidRPr="00AA522A"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      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         </w:t>
      </w:r>
      <w:r w:rsidRPr="00AA522A">
        <w:rPr>
          <w:rFonts w:ascii="Times New Roman" w:hAnsi="Times New Roman"/>
          <w:b/>
          <w:sz w:val="26"/>
          <w:szCs w:val="26"/>
          <w:lang w:val="uk-UA"/>
        </w:rPr>
        <w:t xml:space="preserve"> Розглянуто справ</w:t>
      </w:r>
    </w:p>
    <w:tbl>
      <w:tblPr>
        <w:tblW w:w="9573" w:type="dxa"/>
        <w:tblInd w:w="93" w:type="dxa"/>
        <w:tblLook w:val="04A0" w:firstRow="1" w:lastRow="0" w:firstColumn="1" w:lastColumn="0" w:noHBand="0" w:noVBand="1"/>
      </w:tblPr>
      <w:tblGrid>
        <w:gridCol w:w="5318"/>
        <w:gridCol w:w="1064"/>
        <w:gridCol w:w="1064"/>
        <w:gridCol w:w="984"/>
        <w:gridCol w:w="1143"/>
      </w:tblGrid>
      <w:tr w:rsidR="007429E5" w:rsidRPr="007429E5" w:rsidTr="00F62E0C">
        <w:trPr>
          <w:trHeight w:val="304"/>
        </w:trPr>
        <w:tc>
          <w:tcPr>
            <w:tcW w:w="5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29E5" w:rsidRPr="007429E5" w:rsidRDefault="007429E5" w:rsidP="0074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429E5">
              <w:rPr>
                <w:rFonts w:ascii="Times New Roman" w:hAnsi="Times New Roman"/>
                <w:b/>
                <w:bCs/>
                <w:color w:val="000000"/>
              </w:rPr>
              <w:t>Розглянуто</w:t>
            </w:r>
            <w:proofErr w:type="spellEnd"/>
            <w:r w:rsidRPr="007429E5">
              <w:rPr>
                <w:rFonts w:ascii="Times New Roman" w:hAnsi="Times New Roman"/>
                <w:b/>
                <w:bCs/>
                <w:color w:val="000000"/>
              </w:rPr>
              <w:t xml:space="preserve"> справ 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E5" w:rsidRPr="007429E5" w:rsidRDefault="007429E5" w:rsidP="0074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proofErr w:type="gramStart"/>
            <w:r w:rsidRPr="007429E5">
              <w:rPr>
                <w:rFonts w:ascii="Times New Roman" w:hAnsi="Times New Roman"/>
                <w:b/>
                <w:bCs/>
                <w:color w:val="000000"/>
              </w:rPr>
              <w:t>Р</w:t>
            </w:r>
            <w:proofErr w:type="gramEnd"/>
            <w:r w:rsidRPr="007429E5">
              <w:rPr>
                <w:rFonts w:ascii="Times New Roman" w:hAnsi="Times New Roman"/>
                <w:b/>
                <w:bCs/>
                <w:color w:val="000000"/>
              </w:rPr>
              <w:t>ік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E5" w:rsidRPr="007429E5" w:rsidRDefault="007429E5" w:rsidP="0074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429E5">
              <w:rPr>
                <w:rFonts w:ascii="Times New Roman" w:hAnsi="Times New Roman"/>
                <w:b/>
                <w:bCs/>
                <w:color w:val="000000"/>
              </w:rPr>
              <w:t>Динаміка</w:t>
            </w:r>
            <w:proofErr w:type="spellEnd"/>
          </w:p>
        </w:tc>
      </w:tr>
      <w:tr w:rsidR="007429E5" w:rsidRPr="007429E5" w:rsidTr="00AA522A">
        <w:trPr>
          <w:trHeight w:val="304"/>
        </w:trPr>
        <w:tc>
          <w:tcPr>
            <w:tcW w:w="5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9E5" w:rsidRPr="007429E5" w:rsidRDefault="007429E5" w:rsidP="007429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E5" w:rsidRPr="00F62E0C" w:rsidRDefault="00F62E0C" w:rsidP="0074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>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E5" w:rsidRPr="00F62E0C" w:rsidRDefault="00F62E0C" w:rsidP="0074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E5" w:rsidRPr="007429E5" w:rsidRDefault="007429E5" w:rsidP="0074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7429E5">
              <w:rPr>
                <w:rFonts w:ascii="Times New Roman" w:hAnsi="Times New Roman"/>
                <w:b/>
                <w:bCs/>
                <w:color w:val="000000"/>
              </w:rPr>
              <w:t>Абс</w:t>
            </w:r>
            <w:proofErr w:type="spellEnd"/>
            <w:r w:rsidRPr="007429E5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E5" w:rsidRPr="007429E5" w:rsidRDefault="007429E5" w:rsidP="0074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429E5">
              <w:rPr>
                <w:rFonts w:ascii="Times New Roman" w:hAnsi="Times New Roman"/>
                <w:b/>
                <w:bCs/>
                <w:color w:val="000000"/>
              </w:rPr>
              <w:t>%</w:t>
            </w:r>
          </w:p>
        </w:tc>
      </w:tr>
      <w:tr w:rsidR="00F62E0C" w:rsidRPr="007429E5" w:rsidTr="00AA522A">
        <w:trPr>
          <w:trHeight w:val="304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E0C" w:rsidRPr="007429E5" w:rsidRDefault="00F62E0C" w:rsidP="007429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proofErr w:type="gramStart"/>
            <w:r w:rsidRPr="007429E5">
              <w:rPr>
                <w:rFonts w:ascii="Times New Roman" w:hAnsi="Times New Roman"/>
                <w:b/>
                <w:bCs/>
                <w:color w:val="000000"/>
              </w:rPr>
              <w:t>Адм</w:t>
            </w:r>
            <w:proofErr w:type="gramEnd"/>
            <w:r w:rsidRPr="007429E5">
              <w:rPr>
                <w:rFonts w:ascii="Times New Roman" w:hAnsi="Times New Roman"/>
                <w:b/>
                <w:bCs/>
                <w:color w:val="000000"/>
              </w:rPr>
              <w:t>іністративне</w:t>
            </w:r>
            <w:proofErr w:type="spellEnd"/>
            <w:r w:rsidRPr="007429E5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7429E5">
              <w:rPr>
                <w:rFonts w:ascii="Times New Roman" w:hAnsi="Times New Roman"/>
                <w:b/>
                <w:bCs/>
                <w:color w:val="000000"/>
              </w:rPr>
              <w:t>правопорушення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0C" w:rsidRPr="007429E5" w:rsidRDefault="00F62E0C" w:rsidP="00BE3E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429E5">
              <w:rPr>
                <w:rFonts w:ascii="Times New Roman" w:hAnsi="Times New Roman"/>
                <w:b/>
                <w:bCs/>
                <w:color w:val="000000"/>
              </w:rPr>
              <w:t>10845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0C" w:rsidRPr="00F62E0C" w:rsidRDefault="00F62E0C" w:rsidP="0074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>14439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0C" w:rsidRPr="007429E5" w:rsidRDefault="00F62E0C" w:rsidP="0074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429E5">
              <w:rPr>
                <w:rFonts w:ascii="Times New Roman" w:hAnsi="Times New Roman"/>
                <w:b/>
                <w:bCs/>
                <w:color w:val="000000"/>
              </w:rPr>
              <w:t>-187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0C" w:rsidRPr="007429E5" w:rsidRDefault="00F62E0C" w:rsidP="0074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429E5">
              <w:rPr>
                <w:rFonts w:ascii="Times New Roman" w:hAnsi="Times New Roman"/>
                <w:b/>
                <w:bCs/>
                <w:color w:val="000000"/>
              </w:rPr>
              <w:t>-1,70</w:t>
            </w:r>
          </w:p>
        </w:tc>
      </w:tr>
      <w:tr w:rsidR="00F62E0C" w:rsidRPr="007429E5" w:rsidTr="00AA522A">
        <w:trPr>
          <w:trHeight w:val="970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E0C" w:rsidRPr="00077A7B" w:rsidRDefault="00F62E0C" w:rsidP="007429E5">
            <w:pPr>
              <w:spacing w:after="24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 xml:space="preserve">Повернуто справ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0C" w:rsidRPr="007429E5" w:rsidRDefault="00F62E0C" w:rsidP="00BE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29E5">
              <w:rPr>
                <w:rFonts w:ascii="Times New Roman" w:hAnsi="Times New Roman"/>
                <w:color w:val="000000"/>
              </w:rPr>
              <w:t>2818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0C" w:rsidRPr="007429E5" w:rsidRDefault="00F62E0C" w:rsidP="0074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29E5">
              <w:rPr>
                <w:rFonts w:ascii="Times New Roman" w:hAnsi="Times New Roman"/>
                <w:color w:val="000000"/>
              </w:rPr>
              <w:t>2818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0C" w:rsidRPr="007429E5" w:rsidRDefault="00F62E0C" w:rsidP="0074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29E5">
              <w:rPr>
                <w:rFonts w:ascii="Times New Roman" w:hAnsi="Times New Roman"/>
                <w:color w:val="000000"/>
              </w:rPr>
              <w:t>479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0C" w:rsidRPr="007429E5" w:rsidRDefault="00F62E0C" w:rsidP="0074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29E5">
              <w:rPr>
                <w:rFonts w:ascii="Times New Roman" w:hAnsi="Times New Roman"/>
                <w:color w:val="000000"/>
              </w:rPr>
              <w:t>20,48</w:t>
            </w:r>
          </w:p>
        </w:tc>
      </w:tr>
      <w:tr w:rsidR="00F62E0C" w:rsidRPr="007429E5" w:rsidTr="00AA522A">
        <w:trPr>
          <w:trHeight w:val="304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2E0C" w:rsidRPr="00077A7B" w:rsidRDefault="00F62E0C" w:rsidP="007429E5">
            <w:pPr>
              <w:spacing w:after="24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val="uk-UA"/>
              </w:rPr>
            </w:pPr>
            <w:proofErr w:type="gramStart"/>
            <w:r w:rsidRPr="007429E5">
              <w:rPr>
                <w:rFonts w:ascii="Times New Roman" w:hAnsi="Times New Roman"/>
                <w:i/>
                <w:iCs/>
                <w:color w:val="000000"/>
              </w:rPr>
              <w:t>в</w:t>
            </w:r>
            <w:proofErr w:type="gramEnd"/>
            <w:r w:rsidRPr="007429E5">
              <w:rPr>
                <w:rFonts w:ascii="Times New Roman" w:hAnsi="Times New Roman"/>
                <w:i/>
                <w:iCs/>
                <w:color w:val="000000"/>
              </w:rPr>
              <w:t xml:space="preserve"> тому </w:t>
            </w:r>
            <w:proofErr w:type="spellStart"/>
            <w:r w:rsidRPr="007429E5">
              <w:rPr>
                <w:rFonts w:ascii="Times New Roman" w:hAnsi="Times New Roman"/>
                <w:i/>
                <w:iCs/>
                <w:color w:val="000000"/>
              </w:rPr>
              <w:t>чис</w:t>
            </w:r>
            <w:r>
              <w:rPr>
                <w:rFonts w:ascii="Times New Roman" w:hAnsi="Times New Roman"/>
                <w:i/>
                <w:iCs/>
                <w:color w:val="000000"/>
              </w:rPr>
              <w:t>лі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належного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</w:rPr>
              <w:t>оформлення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0C" w:rsidRPr="007429E5" w:rsidRDefault="00F62E0C" w:rsidP="00BE3E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29E5">
              <w:rPr>
                <w:rFonts w:ascii="Times New Roman" w:hAnsi="Times New Roman"/>
                <w:color w:val="000000"/>
              </w:rPr>
              <w:t>2372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0C" w:rsidRPr="00BE15F0" w:rsidRDefault="00BE15F0" w:rsidP="0074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2182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0C" w:rsidRPr="007429E5" w:rsidRDefault="00F62E0C" w:rsidP="0074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29E5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0C" w:rsidRPr="007429E5" w:rsidRDefault="00F62E0C" w:rsidP="0074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29E5">
              <w:rPr>
                <w:rFonts w:ascii="Times New Roman" w:hAnsi="Times New Roman"/>
                <w:color w:val="000000"/>
              </w:rPr>
              <w:t>15,59</w:t>
            </w:r>
          </w:p>
        </w:tc>
      </w:tr>
    </w:tbl>
    <w:p w:rsidR="00C22F19" w:rsidRDefault="00AA522A" w:rsidP="00C90D0B">
      <w:pPr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/>
          <w:b/>
          <w:i/>
          <w:sz w:val="26"/>
          <w:szCs w:val="26"/>
          <w:lang w:val="uk-UA"/>
        </w:rPr>
        <w:t xml:space="preserve">                                                                                                               </w:t>
      </w:r>
    </w:p>
    <w:p w:rsidR="001D0418" w:rsidRDefault="00C22F19" w:rsidP="00C22F19">
      <w:p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i/>
          <w:sz w:val="26"/>
          <w:szCs w:val="26"/>
          <w:lang w:val="uk-UA"/>
        </w:rPr>
        <w:t xml:space="preserve">            </w:t>
      </w:r>
      <w:r w:rsidR="00AA522A"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r w:rsidR="001D0418" w:rsidRPr="00AA522A">
        <w:rPr>
          <w:rFonts w:ascii="Times New Roman" w:hAnsi="Times New Roman"/>
          <w:sz w:val="26"/>
          <w:szCs w:val="26"/>
          <w:lang w:val="uk-UA"/>
        </w:rPr>
        <w:t>З них 3765 - особи працездатні, які не працювали і не навчалися, 871 особи – робітники, 768 – жінок, 757 особи – безробітні.</w:t>
      </w:r>
      <w:r w:rsidR="001D0418">
        <w:rPr>
          <w:rFonts w:ascii="Times New Roman" w:hAnsi="Times New Roman"/>
          <w:sz w:val="26"/>
          <w:szCs w:val="26"/>
          <w:lang w:val="uk-UA"/>
        </w:rPr>
        <w:tab/>
      </w:r>
      <w:r w:rsidR="001D0418" w:rsidRPr="00AA522A">
        <w:rPr>
          <w:rFonts w:ascii="Times New Roman" w:hAnsi="Times New Roman"/>
          <w:sz w:val="26"/>
          <w:szCs w:val="26"/>
          <w:lang w:val="uk-UA"/>
        </w:rPr>
        <w:br/>
      </w:r>
      <w:r w:rsidR="001D0418">
        <w:rPr>
          <w:rFonts w:ascii="Times New Roman" w:hAnsi="Times New Roman"/>
          <w:sz w:val="26"/>
          <w:szCs w:val="26"/>
          <w:lang w:val="uk-UA"/>
        </w:rPr>
        <w:t xml:space="preserve">            </w:t>
      </w:r>
      <w:r w:rsidR="001D0418" w:rsidRPr="00AA522A">
        <w:rPr>
          <w:rFonts w:ascii="Times New Roman" w:hAnsi="Times New Roman"/>
          <w:sz w:val="26"/>
          <w:szCs w:val="26"/>
          <w:lang w:val="uk-UA"/>
        </w:rPr>
        <w:t>Справи про адміністративні правопор</w:t>
      </w:r>
      <w:r w:rsidR="00BE15F0">
        <w:rPr>
          <w:rFonts w:ascii="Times New Roman" w:hAnsi="Times New Roman"/>
          <w:sz w:val="26"/>
          <w:szCs w:val="26"/>
          <w:lang w:val="uk-UA"/>
        </w:rPr>
        <w:t>ушення розглянуто відносно 12267</w:t>
      </w:r>
      <w:r w:rsidR="001D0418" w:rsidRPr="00AA522A">
        <w:rPr>
          <w:rFonts w:ascii="Times New Roman" w:hAnsi="Times New Roman"/>
          <w:sz w:val="26"/>
          <w:szCs w:val="26"/>
          <w:lang w:val="uk-UA"/>
        </w:rPr>
        <w:t xml:space="preserve"> осіб, з них: накладено адміністр</w:t>
      </w:r>
      <w:r w:rsidR="00BE15F0">
        <w:rPr>
          <w:rFonts w:ascii="Times New Roman" w:hAnsi="Times New Roman"/>
          <w:sz w:val="26"/>
          <w:szCs w:val="26"/>
          <w:lang w:val="uk-UA"/>
        </w:rPr>
        <w:t>ативне стягнення відносно – 7922</w:t>
      </w:r>
      <w:r w:rsidR="001D0418" w:rsidRPr="00AA522A">
        <w:rPr>
          <w:rFonts w:ascii="Times New Roman" w:hAnsi="Times New Roman"/>
          <w:sz w:val="26"/>
          <w:szCs w:val="26"/>
          <w:lang w:val="uk-UA"/>
        </w:rPr>
        <w:t xml:space="preserve"> осіб; застос</w:t>
      </w:r>
      <w:r w:rsidR="00BE15F0">
        <w:rPr>
          <w:rFonts w:ascii="Times New Roman" w:hAnsi="Times New Roman"/>
          <w:sz w:val="26"/>
          <w:szCs w:val="26"/>
          <w:lang w:val="uk-UA"/>
        </w:rPr>
        <w:t>овано заходи впливу стосовно 167</w:t>
      </w:r>
      <w:r w:rsidR="001D0418" w:rsidRPr="00AA522A">
        <w:rPr>
          <w:rFonts w:ascii="Times New Roman" w:hAnsi="Times New Roman"/>
          <w:sz w:val="26"/>
          <w:szCs w:val="26"/>
          <w:lang w:val="uk-UA"/>
        </w:rPr>
        <w:t xml:space="preserve"> осіб, передбачені ст. 24-1 КУп</w:t>
      </w:r>
      <w:r w:rsidR="00BE15F0">
        <w:rPr>
          <w:rFonts w:ascii="Times New Roman" w:hAnsi="Times New Roman"/>
          <w:sz w:val="26"/>
          <w:szCs w:val="26"/>
          <w:lang w:val="uk-UA"/>
        </w:rPr>
        <w:t>АП, закрито справи відносно 4178</w:t>
      </w:r>
      <w:r w:rsidR="001D0418" w:rsidRPr="00AA522A">
        <w:rPr>
          <w:rFonts w:ascii="Times New Roman" w:hAnsi="Times New Roman"/>
          <w:sz w:val="26"/>
          <w:szCs w:val="26"/>
          <w:lang w:val="uk-UA"/>
        </w:rPr>
        <w:t xml:space="preserve"> осіб.</w:t>
      </w:r>
      <w:r w:rsidR="001D0418">
        <w:rPr>
          <w:rFonts w:ascii="Times New Roman" w:hAnsi="Times New Roman"/>
          <w:sz w:val="26"/>
          <w:szCs w:val="26"/>
          <w:lang w:val="uk-UA"/>
        </w:rPr>
        <w:tab/>
      </w:r>
      <w:r w:rsidR="001D0418" w:rsidRPr="00AA522A">
        <w:rPr>
          <w:rFonts w:ascii="Times New Roman" w:hAnsi="Times New Roman"/>
          <w:sz w:val="26"/>
          <w:szCs w:val="26"/>
          <w:lang w:val="uk-UA"/>
        </w:rPr>
        <w:br/>
      </w:r>
      <w:r w:rsidR="001D0418">
        <w:rPr>
          <w:rFonts w:ascii="Times New Roman" w:hAnsi="Times New Roman"/>
          <w:sz w:val="26"/>
          <w:szCs w:val="26"/>
          <w:lang w:val="uk-UA"/>
        </w:rPr>
        <w:t xml:space="preserve">            </w:t>
      </w:r>
      <w:r w:rsidR="001D0418" w:rsidRPr="00AA522A">
        <w:rPr>
          <w:rFonts w:ascii="Times New Roman" w:hAnsi="Times New Roman"/>
          <w:sz w:val="26"/>
          <w:szCs w:val="26"/>
          <w:lang w:val="uk-UA"/>
        </w:rPr>
        <w:t>Застосовані наступні адмініст</w:t>
      </w:r>
      <w:r w:rsidR="00BE15F0">
        <w:rPr>
          <w:rFonts w:ascii="Times New Roman" w:hAnsi="Times New Roman"/>
          <w:sz w:val="26"/>
          <w:szCs w:val="26"/>
          <w:lang w:val="uk-UA"/>
        </w:rPr>
        <w:t>ративні стягнення: штрафи –6826,  попередження –377</w:t>
      </w:r>
      <w:r w:rsidR="001D0418" w:rsidRPr="00AA522A">
        <w:rPr>
          <w:rFonts w:ascii="Times New Roman" w:hAnsi="Times New Roman"/>
          <w:sz w:val="26"/>
          <w:szCs w:val="26"/>
          <w:lang w:val="uk-UA"/>
        </w:rPr>
        <w:t>, ,</w:t>
      </w:r>
      <w:r w:rsidR="00BE15F0">
        <w:rPr>
          <w:rFonts w:ascii="Times New Roman" w:hAnsi="Times New Roman"/>
          <w:sz w:val="26"/>
          <w:szCs w:val="26"/>
          <w:lang w:val="uk-UA"/>
        </w:rPr>
        <w:t xml:space="preserve"> конфіскація предмета, грошей –1</w:t>
      </w:r>
      <w:r w:rsidR="001D0418" w:rsidRPr="00AA522A">
        <w:rPr>
          <w:rFonts w:ascii="Times New Roman" w:hAnsi="Times New Roman"/>
          <w:sz w:val="26"/>
          <w:szCs w:val="26"/>
          <w:lang w:val="uk-UA"/>
        </w:rPr>
        <w:t>; по</w:t>
      </w:r>
      <w:r w:rsidR="00BE15F0">
        <w:rPr>
          <w:rFonts w:ascii="Times New Roman" w:hAnsi="Times New Roman"/>
          <w:sz w:val="26"/>
          <w:szCs w:val="26"/>
          <w:lang w:val="uk-UA"/>
        </w:rPr>
        <w:t>збавлення спеціального права –71, громадські роботи – 221</w:t>
      </w:r>
      <w:r w:rsidR="001D0418" w:rsidRPr="00AA522A">
        <w:rPr>
          <w:rFonts w:ascii="Times New Roman" w:hAnsi="Times New Roman"/>
          <w:sz w:val="26"/>
          <w:szCs w:val="26"/>
          <w:lang w:val="uk-UA"/>
        </w:rPr>
        <w:t>,</w:t>
      </w:r>
      <w:r w:rsidR="001D0418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D0418" w:rsidRPr="00AA522A">
        <w:rPr>
          <w:rFonts w:ascii="Times New Roman" w:hAnsi="Times New Roman"/>
          <w:sz w:val="26"/>
          <w:szCs w:val="26"/>
          <w:lang w:val="uk-UA"/>
        </w:rPr>
        <w:t>с</w:t>
      </w:r>
      <w:r w:rsidR="00BE15F0">
        <w:rPr>
          <w:rFonts w:ascii="Times New Roman" w:hAnsi="Times New Roman"/>
          <w:sz w:val="26"/>
          <w:szCs w:val="26"/>
          <w:lang w:val="uk-UA"/>
        </w:rPr>
        <w:t>успільно корисні роботи – 315</w:t>
      </w:r>
      <w:r w:rsidR="001D0418" w:rsidRPr="00AA522A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BE15F0">
        <w:rPr>
          <w:rFonts w:ascii="Times New Roman" w:hAnsi="Times New Roman"/>
          <w:sz w:val="26"/>
          <w:szCs w:val="26"/>
          <w:lang w:val="uk-UA"/>
        </w:rPr>
        <w:lastRenderedPageBreak/>
        <w:t>адміністративний арешт –96</w:t>
      </w:r>
      <w:r w:rsidR="001D0418" w:rsidRPr="00AA522A">
        <w:rPr>
          <w:rFonts w:ascii="Times New Roman" w:hAnsi="Times New Roman"/>
          <w:sz w:val="26"/>
          <w:szCs w:val="26"/>
          <w:lang w:val="uk-UA"/>
        </w:rPr>
        <w:t>; ареш</w:t>
      </w:r>
      <w:r w:rsidR="00BE15F0">
        <w:rPr>
          <w:rFonts w:ascii="Times New Roman" w:hAnsi="Times New Roman"/>
          <w:sz w:val="26"/>
          <w:szCs w:val="26"/>
          <w:lang w:val="uk-UA"/>
        </w:rPr>
        <w:t>т з утриманням на гауптвахті – 14</w:t>
      </w:r>
      <w:r w:rsidR="001D0418" w:rsidRPr="00AA522A">
        <w:rPr>
          <w:rFonts w:ascii="Times New Roman" w:hAnsi="Times New Roman"/>
          <w:sz w:val="26"/>
          <w:szCs w:val="26"/>
          <w:lang w:val="uk-UA"/>
        </w:rPr>
        <w:t>, а додаткові такі як</w:t>
      </w:r>
      <w:r w:rsidR="00BE15F0">
        <w:rPr>
          <w:rFonts w:ascii="Times New Roman" w:hAnsi="Times New Roman"/>
          <w:sz w:val="26"/>
          <w:szCs w:val="26"/>
          <w:lang w:val="uk-UA"/>
        </w:rPr>
        <w:t>: оплатне вилучення предмета – 3</w:t>
      </w:r>
      <w:r w:rsidR="001D0418" w:rsidRPr="00AA522A">
        <w:rPr>
          <w:rFonts w:ascii="Times New Roman" w:hAnsi="Times New Roman"/>
          <w:sz w:val="26"/>
          <w:szCs w:val="26"/>
          <w:lang w:val="uk-UA"/>
        </w:rPr>
        <w:t>,;ко</w:t>
      </w:r>
      <w:r w:rsidR="00BE15F0">
        <w:rPr>
          <w:rFonts w:ascii="Times New Roman" w:hAnsi="Times New Roman"/>
          <w:sz w:val="26"/>
          <w:szCs w:val="26"/>
          <w:lang w:val="uk-UA"/>
        </w:rPr>
        <w:t>нфіскація предмета, грошей – 165;позбавлення права обійм</w:t>
      </w:r>
      <w:r w:rsidR="001D0418" w:rsidRPr="00AA522A">
        <w:rPr>
          <w:rFonts w:ascii="Times New Roman" w:hAnsi="Times New Roman"/>
          <w:sz w:val="26"/>
          <w:szCs w:val="26"/>
          <w:lang w:val="uk-UA"/>
        </w:rPr>
        <w:t>ати певні по</w:t>
      </w:r>
      <w:r w:rsidR="007E0A84">
        <w:rPr>
          <w:rFonts w:ascii="Times New Roman" w:hAnsi="Times New Roman"/>
          <w:sz w:val="26"/>
          <w:szCs w:val="26"/>
          <w:lang w:val="uk-UA"/>
        </w:rPr>
        <w:t>сади або займатися певною діяльн</w:t>
      </w:r>
      <w:r w:rsidR="001D0418" w:rsidRPr="00AA522A">
        <w:rPr>
          <w:rFonts w:ascii="Times New Roman" w:hAnsi="Times New Roman"/>
          <w:sz w:val="26"/>
          <w:szCs w:val="26"/>
          <w:lang w:val="uk-UA"/>
        </w:rPr>
        <w:t>істю</w:t>
      </w:r>
      <w:r w:rsidR="00BE15F0">
        <w:rPr>
          <w:rFonts w:ascii="Times New Roman" w:hAnsi="Times New Roman"/>
          <w:sz w:val="26"/>
          <w:szCs w:val="26"/>
          <w:lang w:val="uk-UA"/>
        </w:rPr>
        <w:t xml:space="preserve"> – 0</w:t>
      </w:r>
      <w:r w:rsidR="001D0418" w:rsidRPr="00AA522A">
        <w:rPr>
          <w:rFonts w:ascii="Times New Roman" w:hAnsi="Times New Roman"/>
          <w:sz w:val="26"/>
          <w:szCs w:val="26"/>
          <w:lang w:val="uk-UA"/>
        </w:rPr>
        <w:t>;позбавлення спеціального права (керува</w:t>
      </w:r>
      <w:r w:rsidR="00BE15F0">
        <w:rPr>
          <w:rFonts w:ascii="Times New Roman" w:hAnsi="Times New Roman"/>
          <w:sz w:val="26"/>
          <w:szCs w:val="26"/>
          <w:lang w:val="uk-UA"/>
        </w:rPr>
        <w:t>нням транспортним засобом)- 1562</w:t>
      </w:r>
      <w:r w:rsidR="001D0418" w:rsidRPr="00AA522A">
        <w:rPr>
          <w:rFonts w:ascii="Times New Roman" w:hAnsi="Times New Roman"/>
          <w:sz w:val="26"/>
          <w:szCs w:val="26"/>
          <w:lang w:val="uk-UA"/>
        </w:rPr>
        <w:t xml:space="preserve">. </w:t>
      </w:r>
      <w:r w:rsidR="001D0418">
        <w:rPr>
          <w:rFonts w:ascii="Times New Roman" w:hAnsi="Times New Roman"/>
          <w:sz w:val="26"/>
          <w:szCs w:val="26"/>
          <w:lang w:val="uk-UA"/>
        </w:rPr>
        <w:tab/>
      </w:r>
      <w:r w:rsidR="00BE15F0">
        <w:rPr>
          <w:rFonts w:ascii="Times New Roman" w:hAnsi="Times New Roman"/>
          <w:sz w:val="26"/>
          <w:szCs w:val="26"/>
          <w:lang w:val="uk-UA" w:eastAsia="ar-SA"/>
        </w:rPr>
        <w:t>За 2019</w:t>
      </w:r>
      <w:r w:rsidR="001D0418" w:rsidRPr="00AA522A">
        <w:rPr>
          <w:rFonts w:ascii="Times New Roman" w:hAnsi="Times New Roman"/>
          <w:sz w:val="26"/>
          <w:szCs w:val="26"/>
          <w:lang w:val="uk-UA" w:eastAsia="ar-SA"/>
        </w:rPr>
        <w:t xml:space="preserve"> рік</w:t>
      </w:r>
      <w:r w:rsidR="001D0418" w:rsidRPr="00AA522A">
        <w:rPr>
          <w:rFonts w:ascii="Times New Roman" w:hAnsi="Times New Roman"/>
          <w:sz w:val="26"/>
          <w:szCs w:val="26"/>
          <w:lang w:val="uk-UA"/>
        </w:rPr>
        <w:t xml:space="preserve"> місцевими загальними судами області накладено стягне</w:t>
      </w:r>
      <w:r w:rsidR="00BE15F0">
        <w:rPr>
          <w:rFonts w:ascii="Times New Roman" w:hAnsi="Times New Roman"/>
          <w:sz w:val="26"/>
          <w:szCs w:val="26"/>
          <w:lang w:val="uk-UA"/>
        </w:rPr>
        <w:t>ння у вигляді штрафів на суму 24 млн. 121 тис. 439 грн., з них, 4 млн. 929 тис. 277</w:t>
      </w:r>
      <w:r w:rsidR="001D0418" w:rsidRPr="00AA522A">
        <w:rPr>
          <w:rFonts w:ascii="Times New Roman" w:hAnsi="Times New Roman"/>
          <w:sz w:val="26"/>
          <w:szCs w:val="26"/>
          <w:lang w:val="uk-UA"/>
        </w:rPr>
        <w:t xml:space="preserve"> грн. сплачено у добровільному порядку, що становить </w:t>
      </w:r>
      <w:r w:rsidR="00176A91" w:rsidRPr="00176A91">
        <w:rPr>
          <w:rFonts w:ascii="Times New Roman" w:hAnsi="Times New Roman"/>
          <w:sz w:val="26"/>
          <w:szCs w:val="26"/>
          <w:lang w:val="uk-UA"/>
        </w:rPr>
        <w:t>20.4</w:t>
      </w:r>
      <w:r w:rsidR="001D0418" w:rsidRPr="00176A91">
        <w:rPr>
          <w:rFonts w:ascii="Times New Roman" w:hAnsi="Times New Roman"/>
          <w:sz w:val="26"/>
          <w:szCs w:val="26"/>
          <w:lang w:val="uk-UA"/>
        </w:rPr>
        <w:t>.%.</w:t>
      </w:r>
    </w:p>
    <w:p w:rsidR="007E0A84" w:rsidRDefault="007E0A84" w:rsidP="00C90D0B">
      <w:pPr>
        <w:rPr>
          <w:rFonts w:ascii="Times New Roman" w:hAnsi="Times New Roman"/>
          <w:sz w:val="26"/>
          <w:szCs w:val="26"/>
          <w:lang w:val="uk-UA"/>
        </w:rPr>
      </w:pPr>
      <w:bookmarkStart w:id="0" w:name="_GoBack"/>
      <w:bookmarkEnd w:id="0"/>
    </w:p>
    <w:p w:rsidR="00595E42" w:rsidRPr="00BE15F0" w:rsidRDefault="001D0418">
      <w:pPr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</w:t>
      </w:r>
      <w:r w:rsidR="00BE15F0">
        <w:rPr>
          <w:rFonts w:ascii="Times New Roman" w:hAnsi="Times New Roman"/>
          <w:sz w:val="26"/>
          <w:szCs w:val="26"/>
          <w:lang w:val="uk-UA"/>
        </w:rPr>
        <w:t xml:space="preserve">                              </w:t>
      </w:r>
    </w:p>
    <w:p w:rsidR="00595E42" w:rsidRPr="00C22F19" w:rsidRDefault="00595E42">
      <w:pPr>
        <w:rPr>
          <w:rFonts w:ascii="Times New Roman" w:hAnsi="Times New Roman"/>
          <w:lang w:val="uk-UA"/>
        </w:rPr>
      </w:pPr>
    </w:p>
    <w:p w:rsidR="00595E42" w:rsidRPr="001143DE" w:rsidRDefault="00C22F19">
      <w:pPr>
        <w:rPr>
          <w:rFonts w:ascii="Times New Roman" w:hAnsi="Times New Roman"/>
          <w:b/>
          <w:sz w:val="26"/>
          <w:szCs w:val="26"/>
          <w:lang w:val="uk-UA"/>
        </w:rPr>
      </w:pPr>
      <w:r w:rsidRPr="001143DE">
        <w:rPr>
          <w:rFonts w:ascii="Times New Roman" w:hAnsi="Times New Roman"/>
          <w:b/>
          <w:sz w:val="26"/>
          <w:szCs w:val="26"/>
          <w:lang w:val="uk-UA"/>
        </w:rPr>
        <w:t>Головний спеціаліст відділу                                                               В.А. Старий</w:t>
      </w:r>
    </w:p>
    <w:p w:rsidR="00246D48" w:rsidRDefault="00246D48">
      <w:pPr>
        <w:rPr>
          <w:color w:val="FF0000"/>
          <w:lang w:val="uk-UA"/>
        </w:rPr>
      </w:pPr>
    </w:p>
    <w:p w:rsidR="00246D48" w:rsidRDefault="00246D48">
      <w:pPr>
        <w:rPr>
          <w:color w:val="FF0000"/>
          <w:lang w:val="uk-UA"/>
        </w:rPr>
      </w:pPr>
    </w:p>
    <w:p w:rsidR="00246D48" w:rsidRDefault="00246D48">
      <w:pPr>
        <w:rPr>
          <w:color w:val="FF0000"/>
          <w:lang w:val="uk-UA"/>
        </w:rPr>
      </w:pPr>
    </w:p>
    <w:p w:rsidR="00FE17D5" w:rsidRPr="00B5036C" w:rsidRDefault="00FE17D5">
      <w:pPr>
        <w:rPr>
          <w:rFonts w:ascii="Times New Roman" w:hAnsi="Times New Roman"/>
          <w:sz w:val="26"/>
          <w:szCs w:val="26"/>
          <w:lang w:val="uk-UA"/>
        </w:rPr>
      </w:pPr>
      <w:r w:rsidRPr="00FE17D5">
        <w:rPr>
          <w:rFonts w:ascii="Times New Roman" w:hAnsi="Times New Roman"/>
          <w:sz w:val="26"/>
          <w:szCs w:val="26"/>
          <w:lang w:val="uk-UA"/>
        </w:rPr>
        <w:t>.</w:t>
      </w:r>
    </w:p>
    <w:sectPr w:rsidR="00FE17D5" w:rsidRPr="00B5036C" w:rsidSect="00B769F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9B"/>
    <w:rsid w:val="000274D6"/>
    <w:rsid w:val="00032DE4"/>
    <w:rsid w:val="00051399"/>
    <w:rsid w:val="00060861"/>
    <w:rsid w:val="00077A7B"/>
    <w:rsid w:val="000C0F9D"/>
    <w:rsid w:val="000D5D75"/>
    <w:rsid w:val="000D6D4B"/>
    <w:rsid w:val="00100165"/>
    <w:rsid w:val="00112E8B"/>
    <w:rsid w:val="001143DE"/>
    <w:rsid w:val="00115774"/>
    <w:rsid w:val="0012012B"/>
    <w:rsid w:val="001332BB"/>
    <w:rsid w:val="00150FBD"/>
    <w:rsid w:val="00167E68"/>
    <w:rsid w:val="00173F9B"/>
    <w:rsid w:val="00176A91"/>
    <w:rsid w:val="00180869"/>
    <w:rsid w:val="001A20D1"/>
    <w:rsid w:val="001A35F2"/>
    <w:rsid w:val="001C2BF0"/>
    <w:rsid w:val="001C4C60"/>
    <w:rsid w:val="001D0418"/>
    <w:rsid w:val="00225D64"/>
    <w:rsid w:val="002378AC"/>
    <w:rsid w:val="00246D48"/>
    <w:rsid w:val="00252D6F"/>
    <w:rsid w:val="00292E48"/>
    <w:rsid w:val="002932B0"/>
    <w:rsid w:val="002A51DC"/>
    <w:rsid w:val="002B04FE"/>
    <w:rsid w:val="002F5BB3"/>
    <w:rsid w:val="00302904"/>
    <w:rsid w:val="00384029"/>
    <w:rsid w:val="003E4CAA"/>
    <w:rsid w:val="003F543D"/>
    <w:rsid w:val="004055FF"/>
    <w:rsid w:val="004360EC"/>
    <w:rsid w:val="00473941"/>
    <w:rsid w:val="00476B9A"/>
    <w:rsid w:val="00492F62"/>
    <w:rsid w:val="004C3229"/>
    <w:rsid w:val="004C3F70"/>
    <w:rsid w:val="004C4963"/>
    <w:rsid w:val="004F65F1"/>
    <w:rsid w:val="00513DEF"/>
    <w:rsid w:val="00544D0F"/>
    <w:rsid w:val="00572110"/>
    <w:rsid w:val="00595E42"/>
    <w:rsid w:val="005A334B"/>
    <w:rsid w:val="005B4119"/>
    <w:rsid w:val="005D2DDA"/>
    <w:rsid w:val="005E0CB0"/>
    <w:rsid w:val="005E3187"/>
    <w:rsid w:val="0061200D"/>
    <w:rsid w:val="00647A62"/>
    <w:rsid w:val="00680C66"/>
    <w:rsid w:val="00691408"/>
    <w:rsid w:val="006A044E"/>
    <w:rsid w:val="006C4D5C"/>
    <w:rsid w:val="006E5837"/>
    <w:rsid w:val="006E7671"/>
    <w:rsid w:val="006E7D1B"/>
    <w:rsid w:val="006F3969"/>
    <w:rsid w:val="007063D5"/>
    <w:rsid w:val="00721272"/>
    <w:rsid w:val="00723722"/>
    <w:rsid w:val="0073324B"/>
    <w:rsid w:val="00733B2E"/>
    <w:rsid w:val="007429E5"/>
    <w:rsid w:val="00752C6B"/>
    <w:rsid w:val="007D2281"/>
    <w:rsid w:val="007E0A84"/>
    <w:rsid w:val="007E0B2D"/>
    <w:rsid w:val="00855B2A"/>
    <w:rsid w:val="00863203"/>
    <w:rsid w:val="008B4B7B"/>
    <w:rsid w:val="00905F0A"/>
    <w:rsid w:val="00937C87"/>
    <w:rsid w:val="00946FF6"/>
    <w:rsid w:val="009604F4"/>
    <w:rsid w:val="009616DC"/>
    <w:rsid w:val="009A7017"/>
    <w:rsid w:val="00A37C48"/>
    <w:rsid w:val="00A40407"/>
    <w:rsid w:val="00A6494C"/>
    <w:rsid w:val="00AA522A"/>
    <w:rsid w:val="00AC2166"/>
    <w:rsid w:val="00B13EE1"/>
    <w:rsid w:val="00B5036C"/>
    <w:rsid w:val="00B57C42"/>
    <w:rsid w:val="00B769FA"/>
    <w:rsid w:val="00B83D73"/>
    <w:rsid w:val="00BE15F0"/>
    <w:rsid w:val="00BE3EC4"/>
    <w:rsid w:val="00BF6C1F"/>
    <w:rsid w:val="00C01DBA"/>
    <w:rsid w:val="00C22F19"/>
    <w:rsid w:val="00C3576A"/>
    <w:rsid w:val="00C90D0B"/>
    <w:rsid w:val="00D13A9B"/>
    <w:rsid w:val="00D20E2D"/>
    <w:rsid w:val="00D701B2"/>
    <w:rsid w:val="00DC6151"/>
    <w:rsid w:val="00DC7D9A"/>
    <w:rsid w:val="00DD4C6B"/>
    <w:rsid w:val="00DD75F0"/>
    <w:rsid w:val="00E65F60"/>
    <w:rsid w:val="00EB0FD5"/>
    <w:rsid w:val="00EB74E0"/>
    <w:rsid w:val="00EE2195"/>
    <w:rsid w:val="00F54C12"/>
    <w:rsid w:val="00F62E0C"/>
    <w:rsid w:val="00F84302"/>
    <w:rsid w:val="00FA6715"/>
    <w:rsid w:val="00FB7389"/>
    <w:rsid w:val="00FD6590"/>
    <w:rsid w:val="00FE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2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2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Excel%20(3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Excel%20(4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Excel%20(4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1;&#1080;&#1089;&#1090;%20Microsoft%20Excel%20(4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v>Середньомісячне надходження справ та матеріалів на одного суддю за видами судочинства</c:v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Lit>
              <c:ptCount val="4"/>
              <c:pt idx="0">
                <c:v>Кримінальне судочинство 17.8</c:v>
              </c:pt>
              <c:pt idx="1">
                <c:v>Адмінстративне судочинство 1,1</c:v>
              </c:pt>
              <c:pt idx="2">
                <c:v>Цивільне судочинство 15.1</c:v>
              </c:pt>
              <c:pt idx="3">
                <c:v>Адміністративні правопорушення 10.0</c:v>
              </c:pt>
            </c:strLit>
          </c:cat>
          <c:val>
            <c:numRef>
              <c:f>'[Диаграмма в Microsoft Word]Аркуш1'!$A$1:$D$1</c:f>
              <c:numCache>
                <c:formatCode>0.0</c:formatCode>
                <c:ptCount val="4"/>
                <c:pt idx="0">
                  <c:v>17.8</c:v>
                </c:pt>
                <c:pt idx="1">
                  <c:v>1.1000000000000001</c:v>
                </c:pt>
                <c:pt idx="2">
                  <c:v>15.1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461382086275365"/>
          <c:y val="0.37513795027590058"/>
          <c:w val="0.34161681597029286"/>
          <c:h val="0.55904189141711613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v>Загальна кількість справ і матеріалів, що надйшло у звітному періоді</c:v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uk-UA"/>
                      <a:t>6480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uk-UA"/>
                      <a:t>1644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uk-UA"/>
                      <a:t>2408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14</a:t>
                    </a:r>
                    <a:r>
                      <a:rPr lang="uk-UA"/>
                      <a:t>813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Lit>
              <c:ptCount val="4"/>
              <c:pt idx="0">
                <c:v>Кримінальне судочинство 38.6%</c:v>
              </c:pt>
              <c:pt idx="1">
                <c:v>Адміністративне судочинство 2.7%</c:v>
              </c:pt>
              <c:pt idx="2">
                <c:v>цивілье судочинство 37.4%</c:v>
              </c:pt>
              <c:pt idx="3">
                <c:v>Адмінстративні правопорушення 21.3%</c:v>
              </c:pt>
            </c:strLit>
          </c:cat>
          <c:val>
            <c:numRef>
              <c:f>Лист1!$A$1:$D$1</c:f>
              <c:numCache>
                <c:formatCode>General</c:formatCode>
                <c:ptCount val="4"/>
                <c:pt idx="0">
                  <c:v>25591</c:v>
                </c:pt>
                <c:pt idx="1">
                  <c:v>1794</c:v>
                </c:pt>
                <c:pt idx="2">
                  <c:v>24797</c:v>
                </c:pt>
                <c:pt idx="3">
                  <c:v>14125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не</a:t>
            </a:r>
            <a:r>
              <a:rPr lang="ru-RU" baseline="0"/>
              <a:t> розглянуто в строк</a:t>
            </a:r>
            <a:endParaRPr lang="ru-RU"/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2018</c:v>
          </c:tx>
          <c:invertIfNegative val="0"/>
          <c:cat>
            <c:strLit>
              <c:ptCount val="1"/>
              <c:pt idx="0">
                <c:v>Понад 6 місяців до1 року</c:v>
              </c:pt>
            </c:strLit>
          </c:cat>
          <c:val>
            <c:numLit>
              <c:formatCode>General</c:formatCode>
              <c:ptCount val="1"/>
              <c:pt idx="0">
                <c:v>365</c:v>
              </c:pt>
            </c:numLit>
          </c:val>
        </c:ser>
        <c:ser>
          <c:idx val="1"/>
          <c:order val="1"/>
          <c:tx>
            <c:v>2019</c:v>
          </c:tx>
          <c:invertIfNegative val="0"/>
          <c:cat>
            <c:strLit>
              <c:ptCount val="1"/>
              <c:pt idx="0">
                <c:v>Понад 6 місяців до1 року</c:v>
              </c:pt>
            </c:strLit>
          </c:cat>
          <c:val>
            <c:numLit>
              <c:formatCode>General</c:formatCode>
              <c:ptCount val="1"/>
              <c:pt idx="0">
                <c:v>458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7492864"/>
        <c:axId val="147494400"/>
        <c:axId val="0"/>
      </c:bar3DChart>
      <c:catAx>
        <c:axId val="147492864"/>
        <c:scaling>
          <c:orientation val="minMax"/>
        </c:scaling>
        <c:delete val="0"/>
        <c:axPos val="b"/>
        <c:majorTickMark val="none"/>
        <c:minorTickMark val="none"/>
        <c:tickLblPos val="nextTo"/>
        <c:crossAx val="147494400"/>
        <c:crosses val="autoZero"/>
        <c:auto val="1"/>
        <c:lblAlgn val="ctr"/>
        <c:lblOffset val="100"/>
        <c:noMultiLvlLbl val="0"/>
      </c:catAx>
      <c:valAx>
        <c:axId val="14749440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провадження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474928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не розглянуто в строк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2018</c:v>
          </c:tx>
          <c:invertIfNegative val="0"/>
          <c:cat>
            <c:strLit>
              <c:ptCount val="1"/>
              <c:pt idx="0">
                <c:v>Понад 1 рік до 2 років</c:v>
              </c:pt>
            </c:strLit>
          </c:cat>
          <c:val>
            <c:numLit>
              <c:formatCode>General</c:formatCode>
              <c:ptCount val="1"/>
              <c:pt idx="0">
                <c:v>339</c:v>
              </c:pt>
            </c:numLit>
          </c:val>
        </c:ser>
        <c:ser>
          <c:idx val="1"/>
          <c:order val="1"/>
          <c:tx>
            <c:v>2019</c:v>
          </c:tx>
          <c:invertIfNegative val="0"/>
          <c:cat>
            <c:strLit>
              <c:ptCount val="1"/>
              <c:pt idx="0">
                <c:v>Понад 1 рік до 2 років</c:v>
              </c:pt>
            </c:strLit>
          </c:cat>
          <c:val>
            <c:numLit>
              <c:formatCode>General</c:formatCode>
              <c:ptCount val="1"/>
              <c:pt idx="0">
                <c:v>431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7517824"/>
        <c:axId val="147519360"/>
        <c:axId val="0"/>
      </c:bar3DChart>
      <c:catAx>
        <c:axId val="147517824"/>
        <c:scaling>
          <c:orientation val="minMax"/>
        </c:scaling>
        <c:delete val="0"/>
        <c:axPos val="b"/>
        <c:majorTickMark val="none"/>
        <c:minorTickMark val="none"/>
        <c:tickLblPos val="nextTo"/>
        <c:crossAx val="147519360"/>
        <c:crosses val="autoZero"/>
        <c:auto val="1"/>
        <c:lblAlgn val="ctr"/>
        <c:lblOffset val="100"/>
        <c:noMultiLvlLbl val="0"/>
      </c:catAx>
      <c:valAx>
        <c:axId val="14751936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провадження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475178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не</a:t>
            </a:r>
            <a:r>
              <a:rPr lang="ru-RU" baseline="0"/>
              <a:t> розглянуто в строк</a:t>
            </a:r>
            <a:endParaRPr lang="ru-RU"/>
          </a:p>
        </c:rich>
      </c:tx>
      <c:layout>
        <c:manualLayout>
          <c:xMode val="edge"/>
          <c:yMode val="edge"/>
          <c:x val="0.27017366579177604"/>
          <c:y val="4.1666666666666664E-2"/>
        </c:manualLayout>
      </c:layout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2018</c:v>
          </c:tx>
          <c:invertIfNegative val="0"/>
          <c:cat>
            <c:strLit>
              <c:ptCount val="1"/>
              <c:pt idx="0">
                <c:v>Понад 2 роки</c:v>
              </c:pt>
            </c:strLit>
          </c:cat>
          <c:val>
            <c:numLit>
              <c:formatCode>General</c:formatCode>
              <c:ptCount val="1"/>
              <c:pt idx="0">
                <c:v>192</c:v>
              </c:pt>
            </c:numLit>
          </c:val>
        </c:ser>
        <c:ser>
          <c:idx val="1"/>
          <c:order val="1"/>
          <c:tx>
            <c:v>2019</c:v>
          </c:tx>
          <c:invertIfNegative val="0"/>
          <c:cat>
            <c:strLit>
              <c:ptCount val="1"/>
              <c:pt idx="0">
                <c:v>Понад 2 роки</c:v>
              </c:pt>
            </c:strLit>
          </c:cat>
          <c:val>
            <c:numLit>
              <c:formatCode>General</c:formatCode>
              <c:ptCount val="1"/>
              <c:pt idx="0">
                <c:v>357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0227200"/>
        <c:axId val="190228736"/>
        <c:axId val="0"/>
      </c:bar3DChart>
      <c:catAx>
        <c:axId val="190227200"/>
        <c:scaling>
          <c:orientation val="minMax"/>
        </c:scaling>
        <c:delete val="0"/>
        <c:axPos val="b"/>
        <c:majorTickMark val="none"/>
        <c:minorTickMark val="none"/>
        <c:tickLblPos val="nextTo"/>
        <c:crossAx val="190228736"/>
        <c:crosses val="autoZero"/>
        <c:auto val="1"/>
        <c:lblAlgn val="ctr"/>
        <c:lblOffset val="100"/>
        <c:noMultiLvlLbl val="0"/>
      </c:catAx>
      <c:valAx>
        <c:axId val="19022873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провадження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902272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672947932790452"/>
          <c:y val="5.1400554097404488E-2"/>
          <c:w val="0.63750274805392915"/>
          <c:h val="0.49800962379702535"/>
        </c:manualLayout>
      </c:layout>
      <c:bar3DChart>
        <c:barDir val="col"/>
        <c:grouping val="clustered"/>
        <c:varyColors val="0"/>
        <c:ser>
          <c:idx val="0"/>
          <c:order val="0"/>
          <c:tx>
            <c:v>2017 рік</c:v>
          </c:tx>
          <c:invertIfNegative val="0"/>
          <c:dLbls>
            <c:dLbl>
              <c:idx val="0"/>
              <c:layout>
                <c:manualLayout>
                  <c:x val="-1.7094017094017096E-2"/>
                  <c:y val="-5.3047226700083302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5"/>
              <c:pt idx="0">
                <c:v> одного з учасників</c:v>
              </c:pt>
              <c:pt idx="1">
                <c:v> через невручення судових повісток</c:v>
              </c:pt>
              <c:pt idx="2">
                <c:v> через інші підстави</c:v>
              </c:pt>
              <c:pt idx="3">
                <c:v>  прокурора</c:v>
              </c:pt>
              <c:pt idx="4">
                <c:v> інших учасників процесу</c:v>
              </c:pt>
            </c:strLit>
          </c:cat>
          <c:val>
            <c:numRef>
              <c:f>Лист1!$J$1:$N$1</c:f>
              <c:numCache>
                <c:formatCode>General</c:formatCode>
                <c:ptCount val="5"/>
                <c:pt idx="0">
                  <c:v>13</c:v>
                </c:pt>
                <c:pt idx="1">
                  <c:v>1</c:v>
                </c:pt>
                <c:pt idx="2">
                  <c:v>12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v>2018 рік</c:v>
          </c:tx>
          <c:invertIfNegative val="0"/>
          <c:dLbls>
            <c:dLbl>
              <c:idx val="2"/>
              <c:layout>
                <c:manualLayout>
                  <c:x val="1.4245014245014245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5"/>
              <c:pt idx="0">
                <c:v> одного з учасників</c:v>
              </c:pt>
              <c:pt idx="1">
                <c:v> через невручення судових повісток</c:v>
              </c:pt>
              <c:pt idx="2">
                <c:v> через інші підстави</c:v>
              </c:pt>
              <c:pt idx="3">
                <c:v>  прокурора</c:v>
              </c:pt>
              <c:pt idx="4">
                <c:v> інших учасників процесу</c:v>
              </c:pt>
            </c:strLit>
          </c:cat>
          <c:val>
            <c:numRef>
              <c:f>Лист1!$J$2:$N$2</c:f>
              <c:numCache>
                <c:formatCode>General</c:formatCode>
                <c:ptCount val="5"/>
                <c:pt idx="0">
                  <c:v>19</c:v>
                </c:pt>
                <c:pt idx="1">
                  <c:v>5</c:v>
                </c:pt>
                <c:pt idx="2">
                  <c:v>14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0539648"/>
        <c:axId val="190541184"/>
        <c:axId val="0"/>
      </c:bar3DChart>
      <c:catAx>
        <c:axId val="190539648"/>
        <c:scaling>
          <c:orientation val="minMax"/>
        </c:scaling>
        <c:delete val="0"/>
        <c:axPos val="b"/>
        <c:majorTickMark val="out"/>
        <c:minorTickMark val="none"/>
        <c:tickLblPos val="nextTo"/>
        <c:crossAx val="190541184"/>
        <c:crosses val="autoZero"/>
        <c:auto val="1"/>
        <c:lblAlgn val="ctr"/>
        <c:lblOffset val="100"/>
        <c:noMultiLvlLbl val="0"/>
      </c:catAx>
      <c:valAx>
        <c:axId val="190541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0539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2017 рік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3"/>
              <c:pt idx="0">
                <c:v>понад 6 місяців до1 року</c:v>
              </c:pt>
              <c:pt idx="1">
                <c:v>понад 1 рік до 2 років</c:v>
              </c:pt>
              <c:pt idx="2">
                <c:v>понад 2 роки</c:v>
              </c:pt>
            </c:strLit>
          </c:cat>
          <c:val>
            <c:numRef>
              <c:f>Лист1!$A$1:$C$1</c:f>
              <c:numCache>
                <c:formatCode>General</c:formatCode>
                <c:ptCount val="3"/>
                <c:pt idx="0">
                  <c:v>28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v>2018 рік</c:v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Lit>
              <c:ptCount val="3"/>
              <c:pt idx="0">
                <c:v>понад 6 місяців до1 року</c:v>
              </c:pt>
              <c:pt idx="1">
                <c:v>понад 1 рік до 2 років</c:v>
              </c:pt>
              <c:pt idx="2">
                <c:v>понад 2 роки</c:v>
              </c:pt>
            </c:strLit>
          </c:cat>
          <c:val>
            <c:numRef>
              <c:f>Лист1!$A$2:$C$2</c:f>
              <c:numCache>
                <c:formatCode>General</c:formatCode>
                <c:ptCount val="3"/>
                <c:pt idx="0">
                  <c:v>10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0277120"/>
        <c:axId val="190278656"/>
        <c:axId val="0"/>
      </c:bar3DChart>
      <c:catAx>
        <c:axId val="190277120"/>
        <c:scaling>
          <c:orientation val="minMax"/>
        </c:scaling>
        <c:delete val="0"/>
        <c:axPos val="b"/>
        <c:majorTickMark val="out"/>
        <c:minorTickMark val="none"/>
        <c:tickLblPos val="nextTo"/>
        <c:crossAx val="190278656"/>
        <c:crosses val="autoZero"/>
        <c:auto val="1"/>
        <c:lblAlgn val="ctr"/>
        <c:lblOffset val="100"/>
        <c:noMultiLvlLbl val="0"/>
      </c:catAx>
      <c:valAx>
        <c:axId val="190278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0277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11</Pages>
  <Words>2322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71</cp:revision>
  <dcterms:created xsi:type="dcterms:W3CDTF">2019-01-31T08:34:00Z</dcterms:created>
  <dcterms:modified xsi:type="dcterms:W3CDTF">2020-02-05T09:27:00Z</dcterms:modified>
</cp:coreProperties>
</file>