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D0" w:rsidRPr="005A2457" w:rsidRDefault="00494F79">
      <w:pPr>
        <w:spacing w:line="1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t_0_0" o:spid="_x0000_s1037" type="#_x0000_t202" style="position:absolute;margin-left:0;margin-top:0;width:50pt;height:50pt;z-index:251653120;visibility:hidden">
            <v:stroke joinstyle="round"/>
            <v:path gradientshapeok="f" o:connecttype="segments"/>
            <o:lock v:ext="edit" selection="t"/>
          </v:shape>
        </w:pict>
      </w:r>
    </w:p>
    <w:p w:rsidR="00D740D0" w:rsidRPr="005A2457" w:rsidRDefault="00494F79">
      <w:pPr>
        <w:spacing w:line="1" w:lineRule="atLeas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>
          <v:shape id="st_0_1" o:spid="_x0000_s1035" type="#_x0000_t202" style="position:absolute;margin-left:0;margin-top:0;width:50pt;height:50pt;z-index:251654144;visibility:hidden">
            <v:stroke joinstyle="round"/>
            <v:path gradientshapeok="f" o:connecttype="segments"/>
            <o:lock v:ext="edit" selection="t"/>
          </v:shape>
        </w:pict>
      </w:r>
      <w:r>
        <w:rPr>
          <w:rFonts w:ascii="Times New Roman" w:hAnsi="Times New Roman" w:cs="Times New Roman"/>
          <w:sz w:val="24"/>
          <w:szCs w:val="24"/>
          <w:lang w:val="uk-UA"/>
        </w:rPr>
        <w:pict>
          <v:shape id="st_0_4" o:spid="_x0000_s1033" type="#_x0000_t202" style="position:absolute;margin-left:0;margin-top:0;width:50pt;height:50pt;z-index:251655168;visibility:hidden">
            <v:stroke joinstyle="round"/>
            <v:path gradientshapeok="f" o:connecttype="segments"/>
            <o:lock v:ext="edit" selection="t"/>
          </v:shape>
        </w:pict>
      </w:r>
    </w:p>
    <w:p w:rsidR="005A2457" w:rsidRPr="005A2457" w:rsidRDefault="005A2457" w:rsidP="005A2457">
      <w:pPr>
        <w:pStyle w:val="Style"/>
        <w:spacing w:line="307" w:lineRule="atLeast"/>
        <w:ind w:left="3540"/>
        <w:jc w:val="both"/>
        <w:textAlignment w:val="baseline"/>
        <w:rPr>
          <w:sz w:val="26"/>
          <w:szCs w:val="26"/>
          <w:lang w:val="uk-UA"/>
        </w:rPr>
      </w:pPr>
      <w:r w:rsidRPr="005A2457">
        <w:rPr>
          <w:sz w:val="26"/>
          <w:szCs w:val="26"/>
          <w:lang w:val="uk-UA"/>
        </w:rPr>
        <w:t xml:space="preserve">Комісії для проведення конкурсу на зайняття вакантних посад </w:t>
      </w:r>
      <w:r w:rsidRPr="00AD0321">
        <w:rPr>
          <w:sz w:val="26"/>
          <w:szCs w:val="26"/>
          <w:lang w:val="uk-UA"/>
        </w:rPr>
        <w:t>співробітників Т</w:t>
      </w:r>
      <w:r w:rsidRPr="005A2457">
        <w:rPr>
          <w:sz w:val="26"/>
          <w:szCs w:val="26"/>
          <w:lang w:val="uk-UA"/>
        </w:rPr>
        <w:t>ериторіального управління Служби судової охорони у Кіровоградській області</w:t>
      </w:r>
    </w:p>
    <w:p w:rsidR="00D740D0" w:rsidRPr="005A2457" w:rsidRDefault="00494F79" w:rsidP="005A2457">
      <w:pPr>
        <w:spacing w:line="1" w:lineRule="atLeast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pict>
          <v:shape id="st_0_5" o:spid="_x0000_s1031" type="#_x0000_t202" style="position:absolute;left:0;text-align:left;margin-left:0;margin-top:0;width:50pt;height:50pt;z-index:251656192;visibility:hidden">
            <v:stroke joinstyle="round"/>
            <v:path gradientshapeok="f" o:connecttype="segments"/>
            <o:lock v:ext="edit" selection="t"/>
          </v:shape>
        </w:pict>
      </w:r>
      <w:r w:rsidR="005A245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A245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A245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A245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76E70" w:rsidRPr="005A2457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</w:t>
      </w:r>
    </w:p>
    <w:p w:rsidR="00E76E70" w:rsidRPr="005A2457" w:rsidRDefault="00E76E70" w:rsidP="005A2457">
      <w:pPr>
        <w:spacing w:line="1" w:lineRule="atLeast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5A245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A245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A245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A245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A2457">
        <w:rPr>
          <w:rFonts w:ascii="Times New Roman" w:hAnsi="Times New Roman" w:cs="Times New Roman"/>
          <w:sz w:val="26"/>
          <w:szCs w:val="26"/>
          <w:lang w:val="uk-UA"/>
        </w:rPr>
        <w:tab/>
        <w:t>_______________________________________________________</w:t>
      </w:r>
    </w:p>
    <w:p w:rsidR="00E76E70" w:rsidRPr="005A2457" w:rsidRDefault="00E76E70">
      <w:pPr>
        <w:spacing w:line="1" w:lineRule="atLeast"/>
        <w:rPr>
          <w:rFonts w:ascii="Times New Roman" w:hAnsi="Times New Roman" w:cs="Times New Roman"/>
          <w:sz w:val="18"/>
          <w:szCs w:val="18"/>
          <w:lang w:val="uk-UA"/>
        </w:rPr>
      </w:pPr>
      <w:r w:rsidRPr="005A2457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5A2457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5A2457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5A2457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5A2457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5A24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632FF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5A2457">
        <w:rPr>
          <w:rFonts w:ascii="Times New Roman" w:hAnsi="Times New Roman" w:cs="Times New Roman"/>
          <w:sz w:val="18"/>
          <w:szCs w:val="18"/>
          <w:lang w:val="uk-UA"/>
        </w:rPr>
        <w:t xml:space="preserve">(прізвище, ім'я </w:t>
      </w:r>
      <w:r w:rsidR="00785E6A" w:rsidRPr="005A2457">
        <w:rPr>
          <w:rFonts w:ascii="Times New Roman" w:hAnsi="Times New Roman" w:cs="Times New Roman"/>
          <w:sz w:val="18"/>
          <w:szCs w:val="18"/>
          <w:lang w:val="uk-UA"/>
        </w:rPr>
        <w:t xml:space="preserve">та </w:t>
      </w:r>
      <w:r w:rsidRPr="005A2457">
        <w:rPr>
          <w:rFonts w:ascii="Times New Roman" w:hAnsi="Times New Roman" w:cs="Times New Roman"/>
          <w:sz w:val="18"/>
          <w:szCs w:val="18"/>
          <w:lang w:val="uk-UA"/>
        </w:rPr>
        <w:t>по батькові кандидата в родовому відмінку)</w:t>
      </w:r>
    </w:p>
    <w:p w:rsidR="00785E6A" w:rsidRPr="005A2457" w:rsidRDefault="00785E6A">
      <w:pPr>
        <w:spacing w:line="1" w:lineRule="atLeast"/>
        <w:rPr>
          <w:rFonts w:ascii="Times New Roman" w:hAnsi="Times New Roman" w:cs="Times New Roman"/>
          <w:sz w:val="18"/>
          <w:szCs w:val="18"/>
          <w:lang w:val="uk-UA"/>
        </w:rPr>
      </w:pPr>
    </w:p>
    <w:p w:rsidR="00785E6A" w:rsidRPr="005A2457" w:rsidRDefault="00785E6A" w:rsidP="00785E6A">
      <w:pPr>
        <w:spacing w:line="1" w:lineRule="atLeast"/>
        <w:ind w:left="2832"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5A2457">
        <w:rPr>
          <w:rFonts w:ascii="Times New Roman" w:hAnsi="Times New Roman" w:cs="Times New Roman"/>
          <w:sz w:val="26"/>
          <w:szCs w:val="26"/>
          <w:lang w:val="uk-UA"/>
        </w:rPr>
        <w:t>місце реєстрації: __________________________________</w:t>
      </w:r>
      <w:r w:rsidR="005632FF">
        <w:rPr>
          <w:rFonts w:ascii="Times New Roman" w:hAnsi="Times New Roman" w:cs="Times New Roman"/>
          <w:sz w:val="26"/>
          <w:szCs w:val="26"/>
          <w:lang w:val="uk-UA"/>
        </w:rPr>
        <w:t>_____</w:t>
      </w:r>
    </w:p>
    <w:p w:rsidR="00785E6A" w:rsidRPr="005A2457" w:rsidRDefault="00785E6A" w:rsidP="00785E6A">
      <w:pPr>
        <w:spacing w:line="1" w:lineRule="atLeast"/>
        <w:ind w:left="2832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D740D0" w:rsidRPr="005A2457" w:rsidRDefault="00494F79" w:rsidP="00785E6A">
      <w:pPr>
        <w:spacing w:line="1" w:lineRule="atLeast"/>
        <w:ind w:left="2832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pict>
          <v:shape id="st_0_6" o:spid="_x0000_s1029" type="#_x0000_t202" style="position:absolute;left:0;text-align:left;margin-left:0;margin-top:0;width:50pt;height:50pt;z-index:251657216;visibility:hidden">
            <v:stroke joinstyle="round"/>
            <v:path gradientshapeok="f" o:connecttype="segments"/>
            <o:lock v:ext="edit" selection="t"/>
          </v:shape>
        </w:pict>
      </w:r>
      <w:r>
        <w:rPr>
          <w:rFonts w:ascii="Times New Roman" w:hAnsi="Times New Roman" w:cs="Times New Roman"/>
          <w:sz w:val="26"/>
          <w:szCs w:val="26"/>
          <w:lang w:val="uk-UA"/>
        </w:rPr>
        <w:pict>
          <v:shape id="st_0_7" o:spid="_x0000_s1027" type="#_x0000_t202" style="position:absolute;left:0;text-align:left;margin-left:0;margin-top:0;width:50pt;height:50pt;z-index:251658240;visibility:hidden">
            <v:stroke joinstyle="round"/>
            <v:path gradientshapeok="f" o:connecttype="segments"/>
            <o:lock v:ext="edit" selection="t"/>
          </v:shape>
        </w:pict>
      </w:r>
      <w:r w:rsidR="00785E6A" w:rsidRPr="005A2457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</w:t>
      </w:r>
      <w:r w:rsidR="005632FF">
        <w:rPr>
          <w:rFonts w:ascii="Times New Roman" w:hAnsi="Times New Roman" w:cs="Times New Roman"/>
          <w:sz w:val="26"/>
          <w:szCs w:val="26"/>
          <w:lang w:val="uk-UA"/>
        </w:rPr>
        <w:t>_____</w:t>
      </w:r>
    </w:p>
    <w:p w:rsidR="00785E6A" w:rsidRPr="005A2457" w:rsidRDefault="00785E6A" w:rsidP="00785E6A">
      <w:pPr>
        <w:spacing w:line="1" w:lineRule="atLeast"/>
        <w:ind w:left="2832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785E6A" w:rsidRPr="005A2457" w:rsidRDefault="00785E6A" w:rsidP="00785E6A">
      <w:pPr>
        <w:spacing w:line="1" w:lineRule="atLeast"/>
        <w:ind w:left="2832"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5A2457">
        <w:rPr>
          <w:rFonts w:ascii="Times New Roman" w:hAnsi="Times New Roman" w:cs="Times New Roman"/>
          <w:sz w:val="26"/>
          <w:szCs w:val="26"/>
          <w:lang w:val="uk-UA"/>
        </w:rPr>
        <w:t>проживаю за адресою: ____</w:t>
      </w:r>
      <w:r w:rsidR="005632FF">
        <w:rPr>
          <w:rFonts w:ascii="Times New Roman" w:hAnsi="Times New Roman" w:cs="Times New Roman"/>
          <w:sz w:val="26"/>
          <w:szCs w:val="26"/>
          <w:lang w:val="uk-UA"/>
        </w:rPr>
        <w:t>______________________________</w:t>
      </w:r>
    </w:p>
    <w:p w:rsidR="00785E6A" w:rsidRPr="005A2457" w:rsidRDefault="00785E6A" w:rsidP="00785E6A">
      <w:pPr>
        <w:spacing w:line="1" w:lineRule="atLeast"/>
        <w:ind w:left="2832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785E6A" w:rsidRPr="005A2457" w:rsidRDefault="00785E6A" w:rsidP="00785E6A">
      <w:pPr>
        <w:spacing w:line="1" w:lineRule="atLeast"/>
        <w:ind w:left="2832"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5A2457">
        <w:rPr>
          <w:rFonts w:ascii="Times New Roman" w:hAnsi="Times New Roman" w:cs="Times New Roman"/>
          <w:sz w:val="26"/>
          <w:szCs w:val="26"/>
          <w:lang w:val="uk-UA"/>
        </w:rPr>
        <w:t>________________________</w:t>
      </w:r>
      <w:r w:rsidR="005632FF">
        <w:rPr>
          <w:rFonts w:ascii="Times New Roman" w:hAnsi="Times New Roman" w:cs="Times New Roman"/>
          <w:sz w:val="26"/>
          <w:szCs w:val="26"/>
          <w:lang w:val="uk-UA"/>
        </w:rPr>
        <w:t>______________________________</w:t>
      </w:r>
    </w:p>
    <w:p w:rsidR="00785E6A" w:rsidRPr="005A2457" w:rsidRDefault="00785E6A" w:rsidP="00785E6A">
      <w:pPr>
        <w:spacing w:line="1" w:lineRule="atLeast"/>
        <w:ind w:left="2832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785E6A" w:rsidRPr="005A2457" w:rsidRDefault="00785E6A" w:rsidP="00785E6A">
      <w:pPr>
        <w:spacing w:line="1" w:lineRule="atLeast"/>
        <w:ind w:left="2832"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5A2457">
        <w:rPr>
          <w:rFonts w:ascii="Times New Roman" w:hAnsi="Times New Roman" w:cs="Times New Roman"/>
          <w:sz w:val="26"/>
          <w:szCs w:val="26"/>
          <w:lang w:val="uk-UA"/>
        </w:rPr>
        <w:t>Засоби зв’язку для отримання зворотної інформації:</w:t>
      </w:r>
    </w:p>
    <w:p w:rsidR="00785E6A" w:rsidRPr="005A2457" w:rsidRDefault="005A2457" w:rsidP="00785E6A">
      <w:pPr>
        <w:spacing w:line="1" w:lineRule="atLeast"/>
        <w:ind w:left="2832"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5A2457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785E6A" w:rsidRPr="005A2457">
        <w:rPr>
          <w:rFonts w:ascii="Times New Roman" w:hAnsi="Times New Roman" w:cs="Times New Roman"/>
          <w:sz w:val="26"/>
          <w:szCs w:val="26"/>
          <w:lang w:val="uk-UA"/>
        </w:rPr>
        <w:t>омер телефону _________</w:t>
      </w:r>
      <w:r w:rsidR="005632FF">
        <w:rPr>
          <w:rFonts w:ascii="Times New Roman" w:hAnsi="Times New Roman" w:cs="Times New Roman"/>
          <w:sz w:val="26"/>
          <w:szCs w:val="26"/>
          <w:lang w:val="uk-UA"/>
        </w:rPr>
        <w:t>_______________________________</w:t>
      </w:r>
    </w:p>
    <w:p w:rsidR="005A2457" w:rsidRPr="005632FF" w:rsidRDefault="005A2457" w:rsidP="00785E6A">
      <w:pPr>
        <w:spacing w:line="1" w:lineRule="atLeast"/>
        <w:ind w:left="2832" w:firstLine="708"/>
        <w:rPr>
          <w:rFonts w:ascii="Times New Roman" w:hAnsi="Times New Roman" w:cs="Times New Roman"/>
          <w:sz w:val="18"/>
          <w:szCs w:val="18"/>
          <w:lang w:val="uk-UA"/>
        </w:rPr>
      </w:pPr>
      <w:r w:rsidRPr="005A2457">
        <w:rPr>
          <w:rFonts w:ascii="Times New Roman" w:hAnsi="Times New Roman" w:cs="Times New Roman"/>
          <w:sz w:val="26"/>
          <w:szCs w:val="26"/>
          <w:lang w:val="uk-UA"/>
        </w:rPr>
        <w:t xml:space="preserve">або е-mail ___________________________@ </w:t>
      </w:r>
      <w:r w:rsidR="005632FF">
        <w:rPr>
          <w:rFonts w:ascii="Times New Roman" w:hAnsi="Times New Roman" w:cs="Times New Roman"/>
          <w:sz w:val="26"/>
          <w:szCs w:val="26"/>
          <w:lang w:val="uk-UA"/>
        </w:rPr>
        <w:t>________________</w:t>
      </w:r>
      <w:r w:rsidRPr="005632FF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5632FF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5632FF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5632FF">
        <w:rPr>
          <w:rFonts w:ascii="Times New Roman" w:hAnsi="Times New Roman" w:cs="Times New Roman"/>
          <w:sz w:val="18"/>
          <w:szCs w:val="18"/>
          <w:lang w:val="uk-UA"/>
        </w:rPr>
        <w:tab/>
        <w:t>(заповнюється друкованими літерами)</w:t>
      </w:r>
    </w:p>
    <w:p w:rsidR="005A2457" w:rsidRPr="005A2457" w:rsidRDefault="005A2457" w:rsidP="00785E6A">
      <w:pPr>
        <w:spacing w:line="1" w:lineRule="atLeast"/>
        <w:ind w:left="2832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5A2457" w:rsidRPr="005A2457" w:rsidRDefault="005A2457" w:rsidP="00785E6A">
      <w:pPr>
        <w:spacing w:line="1" w:lineRule="atLeast"/>
        <w:ind w:left="2832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5A2457" w:rsidRPr="005A2457" w:rsidRDefault="005A2457" w:rsidP="00785E6A">
      <w:pPr>
        <w:spacing w:line="1" w:lineRule="atLeast"/>
        <w:ind w:left="2832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5A2457" w:rsidRPr="005A2457" w:rsidRDefault="005A2457" w:rsidP="005A2457">
      <w:pPr>
        <w:spacing w:line="1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A245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 А Я В А </w:t>
      </w:r>
    </w:p>
    <w:p w:rsidR="005A2457" w:rsidRPr="005A2457" w:rsidRDefault="005A2457" w:rsidP="005A2457">
      <w:pPr>
        <w:spacing w:line="1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5632FF" w:rsidRDefault="005A2457" w:rsidP="005A2457">
      <w:pPr>
        <w:spacing w:line="1" w:lineRule="atLeast"/>
        <w:ind w:left="708" w:firstLine="70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2457">
        <w:rPr>
          <w:rFonts w:ascii="Times New Roman" w:hAnsi="Times New Roman" w:cs="Times New Roman"/>
          <w:sz w:val="26"/>
          <w:szCs w:val="26"/>
          <w:lang w:val="uk-UA"/>
        </w:rPr>
        <w:t xml:space="preserve">Прошу допустити мене до участі в конкурсі на зайняття </w:t>
      </w:r>
      <w:bookmarkStart w:id="0" w:name="_GoBack"/>
      <w:bookmarkEnd w:id="0"/>
      <w:r w:rsidRPr="005A2457">
        <w:rPr>
          <w:rFonts w:ascii="Times New Roman" w:hAnsi="Times New Roman" w:cs="Times New Roman"/>
          <w:sz w:val="26"/>
          <w:szCs w:val="26"/>
          <w:lang w:val="uk-UA"/>
        </w:rPr>
        <w:t>посади _________________________________________________________</w:t>
      </w:r>
      <w:r w:rsidR="005632FF"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</w:p>
    <w:p w:rsidR="005632FF" w:rsidRDefault="005632FF" w:rsidP="005A2457">
      <w:pPr>
        <w:spacing w:line="1" w:lineRule="atLeast"/>
        <w:ind w:left="708" w:firstLine="70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457" w:rsidRDefault="005632FF" w:rsidP="005632FF">
      <w:pPr>
        <w:spacing w:line="1" w:lineRule="atLeast"/>
        <w:ind w:left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</w:t>
      </w:r>
      <w:r w:rsidR="005A2457" w:rsidRPr="005A245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632FF" w:rsidRPr="005A2457" w:rsidRDefault="005632FF" w:rsidP="005A2457">
      <w:pPr>
        <w:spacing w:line="1" w:lineRule="atLeast"/>
        <w:ind w:left="708" w:firstLine="70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457" w:rsidRPr="005A2457" w:rsidRDefault="005A2457" w:rsidP="005A2457">
      <w:pPr>
        <w:spacing w:line="1" w:lineRule="atLeast"/>
        <w:ind w:left="708" w:firstLine="70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2457">
        <w:rPr>
          <w:rFonts w:ascii="Times New Roman" w:hAnsi="Times New Roman" w:cs="Times New Roman"/>
          <w:sz w:val="26"/>
          <w:szCs w:val="26"/>
          <w:lang w:val="uk-UA"/>
        </w:rPr>
        <w:t>Даю згоду на проведення спеціальної перевірки щодо мене, відповідно до Закону України "Про запобігання корупції" та на обробку персональних даних відповідно до Закону України "Про захист персональних даних".</w:t>
      </w:r>
    </w:p>
    <w:p w:rsidR="005A2457" w:rsidRPr="005A2457" w:rsidRDefault="005A2457" w:rsidP="005A2457">
      <w:pPr>
        <w:spacing w:line="1" w:lineRule="atLeast"/>
        <w:ind w:left="708" w:firstLine="70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457" w:rsidRPr="005A2457" w:rsidRDefault="005A2457" w:rsidP="005A2457">
      <w:pPr>
        <w:spacing w:line="1" w:lineRule="atLeast"/>
        <w:ind w:left="708" w:firstLine="70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457" w:rsidRPr="005A2457" w:rsidRDefault="005A2457" w:rsidP="005A2457">
      <w:pPr>
        <w:spacing w:line="1" w:lineRule="atLeast"/>
        <w:ind w:left="708" w:firstLine="70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457" w:rsidRPr="005A2457" w:rsidRDefault="005A2457" w:rsidP="005A2457">
      <w:pPr>
        <w:spacing w:line="1" w:lineRule="atLeast"/>
        <w:ind w:left="708" w:firstLine="70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jc w:val="center"/>
        <w:tblInd w:w="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2"/>
        <w:gridCol w:w="4155"/>
      </w:tblGrid>
      <w:tr w:rsidR="005A2457" w:rsidRPr="005A2457" w:rsidTr="005A2457">
        <w:trPr>
          <w:jc w:val="center"/>
        </w:trPr>
        <w:tc>
          <w:tcPr>
            <w:tcW w:w="4432" w:type="dxa"/>
            <w:hideMark/>
          </w:tcPr>
          <w:p w:rsidR="005A2457" w:rsidRPr="005A2457" w:rsidRDefault="005A2457" w:rsidP="005A2457">
            <w:pPr>
              <w:jc w:val="both"/>
              <w:rPr>
                <w:sz w:val="26"/>
                <w:szCs w:val="26"/>
                <w:lang w:eastAsia="ru-RU"/>
              </w:rPr>
            </w:pPr>
            <w:r w:rsidRPr="005A2457">
              <w:rPr>
                <w:sz w:val="26"/>
                <w:szCs w:val="26"/>
                <w:lang w:eastAsia="ru-RU"/>
              </w:rPr>
              <w:t>____ ____________ 20__ р.</w:t>
            </w:r>
          </w:p>
        </w:tc>
        <w:tc>
          <w:tcPr>
            <w:tcW w:w="4155" w:type="dxa"/>
            <w:hideMark/>
          </w:tcPr>
          <w:p w:rsidR="005A2457" w:rsidRPr="005A2457" w:rsidRDefault="005A2457" w:rsidP="005A2457">
            <w:pPr>
              <w:jc w:val="center"/>
              <w:rPr>
                <w:sz w:val="26"/>
                <w:szCs w:val="26"/>
                <w:lang w:eastAsia="ru-RU"/>
              </w:rPr>
            </w:pPr>
            <w:r w:rsidRPr="005A2457">
              <w:rPr>
                <w:sz w:val="26"/>
                <w:szCs w:val="26"/>
                <w:lang w:eastAsia="ru-RU"/>
              </w:rPr>
              <w:t>____________________</w:t>
            </w:r>
            <w:r w:rsidRPr="005A2457">
              <w:rPr>
                <w:sz w:val="26"/>
                <w:szCs w:val="26"/>
                <w:lang w:eastAsia="ru-RU"/>
              </w:rPr>
              <w:br/>
              <w:t>(підпис)</w:t>
            </w:r>
          </w:p>
        </w:tc>
      </w:tr>
    </w:tbl>
    <w:p w:rsidR="005A2457" w:rsidRPr="005A2457" w:rsidRDefault="005A2457" w:rsidP="005A2457">
      <w:pPr>
        <w:spacing w:line="1" w:lineRule="atLeast"/>
        <w:ind w:left="708" w:firstLine="70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5A2457" w:rsidRPr="005A2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580" w:right="720" w:bottom="36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79" w:rsidRDefault="00494F79" w:rsidP="003F07FD">
      <w:r>
        <w:separator/>
      </w:r>
    </w:p>
  </w:endnote>
  <w:endnote w:type="continuationSeparator" w:id="0">
    <w:p w:rsidR="00494F79" w:rsidRDefault="00494F79" w:rsidP="003F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FD" w:rsidRDefault="003F07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FD" w:rsidRDefault="003F07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FD" w:rsidRDefault="003F07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79" w:rsidRDefault="00494F79" w:rsidP="003F07FD">
      <w:r>
        <w:separator/>
      </w:r>
    </w:p>
  </w:footnote>
  <w:footnote w:type="continuationSeparator" w:id="0">
    <w:p w:rsidR="00494F79" w:rsidRDefault="00494F79" w:rsidP="003F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FD" w:rsidRDefault="00494F7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490844" o:spid="_x0000_s2051" type="#_x0000_t136" style="position:absolute;margin-left:0;margin-top:0;width:581.9pt;height:166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FD" w:rsidRDefault="00494F7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490845" o:spid="_x0000_s2052" type="#_x0000_t136" style="position:absolute;margin-left:0;margin-top:0;width:581.9pt;height:166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FD" w:rsidRDefault="00494F7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490843" o:spid="_x0000_s2050" type="#_x0000_t136" style="position:absolute;margin-left:0;margin-top:0;width:581.9pt;height:166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0D0"/>
    <w:rsid w:val="001173DD"/>
    <w:rsid w:val="003F07FD"/>
    <w:rsid w:val="00494F79"/>
    <w:rsid w:val="005632FF"/>
    <w:rsid w:val="005A2457"/>
    <w:rsid w:val="00785E6A"/>
    <w:rsid w:val="00AD0321"/>
    <w:rsid w:val="00AE46BA"/>
    <w:rsid w:val="00D740D0"/>
    <w:rsid w:val="00E7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5A2457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07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07FD"/>
  </w:style>
  <w:style w:type="paragraph" w:styleId="a6">
    <w:name w:val="footer"/>
    <w:basedOn w:val="a"/>
    <w:link w:val="a7"/>
    <w:uiPriority w:val="99"/>
    <w:unhideWhenUsed/>
    <w:rsid w:val="003F0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CCO_zayava_zmina</vt:lpstr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CCO_zayava_zmina</dc:title>
  <dc:creator>Користувач Windows</dc:creator>
  <cp:keywords>CreatedByIRIS_Readiris_16.0.2</cp:keywords>
  <cp:lastModifiedBy>Користувач Windows</cp:lastModifiedBy>
  <cp:revision>4</cp:revision>
  <dcterms:created xsi:type="dcterms:W3CDTF">2020-04-13T12:50:00Z</dcterms:created>
  <dcterms:modified xsi:type="dcterms:W3CDTF">2020-04-13T12:40:00Z</dcterms:modified>
</cp:coreProperties>
</file>