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A7" w:rsidRPr="00421103" w:rsidRDefault="000B2BA7" w:rsidP="000B2BA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0B2BA7" w:rsidRPr="00421103" w:rsidRDefault="000B2BA7" w:rsidP="000B2BA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B2BA7" w:rsidRPr="00421103" w:rsidRDefault="000B2BA7" w:rsidP="000B2BA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B2BA7" w:rsidRPr="00421103" w:rsidRDefault="000B2BA7" w:rsidP="000B2BA7">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B2BA7" w:rsidRPr="00421103" w:rsidRDefault="000B2BA7" w:rsidP="000B2BA7">
      <w:pPr>
        <w:tabs>
          <w:tab w:val="left" w:pos="4536"/>
        </w:tabs>
        <w:spacing w:before="120"/>
        <w:ind w:left="5812"/>
        <w:contextualSpacing/>
        <w:rPr>
          <w:rFonts w:ascii="Times New Roman" w:hAnsi="Times New Roman"/>
          <w:sz w:val="28"/>
          <w:szCs w:val="28"/>
        </w:rPr>
      </w:pPr>
    </w:p>
    <w:p w:rsidR="000B2BA7" w:rsidRPr="00421103" w:rsidRDefault="000B2BA7" w:rsidP="000B2BA7">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B2BA7" w:rsidRPr="00421103" w:rsidRDefault="000B2BA7" w:rsidP="000B2BA7">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B2BA7" w:rsidRPr="00421103" w:rsidRDefault="000B2BA7" w:rsidP="000B2BA7">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B2BA7" w:rsidRPr="00421103" w:rsidRDefault="000B2BA7" w:rsidP="000B2BA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0B2BA7" w:rsidRPr="008F3B95" w:rsidRDefault="000B2BA7" w:rsidP="000B2BA7">
      <w:pPr>
        <w:spacing w:after="0" w:line="240" w:lineRule="auto"/>
        <w:ind w:left="4962"/>
        <w:contextualSpacing/>
        <w:rPr>
          <w:rFonts w:ascii="Times New Roman" w:hAnsi="Times New Roman"/>
          <w:b/>
          <w:sz w:val="28"/>
          <w:szCs w:val="28"/>
          <w:lang w:eastAsia="ru-RU"/>
        </w:rPr>
      </w:pPr>
    </w:p>
    <w:p w:rsidR="000B2BA7" w:rsidRPr="008F3B95" w:rsidRDefault="000B2BA7" w:rsidP="000B2BA7">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0B2BA7" w:rsidRPr="008F3B95" w:rsidRDefault="000B2BA7" w:rsidP="000B2BA7">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bookmarkStart w:id="0" w:name="_Hlk139877430"/>
      <w:r w:rsidRPr="0085140A">
        <w:rPr>
          <w:rFonts w:ascii="Times New Roman" w:hAnsi="Times New Roman"/>
          <w:b/>
          <w:sz w:val="28"/>
          <w:szCs w:val="28"/>
          <w:lang w:eastAsia="ru-RU"/>
        </w:rPr>
        <w:t>для охорони об’єктів в           м. Кропивницький</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w:t>
      </w:r>
      <w:proofErr w:type="spellStart"/>
      <w:r>
        <w:rPr>
          <w:rFonts w:ascii="Times New Roman" w:hAnsi="Times New Roman"/>
          <w:b/>
          <w:sz w:val="28"/>
          <w:szCs w:val="28"/>
          <w:lang w:eastAsia="ru-RU"/>
        </w:rPr>
        <w:t>Новгородківського</w:t>
      </w:r>
      <w:proofErr w:type="spellEnd"/>
      <w:r>
        <w:rPr>
          <w:rFonts w:ascii="Times New Roman" w:hAnsi="Times New Roman"/>
          <w:b/>
          <w:sz w:val="28"/>
          <w:szCs w:val="28"/>
          <w:lang w:eastAsia="ru-RU"/>
        </w:rPr>
        <w:t xml:space="preserve"> районного суду Кіровоградської області</w:t>
      </w:r>
      <w:bookmarkEnd w:id="0"/>
      <w:r w:rsidRPr="00755B5A">
        <w:rPr>
          <w:rFonts w:ascii="Times New Roman" w:hAnsi="Times New Roman"/>
          <w:b/>
          <w:sz w:val="28"/>
          <w:szCs w:val="28"/>
          <w:lang w:eastAsia="ru-RU"/>
        </w:rPr>
        <w:t>)</w:t>
      </w:r>
    </w:p>
    <w:p w:rsidR="000B2BA7" w:rsidRPr="008F3B95" w:rsidRDefault="000B2BA7" w:rsidP="000B2BA7">
      <w:pPr>
        <w:spacing w:after="0" w:line="240" w:lineRule="auto"/>
        <w:jc w:val="center"/>
        <w:rPr>
          <w:rFonts w:ascii="Times New Roman" w:hAnsi="Times New Roman"/>
          <w:b/>
          <w:sz w:val="28"/>
          <w:szCs w:val="28"/>
          <w:lang w:eastAsia="ru-RU"/>
        </w:rPr>
      </w:pPr>
    </w:p>
    <w:p w:rsidR="000B2BA7" w:rsidRPr="008F3B95" w:rsidRDefault="000B2BA7" w:rsidP="000B2BA7">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0B2BA7" w:rsidRPr="008F3B95" w:rsidRDefault="000B2BA7" w:rsidP="000B2BA7">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w:t>
      </w:r>
      <w:proofErr w:type="spellStart"/>
      <w:r>
        <w:rPr>
          <w:rFonts w:ascii="Times New Roman" w:hAnsi="Times New Roman"/>
          <w:b/>
          <w:sz w:val="28"/>
          <w:szCs w:val="28"/>
          <w:lang w:eastAsia="ru-RU"/>
        </w:rPr>
        <w:t>Новгородківського</w:t>
      </w:r>
      <w:proofErr w:type="spellEnd"/>
      <w:r>
        <w:rPr>
          <w:rFonts w:ascii="Times New Roman" w:hAnsi="Times New Roman"/>
          <w:b/>
          <w:sz w:val="28"/>
          <w:szCs w:val="28"/>
          <w:lang w:eastAsia="ru-RU"/>
        </w:rPr>
        <w:t xml:space="preserve">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0B2BA7" w:rsidRDefault="000B2BA7" w:rsidP="000B2BA7">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0B2BA7" w:rsidRPr="008F3B95" w:rsidRDefault="000B2BA7" w:rsidP="000B2BA7">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0B2BA7" w:rsidRPr="008F3B95" w:rsidRDefault="000B2BA7" w:rsidP="000B2BA7">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0B2BA7" w:rsidRPr="008F3B95" w:rsidRDefault="000B2BA7" w:rsidP="000B2BA7">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0B2BA7" w:rsidRPr="008F3B95" w:rsidRDefault="000B2BA7" w:rsidP="000B2BA7">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0B2BA7" w:rsidRPr="008F3B95" w:rsidRDefault="000B2BA7" w:rsidP="000B2BA7">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0B2BA7" w:rsidRPr="008F3B95" w:rsidRDefault="000B2BA7" w:rsidP="000B2BA7">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0B2BA7" w:rsidRPr="008F3B95" w:rsidRDefault="000B2BA7" w:rsidP="000B2BA7">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0B2BA7" w:rsidRPr="008F3B95"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0B2BA7" w:rsidRPr="008F3B95" w:rsidRDefault="000B2BA7" w:rsidP="000B2BA7">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0B2BA7"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0B2BA7" w:rsidRPr="008F3B95" w:rsidRDefault="000B2BA7" w:rsidP="000B2BA7">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0B2BA7" w:rsidRPr="0087606F"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0B2BA7" w:rsidRPr="008F3B95"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0B2BA7" w:rsidRDefault="000B2BA7" w:rsidP="000B2BA7">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26</w:t>
      </w:r>
      <w:r w:rsidRPr="006F2B1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жовтня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eastAsia="ru-RU"/>
        </w:rPr>
        <w:t xml:space="preserve">                    </w:t>
      </w:r>
      <w:r w:rsidR="00A11FB7">
        <w:rPr>
          <w:rFonts w:ascii="Times New Roman" w:hAnsi="Times New Roman"/>
          <w:color w:val="000000" w:themeColor="text1"/>
          <w:sz w:val="28"/>
          <w:szCs w:val="28"/>
          <w:lang w:val="ru-RU" w:eastAsia="ru-RU"/>
        </w:rPr>
        <w:t>14</w:t>
      </w:r>
      <w:r w:rsidRPr="001630E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листопада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0B2BA7" w:rsidRPr="008F3B95"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8F3B95">
        <w:rPr>
          <w:rFonts w:ascii="Times New Roman" w:hAnsi="Times New Roman"/>
          <w:sz w:val="28"/>
          <w:szCs w:val="28"/>
          <w:lang w:eastAsia="ru-RU"/>
        </w:rPr>
        <w:lastRenderedPageBreak/>
        <w:t>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0B2BA7" w:rsidRPr="008F3B95" w:rsidTr="00F831E4">
        <w:trPr>
          <w:trHeight w:val="1727"/>
        </w:trPr>
        <w:tc>
          <w:tcPr>
            <w:tcW w:w="9639" w:type="dxa"/>
          </w:tcPr>
          <w:p w:rsidR="000B2BA7" w:rsidRPr="008F3B95" w:rsidRDefault="000B2BA7" w:rsidP="00F831E4">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0B2BA7" w:rsidRDefault="000B2BA7" w:rsidP="00F831E4">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A11FB7">
              <w:rPr>
                <w:rFonts w:ascii="Times New Roman" w:hAnsi="Times New Roman"/>
                <w:color w:val="000000" w:themeColor="text1"/>
                <w:sz w:val="28"/>
                <w:szCs w:val="28"/>
                <w:lang w:eastAsia="ru-RU"/>
              </w:rPr>
              <w:t>16</w:t>
            </w:r>
            <w:bookmarkStart w:id="1" w:name="_GoBack"/>
            <w:bookmarkEnd w:id="1"/>
            <w:r>
              <w:rPr>
                <w:rFonts w:ascii="Times New Roman" w:hAnsi="Times New Roman"/>
                <w:color w:val="000000" w:themeColor="text1"/>
                <w:sz w:val="28"/>
                <w:szCs w:val="28"/>
                <w:lang w:eastAsia="ru-RU"/>
              </w:rPr>
              <w:t xml:space="preserve"> листопада</w:t>
            </w:r>
            <w:r w:rsidRPr="00374122">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0B2BA7" w:rsidRPr="008F3B95" w:rsidRDefault="000B2BA7" w:rsidP="00F831E4">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0B2BA7" w:rsidRPr="008F3B95" w:rsidTr="00F831E4">
              <w:trPr>
                <w:gridBefore w:val="1"/>
                <w:wBefore w:w="108" w:type="dxa"/>
                <w:trHeight w:val="408"/>
              </w:trPr>
              <w:tc>
                <w:tcPr>
                  <w:tcW w:w="9390" w:type="dxa"/>
                  <w:gridSpan w:val="5"/>
                </w:tcPr>
                <w:p w:rsidR="000B2BA7" w:rsidRPr="008F3B95" w:rsidRDefault="000B2BA7" w:rsidP="00F831E4">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6"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0B2BA7" w:rsidRDefault="000B2BA7" w:rsidP="00F831E4">
                  <w:pPr>
                    <w:spacing w:after="0" w:line="240" w:lineRule="auto"/>
                    <w:jc w:val="center"/>
                    <w:rPr>
                      <w:rFonts w:ascii="Times New Roman" w:hAnsi="Times New Roman"/>
                      <w:b/>
                      <w:sz w:val="28"/>
                      <w:szCs w:val="28"/>
                      <w:lang w:val="ru-RU" w:eastAsia="ru-RU"/>
                    </w:rPr>
                  </w:pPr>
                </w:p>
                <w:p w:rsidR="000B2BA7" w:rsidRPr="008F3B95" w:rsidRDefault="000B2BA7" w:rsidP="00F831E4">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0B2BA7" w:rsidRPr="008F3B95" w:rsidTr="00F831E4">
              <w:trPr>
                <w:gridBefore w:val="1"/>
                <w:wBefore w:w="108" w:type="dxa"/>
                <w:trHeight w:val="408"/>
              </w:trPr>
              <w:tc>
                <w:tcPr>
                  <w:tcW w:w="9390" w:type="dxa"/>
                  <w:gridSpan w:val="5"/>
                </w:tcPr>
                <w:p w:rsidR="000B2BA7" w:rsidRPr="008F3B95" w:rsidRDefault="000B2BA7" w:rsidP="00F831E4">
                  <w:pPr>
                    <w:spacing w:after="0" w:line="240" w:lineRule="auto"/>
                    <w:jc w:val="center"/>
                    <w:rPr>
                      <w:rFonts w:ascii="Times New Roman" w:hAnsi="Times New Roman"/>
                      <w:b/>
                      <w:sz w:val="28"/>
                      <w:szCs w:val="28"/>
                      <w:lang w:eastAsia="ru-RU"/>
                    </w:rPr>
                  </w:pPr>
                </w:p>
              </w:tc>
            </w:tr>
            <w:tr w:rsidR="000B2BA7" w:rsidRPr="008F3B95" w:rsidTr="00F831E4">
              <w:trPr>
                <w:gridBefore w:val="1"/>
                <w:wBefore w:w="108" w:type="dxa"/>
                <w:trHeight w:val="408"/>
              </w:trPr>
              <w:tc>
                <w:tcPr>
                  <w:tcW w:w="4032" w:type="dxa"/>
                  <w:gridSpan w:val="3"/>
                </w:tcPr>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0B2BA7" w:rsidRPr="008F3B95" w:rsidRDefault="000B2BA7" w:rsidP="00F831E4">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0B2BA7" w:rsidRPr="008F3B95" w:rsidTr="00F831E4">
              <w:trPr>
                <w:gridBefore w:val="1"/>
                <w:wBefore w:w="108" w:type="dxa"/>
                <w:trHeight w:val="408"/>
              </w:trPr>
              <w:tc>
                <w:tcPr>
                  <w:tcW w:w="4032" w:type="dxa"/>
                  <w:gridSpan w:val="3"/>
                </w:tcPr>
                <w:p w:rsidR="000B2BA7" w:rsidRPr="008F3B95" w:rsidRDefault="000B2BA7" w:rsidP="00F831E4">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0B2BA7" w:rsidRPr="008F3B95" w:rsidRDefault="000B2BA7" w:rsidP="00F831E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0B2BA7" w:rsidRPr="008F3B95" w:rsidRDefault="000B2BA7" w:rsidP="00F831E4">
                  <w:pPr>
                    <w:spacing w:after="0" w:line="240" w:lineRule="auto"/>
                    <w:jc w:val="both"/>
                    <w:rPr>
                      <w:rFonts w:ascii="Times New Roman" w:hAnsi="Times New Roman"/>
                      <w:sz w:val="28"/>
                      <w:szCs w:val="28"/>
                      <w:lang w:eastAsia="ru-RU"/>
                    </w:rPr>
                  </w:pPr>
                </w:p>
              </w:tc>
            </w:tr>
            <w:tr w:rsidR="000B2BA7" w:rsidRPr="008F3B95" w:rsidTr="00F831E4">
              <w:trPr>
                <w:gridBefore w:val="1"/>
                <w:wBefore w:w="108" w:type="dxa"/>
                <w:trHeight w:val="408"/>
              </w:trPr>
              <w:tc>
                <w:tcPr>
                  <w:tcW w:w="4032" w:type="dxa"/>
                  <w:gridSpan w:val="3"/>
                </w:tcPr>
                <w:p w:rsidR="000B2BA7" w:rsidRPr="008F3B95" w:rsidRDefault="000B2BA7" w:rsidP="00F831E4">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0B2BA7" w:rsidRPr="00326A9D" w:rsidRDefault="000B2BA7" w:rsidP="00F831E4">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0B2BA7" w:rsidRPr="008F3B95" w:rsidTr="00F831E4">
              <w:trPr>
                <w:gridBefore w:val="1"/>
                <w:wBefore w:w="108" w:type="dxa"/>
                <w:trHeight w:val="408"/>
              </w:trPr>
              <w:tc>
                <w:tcPr>
                  <w:tcW w:w="9390" w:type="dxa"/>
                  <w:gridSpan w:val="5"/>
                </w:tcPr>
                <w:p w:rsidR="000B2BA7" w:rsidRPr="008F3B95" w:rsidRDefault="000B2BA7" w:rsidP="00F831E4">
                  <w:pPr>
                    <w:shd w:val="clear" w:color="auto" w:fill="FFFFFF"/>
                    <w:spacing w:after="0" w:line="240" w:lineRule="auto"/>
                    <w:jc w:val="center"/>
                    <w:rPr>
                      <w:rFonts w:ascii="Times New Roman" w:hAnsi="Times New Roman"/>
                      <w:b/>
                      <w:sz w:val="28"/>
                      <w:szCs w:val="28"/>
                      <w:lang w:eastAsia="ru-RU"/>
                    </w:rPr>
                  </w:pPr>
                </w:p>
                <w:p w:rsidR="000B2BA7" w:rsidRPr="008F3B95" w:rsidRDefault="000B2BA7" w:rsidP="00F831E4">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0B2BA7" w:rsidRPr="008F3B95" w:rsidRDefault="000B2BA7" w:rsidP="00F831E4">
                  <w:pPr>
                    <w:shd w:val="clear" w:color="auto" w:fill="FFFFFF"/>
                    <w:spacing w:after="0" w:line="240" w:lineRule="auto"/>
                    <w:jc w:val="center"/>
                    <w:rPr>
                      <w:rFonts w:ascii="Times New Roman" w:hAnsi="Times New Roman"/>
                      <w:b/>
                      <w:sz w:val="28"/>
                      <w:szCs w:val="28"/>
                      <w:lang w:eastAsia="ru-RU"/>
                    </w:rPr>
                  </w:pPr>
                </w:p>
              </w:tc>
            </w:tr>
            <w:tr w:rsidR="000B2BA7" w:rsidRPr="008F3B95" w:rsidTr="00F831E4">
              <w:trPr>
                <w:gridBefore w:val="1"/>
                <w:wBefore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0B2BA7" w:rsidRPr="008F3B95" w:rsidRDefault="000B2BA7" w:rsidP="00F831E4">
                  <w:pPr>
                    <w:spacing w:after="0" w:line="240" w:lineRule="auto"/>
                    <w:rPr>
                      <w:rFonts w:ascii="Times New Roman" w:hAnsi="Times New Roman"/>
                      <w:sz w:val="28"/>
                      <w:szCs w:val="28"/>
                      <w:lang w:eastAsia="ru-RU"/>
                    </w:rPr>
                  </w:pPr>
                </w:p>
              </w:tc>
            </w:tr>
            <w:tr w:rsidR="000B2BA7" w:rsidRPr="008F3B95" w:rsidTr="00F831E4">
              <w:trPr>
                <w:gridBefore w:val="1"/>
                <w:wBefore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0B2BA7" w:rsidRPr="008F3B95" w:rsidTr="00F831E4">
              <w:trPr>
                <w:gridBefore w:val="1"/>
                <w:wBefore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0B2BA7" w:rsidRPr="008F3B95" w:rsidRDefault="000B2BA7" w:rsidP="00F831E4">
                  <w:pPr>
                    <w:spacing w:after="0" w:line="240" w:lineRule="auto"/>
                    <w:rPr>
                      <w:rFonts w:ascii="Times New Roman" w:hAnsi="Times New Roman"/>
                      <w:sz w:val="28"/>
                      <w:szCs w:val="28"/>
                      <w:lang w:eastAsia="ru-RU"/>
                    </w:rPr>
                  </w:pPr>
                </w:p>
              </w:tc>
            </w:tr>
            <w:tr w:rsidR="000B2BA7" w:rsidRPr="008F3B95" w:rsidTr="00F831E4">
              <w:trPr>
                <w:gridBefore w:val="1"/>
                <w:wBefore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наполегливість, рішучість, стриманість, здатність швидко приймати рішення в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0B2BA7" w:rsidRPr="008F3B95" w:rsidTr="00F831E4">
              <w:trPr>
                <w:gridAfter w:val="1"/>
                <w:wAfter w:w="108" w:type="dxa"/>
                <w:trHeight w:val="408"/>
              </w:trPr>
              <w:tc>
                <w:tcPr>
                  <w:tcW w:w="9390" w:type="dxa"/>
                  <w:gridSpan w:val="5"/>
                </w:tcPr>
                <w:p w:rsidR="000B2BA7" w:rsidRPr="008F3B95" w:rsidRDefault="000B2BA7" w:rsidP="00F831E4">
                  <w:pPr>
                    <w:spacing w:after="0" w:line="240" w:lineRule="auto"/>
                    <w:jc w:val="center"/>
                    <w:rPr>
                      <w:rFonts w:ascii="Times New Roman" w:hAnsi="Times New Roman"/>
                      <w:b/>
                      <w:sz w:val="28"/>
                      <w:szCs w:val="28"/>
                      <w:lang w:eastAsia="ru-RU"/>
                    </w:rPr>
                  </w:pPr>
                </w:p>
                <w:p w:rsidR="000B2BA7" w:rsidRPr="008F3B95" w:rsidRDefault="000B2BA7" w:rsidP="00F831E4">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0B2BA7" w:rsidRPr="008F3B95" w:rsidTr="00F831E4">
              <w:trPr>
                <w:gridAfter w:val="1"/>
                <w:wAfter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0B2BA7" w:rsidRPr="008F3B95" w:rsidRDefault="000B2BA7" w:rsidP="00F831E4">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0B2BA7" w:rsidRPr="008F3B95" w:rsidRDefault="000B2BA7" w:rsidP="00F831E4">
                  <w:pPr>
                    <w:spacing w:after="0" w:line="240" w:lineRule="auto"/>
                    <w:jc w:val="both"/>
                    <w:rPr>
                      <w:rFonts w:ascii="Times New Roman" w:hAnsi="Times New Roman"/>
                      <w:sz w:val="28"/>
                      <w:szCs w:val="28"/>
                      <w:lang w:eastAsia="ru-RU"/>
                    </w:rPr>
                  </w:pPr>
                </w:p>
              </w:tc>
            </w:tr>
          </w:tbl>
          <w:p w:rsidR="000B2BA7" w:rsidRPr="008F3B95" w:rsidRDefault="000B2BA7" w:rsidP="00F831E4">
            <w:pPr>
              <w:spacing w:after="0" w:line="240" w:lineRule="auto"/>
              <w:ind w:firstLine="462"/>
              <w:jc w:val="both"/>
              <w:rPr>
                <w:rFonts w:ascii="Times New Roman" w:hAnsi="Times New Roman"/>
                <w:sz w:val="28"/>
                <w:szCs w:val="28"/>
                <w:lang w:eastAsia="ru-RU"/>
              </w:rPr>
            </w:pPr>
          </w:p>
        </w:tc>
      </w:tr>
    </w:tbl>
    <w:p w:rsidR="000B2BA7" w:rsidRPr="00650A31" w:rsidRDefault="000B2BA7" w:rsidP="000B2BA7">
      <w:pPr>
        <w:spacing w:after="0" w:line="240" w:lineRule="auto"/>
        <w:rPr>
          <w:rFonts w:ascii="Times New Roman" w:hAnsi="Times New Roman"/>
          <w:sz w:val="28"/>
          <w:szCs w:val="28"/>
        </w:rPr>
      </w:pPr>
    </w:p>
    <w:p w:rsidR="000B2BA7" w:rsidRPr="0095350E" w:rsidRDefault="000B2BA7" w:rsidP="000B2BA7">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0B2BA7" w:rsidRPr="0095350E" w:rsidRDefault="000B2BA7" w:rsidP="000B2BA7">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0B2BA7" w:rsidRPr="004F4CFB" w:rsidRDefault="000B2BA7" w:rsidP="000B2BA7">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6E722D" w:rsidRPr="000B2BA7" w:rsidRDefault="006E722D" w:rsidP="000B2BA7"/>
    <w:sectPr w:rsidR="006E722D" w:rsidRPr="000B2BA7"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2BA7"/>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3999"/>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1FB7"/>
    <w:rsid w:val="00A16523"/>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B7CDD"/>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3E5B"/>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F937B-9843-4CF7-A27C-0BBFE126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17</cp:revision>
  <cp:lastPrinted>2021-07-26T11:17:00Z</cp:lastPrinted>
  <dcterms:created xsi:type="dcterms:W3CDTF">2023-06-12T06:18:00Z</dcterms:created>
  <dcterms:modified xsi:type="dcterms:W3CDTF">2023-10-26T09:12:00Z</dcterms:modified>
</cp:coreProperties>
</file>