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від</w:t>
      </w:r>
      <w:r w:rsidR="00F31D98">
        <w:rPr>
          <w:rFonts w:ascii="Times New Roman" w:hAnsi="Times New Roman"/>
          <w:sz w:val="28"/>
          <w:szCs w:val="28"/>
          <w:lang w:eastAsia="ru-RU"/>
        </w:rPr>
        <w:t xml:space="preserve"> 17.10.2022 </w:t>
      </w:r>
      <w:r w:rsidR="006F2B14">
        <w:rPr>
          <w:rFonts w:ascii="Times New Roman" w:hAnsi="Times New Roman"/>
          <w:sz w:val="28"/>
          <w:szCs w:val="28"/>
          <w:lang w:eastAsia="ru-RU"/>
        </w:rPr>
        <w:t>року</w:t>
      </w:r>
      <w:r w:rsidR="002D1259">
        <w:rPr>
          <w:rFonts w:ascii="Times New Roman" w:hAnsi="Times New Roman"/>
          <w:sz w:val="28"/>
          <w:szCs w:val="28"/>
          <w:lang w:eastAsia="ru-RU"/>
        </w:rPr>
        <w:t xml:space="preserve"> </w:t>
      </w:r>
      <w:r w:rsidRPr="003F7C96">
        <w:rPr>
          <w:rFonts w:ascii="Times New Roman" w:hAnsi="Times New Roman"/>
          <w:sz w:val="28"/>
          <w:szCs w:val="28"/>
          <w:lang w:eastAsia="ru-RU"/>
        </w:rPr>
        <w:t>№</w:t>
      </w:r>
      <w:r w:rsidR="006F2B14">
        <w:rPr>
          <w:rFonts w:ascii="Times New Roman" w:hAnsi="Times New Roman"/>
          <w:sz w:val="28"/>
          <w:szCs w:val="28"/>
          <w:lang w:eastAsia="ru-RU"/>
        </w:rPr>
        <w:t xml:space="preserve"> </w:t>
      </w:r>
      <w:r w:rsidR="00F31D98">
        <w:rPr>
          <w:rFonts w:ascii="Times New Roman" w:hAnsi="Times New Roman"/>
          <w:sz w:val="28"/>
          <w:szCs w:val="28"/>
          <w:lang w:eastAsia="ru-RU"/>
        </w:rPr>
        <w:t>186</w:t>
      </w:r>
      <w:bookmarkStart w:id="0" w:name="_GoBack"/>
      <w:bookmarkEnd w:id="0"/>
    </w:p>
    <w:p w:rsidR="00326A9D" w:rsidRDefault="00326A9D" w:rsidP="00326A9D">
      <w:pPr>
        <w:spacing w:after="0" w:line="240" w:lineRule="auto"/>
        <w:jc w:val="center"/>
        <w:rPr>
          <w:rFonts w:ascii="Times New Roman" w:hAnsi="Times New Roman"/>
          <w:b/>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326A9D">
                    <w:rPr>
                      <w:rFonts w:ascii="Times New Roman" w:hAnsi="Times New Roman"/>
                      <w:sz w:val="28"/>
                      <w:szCs w:val="28"/>
                      <w:lang w:eastAsia="ru-RU"/>
                    </w:rPr>
                    <w:lastRenderedPageBreak/>
                    <w:t>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6F2B14" w:rsidRPr="006F2B14">
                    <w:rPr>
                      <w:rFonts w:ascii="Times New Roman" w:hAnsi="Times New Roman"/>
                      <w:color w:val="000000" w:themeColor="text1"/>
                      <w:sz w:val="28"/>
                      <w:szCs w:val="28"/>
                      <w:lang w:eastAsia="ru-RU"/>
                    </w:rPr>
                    <w:t>30 вересня</w:t>
                  </w:r>
                  <w:r w:rsidR="00326A9D" w:rsidRPr="006F2B14">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 xml:space="preserve">до 16.30 год. </w:t>
                  </w:r>
                  <w:r w:rsidR="00916B59" w:rsidRPr="001630E1">
                    <w:rPr>
                      <w:rFonts w:ascii="Times New Roman" w:hAnsi="Times New Roman"/>
                      <w:color w:val="000000" w:themeColor="text1"/>
                      <w:sz w:val="28"/>
                      <w:szCs w:val="28"/>
                      <w:lang w:eastAsia="ru-RU"/>
                    </w:rPr>
                    <w:t xml:space="preserve">                    </w:t>
                  </w:r>
                  <w:r w:rsidR="009A307F" w:rsidRPr="001630E1">
                    <w:rPr>
                      <w:rFonts w:ascii="Times New Roman" w:hAnsi="Times New Roman"/>
                      <w:color w:val="000000" w:themeColor="text1"/>
                      <w:sz w:val="28"/>
                      <w:szCs w:val="28"/>
                      <w:lang w:eastAsia="ru-RU"/>
                    </w:rPr>
                    <w:t xml:space="preserve"> </w:t>
                  </w:r>
                  <w:r w:rsidR="00ED4908">
                    <w:rPr>
                      <w:rFonts w:ascii="Times New Roman" w:hAnsi="Times New Roman"/>
                      <w:color w:val="000000" w:themeColor="text1"/>
                      <w:sz w:val="28"/>
                      <w:szCs w:val="28"/>
                      <w:lang w:val="ru-RU" w:eastAsia="ru-RU"/>
                    </w:rPr>
                    <w:t>1</w:t>
                  </w:r>
                  <w:r w:rsidR="001C50AA">
                    <w:rPr>
                      <w:rFonts w:ascii="Times New Roman" w:hAnsi="Times New Roman"/>
                      <w:color w:val="000000" w:themeColor="text1"/>
                      <w:sz w:val="28"/>
                      <w:szCs w:val="28"/>
                      <w:lang w:val="ru-RU" w:eastAsia="ru-RU"/>
                    </w:rPr>
                    <w:t>8</w:t>
                  </w:r>
                  <w:r w:rsidR="00374122" w:rsidRPr="001630E1">
                    <w:rPr>
                      <w:rFonts w:ascii="Times New Roman" w:hAnsi="Times New Roman"/>
                      <w:color w:val="000000" w:themeColor="text1"/>
                      <w:sz w:val="28"/>
                      <w:szCs w:val="28"/>
                      <w:lang w:eastAsia="ru-RU"/>
                    </w:rPr>
                    <w:t xml:space="preserve"> </w:t>
                  </w:r>
                  <w:r w:rsidR="001630E1" w:rsidRPr="001630E1">
                    <w:rPr>
                      <w:rFonts w:ascii="Times New Roman" w:hAnsi="Times New Roman"/>
                      <w:color w:val="000000" w:themeColor="text1"/>
                      <w:sz w:val="28"/>
                      <w:szCs w:val="28"/>
                      <w:lang w:eastAsia="ru-RU"/>
                    </w:rPr>
                    <w:t>жовтня</w:t>
                  </w:r>
                  <w:r w:rsidR="005378D8" w:rsidRPr="001630E1">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202</w:t>
                  </w:r>
                  <w:r w:rsidR="00135ACF" w:rsidRPr="001630E1">
                    <w:rPr>
                      <w:rFonts w:ascii="Times New Roman" w:hAnsi="Times New Roman"/>
                      <w:color w:val="000000" w:themeColor="text1"/>
                      <w:sz w:val="28"/>
                      <w:szCs w:val="28"/>
                      <w:lang w:eastAsia="ru-RU"/>
                    </w:rPr>
                    <w:t>2</w:t>
                  </w:r>
                  <w:r w:rsidR="00326A9D" w:rsidRPr="001630E1">
                    <w:rPr>
                      <w:rFonts w:ascii="Times New Roman" w:hAnsi="Times New Roman"/>
                      <w:color w:val="000000" w:themeColor="text1"/>
                      <w:sz w:val="28"/>
                      <w:szCs w:val="28"/>
                      <w:lang w:eastAsia="ru-RU"/>
                    </w:rPr>
                    <w:t xml:space="preserve"> року</w:t>
                  </w:r>
                  <w:r w:rsidR="00326A9D" w:rsidRPr="00374122">
                    <w:rPr>
                      <w:rFonts w:ascii="Times New Roman" w:hAnsi="Times New Roman"/>
                      <w:color w:val="000000" w:themeColor="text1"/>
                      <w:sz w:val="28"/>
                      <w:szCs w:val="28"/>
                      <w:lang w:eastAsia="ru-RU"/>
                    </w:rPr>
                    <w:t xml:space="preserve">, за </w:t>
                  </w:r>
                  <w:proofErr w:type="spellStart"/>
                  <w:r w:rsidR="00326A9D" w:rsidRPr="00374122">
                    <w:rPr>
                      <w:rFonts w:ascii="Times New Roman" w:hAnsi="Times New Roman"/>
                      <w:color w:val="000000" w:themeColor="text1"/>
                      <w:sz w:val="28"/>
                      <w:szCs w:val="28"/>
                      <w:lang w:eastAsia="ru-RU"/>
                    </w:rPr>
                    <w:t>адресою</w:t>
                  </w:r>
                  <w:proofErr w:type="spellEnd"/>
                  <w:r w:rsidR="00326A9D" w:rsidRPr="00374122">
                    <w:rPr>
                      <w:rFonts w:ascii="Times New Roman" w:hAnsi="Times New Roman"/>
                      <w:color w:val="000000" w:themeColor="text1"/>
                      <w:sz w:val="28"/>
                      <w:szCs w:val="28"/>
                      <w:lang w:eastAsia="ru-RU"/>
                    </w:rPr>
                    <w:t xml:space="preserve">: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охорони</w:t>
                  </w:r>
                  <w:r w:rsidR="00857017">
                    <w:rPr>
                      <w:rFonts w:ascii="Times New Roman" w:hAnsi="Times New Roman"/>
                      <w:sz w:val="28"/>
                      <w:szCs w:val="24"/>
                      <w:lang w:eastAsia="ru-RU"/>
                    </w:rPr>
                    <w:t xml:space="preserve"> </w:t>
                  </w:r>
                  <w:r w:rsidR="004F10EB">
                    <w:rPr>
                      <w:rFonts w:ascii="Times New Roman" w:hAnsi="Times New Roman"/>
                      <w:sz w:val="28"/>
                      <w:szCs w:val="24"/>
                      <w:lang w:eastAsia="ru-RU"/>
                    </w:rPr>
                    <w:t xml:space="preserve">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w:t>
                  </w:r>
                  <w:r w:rsidR="0005381A">
                    <w:rPr>
                      <w:rFonts w:ascii="Times New Roman" w:hAnsi="Times New Roman"/>
                      <w:sz w:val="28"/>
                      <w:szCs w:val="28"/>
                      <w:lang w:eastAsia="ru-RU"/>
                    </w:rPr>
                    <w:lastRenderedPageBreak/>
                    <w:t xml:space="preserve">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м. Долинська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1C50AA">
                    <w:rPr>
                      <w:rFonts w:ascii="Times New Roman" w:hAnsi="Times New Roman"/>
                      <w:color w:val="000000" w:themeColor="text1"/>
                      <w:sz w:val="28"/>
                      <w:szCs w:val="28"/>
                      <w:lang w:eastAsia="ru-RU"/>
                    </w:rPr>
                    <w:t>20</w:t>
                  </w:r>
                  <w:r w:rsidR="00CA3AFB" w:rsidRPr="00374122">
                    <w:rPr>
                      <w:rFonts w:ascii="Times New Roman" w:hAnsi="Times New Roman"/>
                      <w:color w:val="000000" w:themeColor="text1"/>
                      <w:sz w:val="28"/>
                      <w:szCs w:val="28"/>
                      <w:lang w:eastAsia="ru-RU"/>
                    </w:rPr>
                    <w:t xml:space="preserve"> </w:t>
                  </w:r>
                  <w:r w:rsidR="00857017">
                    <w:rPr>
                      <w:rFonts w:ascii="Times New Roman" w:hAnsi="Times New Roman"/>
                      <w:color w:val="000000" w:themeColor="text1"/>
                      <w:sz w:val="28"/>
                      <w:szCs w:val="28"/>
                      <w:lang w:eastAsia="ru-RU"/>
                    </w:rPr>
                    <w:t>жовтня</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sidR="002C1F07" w:rsidRPr="002C1F07">
              <w:rPr>
                <w:rFonts w:ascii="Times New Roman" w:hAnsi="Times New Roman"/>
                <w:sz w:val="28"/>
                <w:szCs w:val="28"/>
                <w:lang w:val="ru-RU" w:eastAsia="ru-RU"/>
              </w:rPr>
              <w:t>95</w:t>
            </w:r>
            <w:r w:rsidR="00F033ED">
              <w:rPr>
                <w:rFonts w:ascii="Times New Roman" w:hAnsi="Times New Roman"/>
                <w:sz w:val="28"/>
                <w:szCs w:val="28"/>
                <w:lang w:eastAsia="ru-RU"/>
              </w:rPr>
              <w:t> </w:t>
            </w:r>
            <w:r w:rsidR="002C1F07" w:rsidRPr="002C1F07">
              <w:rPr>
                <w:rFonts w:ascii="Times New Roman" w:hAnsi="Times New Roman"/>
                <w:sz w:val="28"/>
                <w:szCs w:val="28"/>
                <w:lang w:val="ru-RU" w:eastAsia="ru-RU"/>
              </w:rPr>
              <w:t>710</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46</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03</w:t>
            </w:r>
            <w:r w:rsidR="00326A9D" w:rsidRPr="00326A9D">
              <w:rPr>
                <w:rFonts w:ascii="Times New Roman" w:hAnsi="Times New Roman"/>
                <w:sz w:val="28"/>
                <w:szCs w:val="28"/>
                <w:lang w:eastAsia="ru-RU"/>
              </w:rPr>
              <w:t xml:space="preserve">, </w:t>
            </w:r>
            <w:proofErr w:type="spellStart"/>
            <w:r w:rsidR="002C1F07" w:rsidRPr="002C1F07">
              <w:rPr>
                <w:rFonts w:ascii="Times New Roman" w:hAnsi="Times New Roman"/>
                <w:b/>
                <w:color w:val="1F497D" w:themeColor="text2"/>
                <w:sz w:val="28"/>
                <w:szCs w:val="28"/>
                <w:u w:val="single"/>
                <w:lang w:val="en-US" w:eastAsia="ru-RU"/>
              </w:rPr>
              <w:t>vrp</w:t>
            </w:r>
            <w:proofErr w:type="spellEnd"/>
            <w:r w:rsidR="002C1F07" w:rsidRPr="002C1F07">
              <w:rPr>
                <w:rFonts w:ascii="Times New Roman" w:hAnsi="Times New Roman"/>
                <w:b/>
                <w:color w:val="1F497D" w:themeColor="text2"/>
                <w:sz w:val="28"/>
                <w:szCs w:val="28"/>
                <w:u w:val="single"/>
                <w:lang w:val="ru-RU" w:eastAsia="ru-RU"/>
              </w:rPr>
              <w:t>.</w:t>
            </w:r>
            <w:hyperlink r:id="rId6" w:history="1">
              <w:r w:rsidR="002C1F07" w:rsidRPr="00096F41">
                <w:rPr>
                  <w:rStyle w:val="a3"/>
                  <w:rFonts w:ascii="Times New Roman" w:hAnsi="Times New Roman"/>
                  <w:b/>
                  <w:sz w:val="28"/>
                  <w:szCs w:val="28"/>
                  <w:lang w:val="en-US" w:eastAsia="ru-RU"/>
                </w:rPr>
                <w:t>kr</w:t>
              </w:r>
              <w:r w:rsidR="002C1F07" w:rsidRPr="00096F41">
                <w:rPr>
                  <w:rStyle w:val="a3"/>
                  <w:rFonts w:ascii="Times New Roman" w:hAnsi="Times New Roman"/>
                  <w:b/>
                  <w:sz w:val="28"/>
                  <w:szCs w:val="28"/>
                  <w:lang w:eastAsia="ru-RU"/>
                </w:rPr>
                <w:t>@sso.gov.ua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здатність систематизувати, </w:t>
            </w:r>
            <w:r w:rsidRPr="00326A9D">
              <w:rPr>
                <w:rFonts w:ascii="Times New Roman" w:hAnsi="Times New Roman"/>
                <w:sz w:val="28"/>
                <w:szCs w:val="28"/>
                <w:lang w:eastAsia="ru-RU"/>
              </w:rPr>
              <w:lastRenderedPageBreak/>
              <w:t>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6F2B14" w:rsidRDefault="006F2B14" w:rsidP="008F3B95">
      <w:pPr>
        <w:spacing w:after="0" w:line="240" w:lineRule="auto"/>
        <w:ind w:left="5103" w:hanging="141"/>
        <w:rPr>
          <w:rFonts w:ascii="Times New Roman" w:hAnsi="Times New Roman"/>
          <w:b/>
          <w:sz w:val="28"/>
          <w:szCs w:val="28"/>
          <w:lang w:eastAsia="ru-RU"/>
        </w:rPr>
      </w:pPr>
    </w:p>
    <w:p w:rsidR="001630E1" w:rsidRDefault="001630E1"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від</w:t>
      </w:r>
      <w:r w:rsidR="006F2B14">
        <w:rPr>
          <w:rFonts w:ascii="Times New Roman" w:hAnsi="Times New Roman"/>
          <w:sz w:val="28"/>
          <w:szCs w:val="28"/>
        </w:rPr>
        <w:t xml:space="preserve"> </w:t>
      </w:r>
      <w:r w:rsidR="003F6D13">
        <w:rPr>
          <w:rFonts w:ascii="Times New Roman" w:hAnsi="Times New Roman"/>
          <w:sz w:val="28"/>
          <w:szCs w:val="28"/>
        </w:rPr>
        <w:t xml:space="preserve">  </w:t>
      </w:r>
      <w:r w:rsidR="006F2B14">
        <w:rPr>
          <w:rFonts w:ascii="Times New Roman" w:hAnsi="Times New Roman"/>
          <w:sz w:val="28"/>
          <w:szCs w:val="28"/>
        </w:rPr>
        <w:t xml:space="preserve"> </w:t>
      </w:r>
      <w:r w:rsidRPr="008F3B95">
        <w:rPr>
          <w:rFonts w:ascii="Times New Roman" w:hAnsi="Times New Roman"/>
          <w:sz w:val="28"/>
          <w:szCs w:val="28"/>
        </w:rPr>
        <w:t>№</w:t>
      </w:r>
      <w:r w:rsidR="006F2B14">
        <w:rPr>
          <w:rFonts w:ascii="Times New Roman" w:hAnsi="Times New Roman"/>
          <w:sz w:val="28"/>
          <w:szCs w:val="28"/>
        </w:rPr>
        <w:t xml:space="preserve"> </w:t>
      </w:r>
      <w:r w:rsidR="00135ACF">
        <w:rPr>
          <w:rFonts w:ascii="Times New Roman" w:hAnsi="Times New Roman"/>
          <w:sz w:val="28"/>
          <w:szCs w:val="28"/>
        </w:rPr>
        <w:t xml:space="preserve"> </w:t>
      </w:r>
    </w:p>
    <w:p w:rsidR="008F3B95" w:rsidRDefault="008F3B95" w:rsidP="008F3B95">
      <w:pPr>
        <w:spacing w:after="0" w:line="240" w:lineRule="auto"/>
        <w:jc w:val="center"/>
        <w:rPr>
          <w:rFonts w:ascii="Times New Roman" w:hAnsi="Times New Roman"/>
          <w:b/>
          <w:color w:val="FF0000"/>
          <w:sz w:val="28"/>
          <w:szCs w:val="28"/>
          <w:lang w:eastAsia="ru-RU"/>
        </w:rPr>
      </w:pPr>
    </w:p>
    <w:p w:rsidR="006F2B14" w:rsidRDefault="006F2B14" w:rsidP="008F3B95">
      <w:pPr>
        <w:spacing w:after="0" w:line="240" w:lineRule="auto"/>
        <w:jc w:val="center"/>
        <w:rPr>
          <w:rFonts w:ascii="Times New Roman" w:hAnsi="Times New Roman"/>
          <w:b/>
          <w:color w:val="FF0000"/>
          <w:sz w:val="28"/>
          <w:szCs w:val="28"/>
          <w:lang w:eastAsia="ru-RU"/>
        </w:rPr>
      </w:pPr>
    </w:p>
    <w:p w:rsidR="006F2B14" w:rsidRPr="008F3B95" w:rsidRDefault="006F2B14"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1630E1">
        <w:rPr>
          <w:rFonts w:ascii="Times New Roman" w:hAnsi="Times New Roman"/>
          <w:color w:val="000000" w:themeColor="text1"/>
          <w:sz w:val="28"/>
          <w:szCs w:val="28"/>
          <w:lang w:val="ru-RU" w:eastAsia="ru-RU"/>
        </w:rPr>
        <w:t>30</w:t>
      </w:r>
      <w:r w:rsidR="00374122" w:rsidRPr="00374122">
        <w:rPr>
          <w:rFonts w:ascii="Times New Roman" w:hAnsi="Times New Roman"/>
          <w:color w:val="000000" w:themeColor="text1"/>
          <w:sz w:val="28"/>
          <w:szCs w:val="28"/>
          <w:lang w:eastAsia="ru-RU"/>
        </w:rPr>
        <w:t xml:space="preserve"> </w:t>
      </w:r>
      <w:r w:rsidR="00502509">
        <w:rPr>
          <w:rFonts w:ascii="Times New Roman" w:hAnsi="Times New Roman"/>
          <w:color w:val="000000" w:themeColor="text1"/>
          <w:sz w:val="28"/>
          <w:szCs w:val="28"/>
          <w:lang w:eastAsia="ru-RU"/>
        </w:rPr>
        <w:t>вересня</w:t>
      </w:r>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ED4908">
        <w:rPr>
          <w:rFonts w:ascii="Times New Roman" w:hAnsi="Times New Roman"/>
          <w:color w:val="000000" w:themeColor="text1"/>
          <w:sz w:val="28"/>
          <w:szCs w:val="28"/>
          <w:lang w:eastAsia="ru-RU"/>
        </w:rPr>
        <w:t>14</w:t>
      </w:r>
      <w:r w:rsidR="001630E1">
        <w:rPr>
          <w:rFonts w:ascii="Times New Roman" w:hAnsi="Times New Roman"/>
          <w:color w:val="000000" w:themeColor="text1"/>
          <w:sz w:val="28"/>
          <w:szCs w:val="28"/>
          <w:lang w:eastAsia="ru-RU"/>
        </w:rPr>
        <w:t xml:space="preserve"> жовт</w:t>
      </w:r>
      <w:r w:rsidR="00502509">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w:t>
      </w:r>
      <w:r w:rsidR="00502509">
        <w:rPr>
          <w:rFonts w:ascii="Times New Roman" w:hAnsi="Times New Roman"/>
          <w:sz w:val="28"/>
          <w:szCs w:val="28"/>
          <w:lang w:eastAsia="ru-RU"/>
        </w:rPr>
        <w:t>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1630E1">
              <w:rPr>
                <w:rFonts w:ascii="Times New Roman" w:hAnsi="Times New Roman"/>
                <w:color w:val="000000" w:themeColor="text1"/>
                <w:sz w:val="28"/>
                <w:szCs w:val="28"/>
                <w:lang w:eastAsia="ru-RU"/>
              </w:rPr>
              <w:t>1</w:t>
            </w:r>
            <w:r w:rsidR="00ED4908">
              <w:rPr>
                <w:rFonts w:ascii="Times New Roman" w:hAnsi="Times New Roman"/>
                <w:color w:val="000000" w:themeColor="text1"/>
                <w:sz w:val="28"/>
                <w:szCs w:val="28"/>
                <w:lang w:eastAsia="ru-RU"/>
              </w:rPr>
              <w:t>8</w:t>
            </w:r>
            <w:r w:rsidR="007F5EB8" w:rsidRPr="00374122">
              <w:rPr>
                <w:rFonts w:ascii="Times New Roman" w:hAnsi="Times New Roman"/>
                <w:color w:val="000000" w:themeColor="text1"/>
                <w:sz w:val="28"/>
                <w:szCs w:val="28"/>
                <w:lang w:eastAsia="ru-RU"/>
              </w:rPr>
              <w:t xml:space="preserve"> </w:t>
            </w:r>
            <w:r w:rsidR="00D76E1A">
              <w:rPr>
                <w:rFonts w:ascii="Times New Roman" w:hAnsi="Times New Roman"/>
                <w:color w:val="000000" w:themeColor="text1"/>
                <w:sz w:val="28"/>
                <w:szCs w:val="28"/>
                <w:lang w:eastAsia="ru-RU"/>
              </w:rPr>
              <w:t>жовтня</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7"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6F2B14" w:rsidRDefault="006F2B14"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Pr="008F3B95" w:rsidRDefault="00B1459C" w:rsidP="00B1459C">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3F6D13">
        <w:rPr>
          <w:rFonts w:ascii="Times New Roman" w:hAnsi="Times New Roman"/>
          <w:sz w:val="28"/>
          <w:szCs w:val="28"/>
        </w:rPr>
        <w:t xml:space="preserve">      </w:t>
      </w:r>
      <w:r w:rsidR="006F2B14">
        <w:rPr>
          <w:rFonts w:ascii="Times New Roman" w:hAnsi="Times New Roman"/>
          <w:sz w:val="28"/>
          <w:szCs w:val="28"/>
        </w:rPr>
        <w:t xml:space="preserve"> </w:t>
      </w:r>
      <w:r w:rsidRPr="008F3B95">
        <w:rPr>
          <w:rFonts w:ascii="Times New Roman" w:hAnsi="Times New Roman"/>
          <w:sz w:val="28"/>
          <w:szCs w:val="28"/>
        </w:rPr>
        <w:t xml:space="preserve">№ </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(для охорони об</w:t>
      </w:r>
      <w:r w:rsidRPr="0034031A">
        <w:rPr>
          <w:rFonts w:ascii="Times New Roman" w:hAnsi="Times New Roman"/>
          <w:b/>
          <w:sz w:val="28"/>
          <w:szCs w:val="28"/>
          <w:lang w:val="ru-RU" w:eastAsia="ru-RU"/>
        </w:rPr>
        <w:t>’</w:t>
      </w:r>
      <w:r>
        <w:rPr>
          <w:rFonts w:ascii="Times New Roman" w:hAnsi="Times New Roman"/>
          <w:b/>
          <w:sz w:val="28"/>
          <w:szCs w:val="28"/>
          <w:lang w:val="ru-RU" w:eastAsia="ru-RU"/>
        </w:rPr>
        <w:t xml:space="preserve">єктів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1630E1">
        <w:rPr>
          <w:rFonts w:ascii="Times New Roman" w:hAnsi="Times New Roman"/>
          <w:sz w:val="28"/>
          <w:szCs w:val="28"/>
          <w:lang w:eastAsia="ru-RU"/>
        </w:rPr>
        <w:t>30</w:t>
      </w:r>
      <w:r>
        <w:rPr>
          <w:rFonts w:ascii="Times New Roman" w:hAnsi="Times New Roman"/>
          <w:sz w:val="28"/>
          <w:szCs w:val="28"/>
          <w:lang w:eastAsia="ru-RU"/>
        </w:rPr>
        <w:t xml:space="preserve"> вересня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ED4908">
        <w:rPr>
          <w:rFonts w:ascii="Times New Roman" w:hAnsi="Times New Roman"/>
          <w:sz w:val="28"/>
          <w:szCs w:val="28"/>
          <w:lang w:eastAsia="ru-RU"/>
        </w:rPr>
        <w:t>14</w:t>
      </w:r>
      <w:r>
        <w:rPr>
          <w:rFonts w:ascii="Times New Roman" w:hAnsi="Times New Roman"/>
          <w:sz w:val="28"/>
          <w:szCs w:val="28"/>
          <w:lang w:eastAsia="ru-RU"/>
        </w:rPr>
        <w:t xml:space="preserve"> </w:t>
      </w:r>
      <w:r w:rsidR="001630E1">
        <w:rPr>
          <w:rFonts w:ascii="Times New Roman" w:hAnsi="Times New Roman"/>
          <w:sz w:val="28"/>
          <w:szCs w:val="28"/>
          <w:lang w:eastAsia="ru-RU"/>
        </w:rPr>
        <w:t>жовт</w:t>
      </w:r>
      <w:r>
        <w:rPr>
          <w:rFonts w:ascii="Times New Roman" w:hAnsi="Times New Roman"/>
          <w:sz w:val="28"/>
          <w:szCs w:val="28"/>
          <w:lang w:eastAsia="ru-RU"/>
        </w:rPr>
        <w:t xml:space="preserve">ня </w:t>
      </w:r>
      <w:r w:rsidRPr="008F3B95">
        <w:rPr>
          <w:rFonts w:ascii="Times New Roman" w:hAnsi="Times New Roman"/>
          <w:sz w:val="28"/>
          <w:szCs w:val="28"/>
          <w:lang w:eastAsia="ru-RU"/>
        </w:rPr>
        <w:t>202</w:t>
      </w:r>
      <w:r>
        <w:rPr>
          <w:rFonts w:ascii="Times New Roman" w:hAnsi="Times New Roman"/>
          <w:sz w:val="28"/>
          <w:szCs w:val="28"/>
          <w:lang w:eastAsia="ru-RU"/>
        </w:rPr>
        <w:t>2</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Pr="00C21236">
        <w:rPr>
          <w:rFonts w:ascii="Times New Roman" w:hAnsi="Times New Roman"/>
          <w:sz w:val="28"/>
          <w:szCs w:val="28"/>
          <w:lang w:eastAsia="ru-RU"/>
        </w:rPr>
        <w:t xml:space="preserve">м. </w:t>
      </w:r>
      <w:r>
        <w:rPr>
          <w:rFonts w:ascii="Times New Roman" w:hAnsi="Times New Roman"/>
          <w:sz w:val="28"/>
          <w:szCs w:val="28"/>
          <w:lang w:eastAsia="ru-RU"/>
        </w:rPr>
        <w:t>Долинська</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1630E1">
              <w:rPr>
                <w:rFonts w:ascii="Times New Roman" w:hAnsi="Times New Roman"/>
                <w:sz w:val="28"/>
                <w:szCs w:val="28"/>
                <w:lang w:eastAsia="ru-RU"/>
              </w:rPr>
              <w:t>1</w:t>
            </w:r>
            <w:r w:rsidR="00ED4908">
              <w:rPr>
                <w:rFonts w:ascii="Times New Roman" w:hAnsi="Times New Roman"/>
                <w:sz w:val="28"/>
                <w:szCs w:val="28"/>
                <w:lang w:eastAsia="ru-RU"/>
              </w:rPr>
              <w:t>8</w:t>
            </w:r>
            <w:r>
              <w:rPr>
                <w:rFonts w:ascii="Times New Roman" w:hAnsi="Times New Roman"/>
                <w:sz w:val="28"/>
                <w:szCs w:val="28"/>
                <w:lang w:eastAsia="ru-RU"/>
              </w:rPr>
              <w:t xml:space="preserve"> жовтня 2022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B1459C" w:rsidP="00B1459C">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1D98"/>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4D32A"/>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1B8B-8F2C-4130-9E15-78656B4B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13171</Words>
  <Characters>7508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Наталія Шаммієва</cp:lastModifiedBy>
  <cp:revision>80</cp:revision>
  <cp:lastPrinted>2021-07-26T11:17:00Z</cp:lastPrinted>
  <dcterms:created xsi:type="dcterms:W3CDTF">2020-11-05T13:53:00Z</dcterms:created>
  <dcterms:modified xsi:type="dcterms:W3CDTF">2022-10-18T12:00:00Z</dcterms:modified>
</cp:coreProperties>
</file>