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F6" w:rsidRDefault="006E22F6"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00651224">
        <w:rPr>
          <w:rFonts w:ascii="Times New Roman" w:hAnsi="Times New Roman"/>
          <w:b/>
          <w:sz w:val="28"/>
          <w:szCs w:val="28"/>
          <w:lang w:eastAsia="ru-RU"/>
        </w:rPr>
        <w:t>,</w:t>
      </w:r>
      <w:r w:rsidR="00E47E55">
        <w:rPr>
          <w:rFonts w:ascii="Times New Roman" w:hAnsi="Times New Roman"/>
          <w:b/>
          <w:sz w:val="28"/>
          <w:szCs w:val="28"/>
          <w:lang w:eastAsia="ru-RU"/>
        </w:rPr>
        <w:t xml:space="preserve"> </w:t>
      </w:r>
      <w:r w:rsidR="00651224">
        <w:rPr>
          <w:rFonts w:ascii="Times New Roman" w:hAnsi="Times New Roman"/>
          <w:b/>
          <w:sz w:val="28"/>
          <w:szCs w:val="28"/>
          <w:lang w:eastAsia="ru-RU"/>
        </w:rPr>
        <w:t xml:space="preserve">для охорони </w:t>
      </w:r>
      <w:proofErr w:type="spellStart"/>
      <w:r w:rsidR="00651224">
        <w:rPr>
          <w:rFonts w:ascii="Times New Roman" w:hAnsi="Times New Roman"/>
          <w:b/>
          <w:sz w:val="28"/>
          <w:szCs w:val="28"/>
          <w:lang w:eastAsia="ru-RU"/>
        </w:rPr>
        <w:t>Устинівського</w:t>
      </w:r>
      <w:proofErr w:type="spellEnd"/>
      <w:r w:rsidR="00651224">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p>
    <w:p w:rsidR="00572C22" w:rsidRPr="008F3B95" w:rsidRDefault="00572C22" w:rsidP="00572C22">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00E47E55">
        <w:rPr>
          <w:rFonts w:ascii="Times New Roman" w:hAnsi="Times New Roman"/>
          <w:b/>
          <w:sz w:val="28"/>
          <w:szCs w:val="28"/>
          <w:lang w:eastAsia="ru-RU"/>
        </w:rPr>
        <w:t>,</w:t>
      </w:r>
      <w:r w:rsidR="00651224">
        <w:rPr>
          <w:rFonts w:ascii="Times New Roman" w:hAnsi="Times New Roman"/>
          <w:b/>
          <w:sz w:val="28"/>
          <w:szCs w:val="28"/>
          <w:lang w:eastAsia="ru-RU"/>
        </w:rPr>
        <w:t xml:space="preserve"> для охорони </w:t>
      </w:r>
      <w:proofErr w:type="spellStart"/>
      <w:r w:rsidR="00651224">
        <w:rPr>
          <w:rFonts w:ascii="Times New Roman" w:hAnsi="Times New Roman"/>
          <w:b/>
          <w:sz w:val="28"/>
          <w:szCs w:val="28"/>
          <w:lang w:eastAsia="ru-RU"/>
        </w:rPr>
        <w:t>Устинівського</w:t>
      </w:r>
      <w:proofErr w:type="spellEnd"/>
      <w:r w:rsidR="00651224">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E47E55">
        <w:rPr>
          <w:rFonts w:ascii="Times New Roman" w:hAnsi="Times New Roman"/>
          <w:color w:val="000000" w:themeColor="text1"/>
          <w:sz w:val="28"/>
          <w:szCs w:val="28"/>
          <w:lang w:eastAsia="ru-RU"/>
        </w:rPr>
        <w:t>27</w:t>
      </w:r>
      <w:r w:rsidRPr="006F2B14">
        <w:rPr>
          <w:rFonts w:ascii="Times New Roman" w:hAnsi="Times New Roman"/>
          <w:color w:val="000000" w:themeColor="text1"/>
          <w:sz w:val="28"/>
          <w:szCs w:val="28"/>
          <w:lang w:eastAsia="ru-RU"/>
        </w:rPr>
        <w:t xml:space="preserve"> </w:t>
      </w:r>
      <w:r w:rsidR="00A16857">
        <w:rPr>
          <w:rFonts w:ascii="Times New Roman" w:hAnsi="Times New Roman"/>
          <w:color w:val="000000" w:themeColor="text1"/>
          <w:sz w:val="28"/>
          <w:szCs w:val="28"/>
          <w:lang w:eastAsia="ru-RU"/>
        </w:rPr>
        <w:t>грудня</w:t>
      </w:r>
      <w:bookmarkStart w:id="0" w:name="_GoBack"/>
      <w:bookmarkEnd w:id="0"/>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B27AAA">
        <w:rPr>
          <w:rFonts w:ascii="Times New Roman" w:hAnsi="Times New Roman"/>
          <w:color w:val="000000" w:themeColor="text1"/>
          <w:sz w:val="28"/>
          <w:szCs w:val="28"/>
          <w:lang w:eastAsia="ru-RU"/>
        </w:rPr>
        <w:t>16</w:t>
      </w:r>
      <w:r w:rsidR="00A16857">
        <w:rPr>
          <w:rFonts w:ascii="Times New Roman" w:hAnsi="Times New Roman"/>
          <w:color w:val="000000" w:themeColor="text1"/>
          <w:sz w:val="28"/>
          <w:szCs w:val="28"/>
          <w:lang w:eastAsia="ru-RU"/>
        </w:rPr>
        <w:t xml:space="preserve"> </w:t>
      </w:r>
      <w:r w:rsidR="00E47E55">
        <w:rPr>
          <w:rFonts w:ascii="Times New Roman" w:hAnsi="Times New Roman"/>
          <w:color w:val="000000" w:themeColor="text1"/>
          <w:sz w:val="28"/>
          <w:szCs w:val="28"/>
          <w:lang w:eastAsia="ru-RU"/>
        </w:rPr>
        <w:t>січня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E47E55">
              <w:rPr>
                <w:rFonts w:ascii="Times New Roman" w:hAnsi="Times New Roman"/>
                <w:color w:val="000000" w:themeColor="text1"/>
                <w:sz w:val="28"/>
                <w:szCs w:val="28"/>
                <w:lang w:eastAsia="ru-RU"/>
              </w:rPr>
              <w:t>1</w:t>
            </w:r>
            <w:r w:rsidR="00B27AAA">
              <w:rPr>
                <w:rFonts w:ascii="Times New Roman" w:hAnsi="Times New Roman"/>
                <w:color w:val="000000" w:themeColor="text1"/>
                <w:sz w:val="28"/>
                <w:szCs w:val="28"/>
                <w:lang w:eastAsia="ru-RU"/>
              </w:rPr>
              <w:t>8</w:t>
            </w:r>
            <w:r>
              <w:rPr>
                <w:rFonts w:ascii="Times New Roman" w:hAnsi="Times New Roman"/>
                <w:color w:val="000000" w:themeColor="text1"/>
                <w:sz w:val="28"/>
                <w:szCs w:val="28"/>
                <w:lang w:eastAsia="ru-RU"/>
              </w:rPr>
              <w:t xml:space="preserve"> </w:t>
            </w:r>
            <w:r w:rsidR="00E47E55">
              <w:rPr>
                <w:rFonts w:ascii="Times New Roman" w:hAnsi="Times New Roman"/>
                <w:color w:val="000000" w:themeColor="text1"/>
                <w:sz w:val="28"/>
                <w:szCs w:val="28"/>
                <w:lang w:eastAsia="ru-RU"/>
              </w:rPr>
              <w:t>січня</w:t>
            </w:r>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27AAA"/>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AD01"/>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DF494-3AD5-4C81-B673-E32C598B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24</cp:revision>
  <cp:lastPrinted>2021-07-26T11:17:00Z</cp:lastPrinted>
  <dcterms:created xsi:type="dcterms:W3CDTF">2023-06-12T06:18:00Z</dcterms:created>
  <dcterms:modified xsi:type="dcterms:W3CDTF">2023-12-27T07:23:00Z</dcterms:modified>
</cp:coreProperties>
</file>