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E1" w:rsidRDefault="001630E1" w:rsidP="008F3B95">
      <w:pPr>
        <w:spacing w:after="0" w:line="240" w:lineRule="auto"/>
        <w:ind w:left="5103" w:hanging="141"/>
        <w:rPr>
          <w:rFonts w:ascii="Times New Roman" w:hAnsi="Times New Roman"/>
          <w:b/>
          <w:sz w:val="28"/>
          <w:szCs w:val="28"/>
          <w:lang w:eastAsia="ru-RU"/>
        </w:rPr>
      </w:pP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4B4B76" w:rsidRPr="00421103" w:rsidRDefault="004B4B76" w:rsidP="004B4B76">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4B4B76" w:rsidRPr="00421103" w:rsidRDefault="004B4B76" w:rsidP="004B4B76">
      <w:pPr>
        <w:tabs>
          <w:tab w:val="left" w:pos="4536"/>
        </w:tabs>
        <w:spacing w:before="120"/>
        <w:ind w:left="5812"/>
        <w:contextualSpacing/>
        <w:rPr>
          <w:rFonts w:ascii="Times New Roman" w:hAnsi="Times New Roman"/>
          <w:sz w:val="28"/>
          <w:szCs w:val="28"/>
        </w:rPr>
      </w:pPr>
    </w:p>
    <w:p w:rsidR="004B4B76" w:rsidRPr="00421103" w:rsidRDefault="004B4B76" w:rsidP="004B4B76">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4B4B76" w:rsidRPr="00421103" w:rsidRDefault="004B4B76" w:rsidP="004B4B76">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4B4B76" w:rsidRPr="00421103" w:rsidRDefault="004B4B76" w:rsidP="004B4B76">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6F2B14" w:rsidRDefault="006F2B14" w:rsidP="004B4B76">
      <w:pPr>
        <w:spacing w:after="0" w:line="240" w:lineRule="auto"/>
        <w:rPr>
          <w:rFonts w:ascii="Times New Roman" w:hAnsi="Times New Roman"/>
          <w:b/>
          <w:color w:val="FF0000"/>
          <w:sz w:val="28"/>
          <w:szCs w:val="28"/>
          <w:lang w:eastAsia="ru-RU"/>
        </w:rPr>
      </w:pPr>
    </w:p>
    <w:p w:rsidR="006F2B14" w:rsidRPr="008F3B95" w:rsidRDefault="006F2B14"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48414F">
        <w:rPr>
          <w:rFonts w:ascii="Times New Roman" w:hAnsi="Times New Roman"/>
          <w:b/>
          <w:sz w:val="28"/>
          <w:szCs w:val="28"/>
          <w:lang w:val="ru-RU" w:eastAsia="ru-RU"/>
        </w:rPr>
        <w:t>Кропивницький</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48414F" w:rsidRPr="00115B51">
        <w:rPr>
          <w:rFonts w:ascii="Times New Roman" w:hAnsi="Times New Roman"/>
          <w:b/>
          <w:sz w:val="28"/>
          <w:szCs w:val="28"/>
          <w:lang w:eastAsia="ru-RU"/>
        </w:rPr>
        <w:t>Кропивницький</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FA4668" w:rsidRDefault="008F3B95" w:rsidP="00FA4668">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r w:rsidR="007A6727">
        <w:rPr>
          <w:rFonts w:ascii="Times New Roman" w:hAnsi="Times New Roman"/>
          <w:sz w:val="28"/>
          <w:szCs w:val="28"/>
          <w:lang w:eastAsia="ru-RU"/>
        </w:rPr>
        <w:t xml:space="preserve"> або медичну довідку форми </w:t>
      </w:r>
      <w:r w:rsidR="007A6727">
        <w:rPr>
          <w:rFonts w:ascii="Times New Roman" w:hAnsi="Times New Roman"/>
          <w:sz w:val="28"/>
          <w:szCs w:val="28"/>
          <w:lang w:eastAsia="ru-RU"/>
        </w:rPr>
        <w:br/>
        <w:t>№ 100-2/0 (довідка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sz w:val="28"/>
          <w:szCs w:val="28"/>
          <w:lang w:eastAsia="ru-RU"/>
        </w:rPr>
        <w:t>.</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5F0C26">
        <w:rPr>
          <w:rFonts w:ascii="Times New Roman" w:hAnsi="Times New Roman"/>
          <w:color w:val="000000" w:themeColor="text1"/>
          <w:sz w:val="28"/>
          <w:szCs w:val="28"/>
          <w:lang w:val="ru-RU" w:eastAsia="ru-RU"/>
        </w:rPr>
        <w:t>03</w:t>
      </w:r>
      <w:r w:rsidR="00374122" w:rsidRPr="00374122">
        <w:rPr>
          <w:rFonts w:ascii="Times New Roman" w:hAnsi="Times New Roman"/>
          <w:color w:val="000000" w:themeColor="text1"/>
          <w:sz w:val="28"/>
          <w:szCs w:val="28"/>
          <w:lang w:eastAsia="ru-RU"/>
        </w:rPr>
        <w:t xml:space="preserve"> </w:t>
      </w:r>
      <w:r w:rsidR="005F0C26">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до 1</w:t>
      </w:r>
      <w:r w:rsidR="00115B51">
        <w:rPr>
          <w:rFonts w:ascii="Times New Roman" w:hAnsi="Times New Roman"/>
          <w:color w:val="000000" w:themeColor="text1"/>
          <w:sz w:val="28"/>
          <w:szCs w:val="28"/>
          <w:lang w:eastAsia="ru-RU"/>
        </w:rPr>
        <w:t>5</w:t>
      </w:r>
      <w:r w:rsidRPr="00374122">
        <w:rPr>
          <w:rFonts w:ascii="Times New Roman" w:hAnsi="Times New Roman"/>
          <w:color w:val="000000" w:themeColor="text1"/>
          <w:sz w:val="28"/>
          <w:szCs w:val="28"/>
          <w:lang w:eastAsia="ru-RU"/>
        </w:rPr>
        <w:t>.</w:t>
      </w:r>
      <w:r w:rsidR="00115B51">
        <w:rPr>
          <w:rFonts w:ascii="Times New Roman" w:hAnsi="Times New Roman"/>
          <w:color w:val="000000" w:themeColor="text1"/>
          <w:sz w:val="28"/>
          <w:szCs w:val="28"/>
          <w:lang w:eastAsia="ru-RU"/>
        </w:rPr>
        <w:t>45</w:t>
      </w:r>
      <w:r w:rsidRPr="00374122">
        <w:rPr>
          <w:rFonts w:ascii="Times New Roman" w:hAnsi="Times New Roman"/>
          <w:color w:val="000000" w:themeColor="text1"/>
          <w:sz w:val="28"/>
          <w:szCs w:val="28"/>
          <w:lang w:eastAsia="ru-RU"/>
        </w:rPr>
        <w:t xml:space="preserve">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115B51">
        <w:rPr>
          <w:rFonts w:ascii="Times New Roman" w:hAnsi="Times New Roman"/>
          <w:color w:val="000000" w:themeColor="text1"/>
          <w:sz w:val="28"/>
          <w:szCs w:val="28"/>
          <w:lang w:eastAsia="ru-RU"/>
        </w:rPr>
        <w:t>2</w:t>
      </w:r>
      <w:r w:rsidR="00ED4908">
        <w:rPr>
          <w:rFonts w:ascii="Times New Roman" w:hAnsi="Times New Roman"/>
          <w:color w:val="000000" w:themeColor="text1"/>
          <w:sz w:val="28"/>
          <w:szCs w:val="28"/>
          <w:lang w:eastAsia="ru-RU"/>
        </w:rPr>
        <w:t>4</w:t>
      </w:r>
      <w:r w:rsidR="001630E1">
        <w:rPr>
          <w:rFonts w:ascii="Times New Roman" w:hAnsi="Times New Roman"/>
          <w:color w:val="000000" w:themeColor="text1"/>
          <w:sz w:val="28"/>
          <w:szCs w:val="28"/>
          <w:lang w:eastAsia="ru-RU"/>
        </w:rPr>
        <w:t xml:space="preserve"> </w:t>
      </w:r>
      <w:r w:rsidR="005F0C26">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202</w:t>
      </w:r>
      <w:r w:rsidR="005F0C26">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 xml:space="preserve">м. </w:t>
      </w:r>
      <w:r w:rsidR="005F0C26" w:rsidRPr="005F0C26">
        <w:rPr>
          <w:rFonts w:ascii="Times New Roman" w:hAnsi="Times New Roman"/>
          <w:sz w:val="28"/>
          <w:szCs w:val="28"/>
          <w:lang w:eastAsia="ru-RU"/>
        </w:rPr>
        <w:t>Кропивницький</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w:t>
      </w:r>
      <w:r w:rsidRPr="008F3B95">
        <w:rPr>
          <w:rFonts w:ascii="Times New Roman" w:hAnsi="Times New Roman"/>
          <w:sz w:val="28"/>
          <w:szCs w:val="28"/>
          <w:lang w:eastAsia="ru-RU"/>
        </w:rPr>
        <w:lastRenderedPageBreak/>
        <w:t>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7F5EB8" w:rsidRPr="00FA4668" w:rsidRDefault="008F3B95" w:rsidP="00FA46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115B51">
              <w:rPr>
                <w:rFonts w:ascii="Times New Roman" w:hAnsi="Times New Roman"/>
                <w:color w:val="000000" w:themeColor="text1"/>
                <w:sz w:val="28"/>
                <w:szCs w:val="28"/>
                <w:lang w:eastAsia="ru-RU"/>
              </w:rPr>
              <w:t>28</w:t>
            </w:r>
            <w:r w:rsidR="007F5EB8" w:rsidRPr="00374122">
              <w:rPr>
                <w:rFonts w:ascii="Times New Roman" w:hAnsi="Times New Roman"/>
                <w:color w:val="000000" w:themeColor="text1"/>
                <w:sz w:val="28"/>
                <w:szCs w:val="28"/>
                <w:lang w:eastAsia="ru-RU"/>
              </w:rPr>
              <w:t xml:space="preserve"> </w:t>
            </w:r>
            <w:r w:rsidR="00FA4668">
              <w:rPr>
                <w:rFonts w:ascii="Times New Roman" w:hAnsi="Times New Roman"/>
                <w:color w:val="000000" w:themeColor="text1"/>
                <w:sz w:val="28"/>
                <w:szCs w:val="28"/>
                <w:lang w:val="ru-RU" w:eastAsia="ru-RU"/>
              </w:rPr>
              <w:t>лютого</w:t>
            </w:r>
            <w:r w:rsidR="004F10EB" w:rsidRPr="00374122">
              <w:rPr>
                <w:rFonts w:ascii="Times New Roman" w:hAnsi="Times New Roman"/>
                <w:color w:val="000000" w:themeColor="text1"/>
                <w:sz w:val="28"/>
                <w:szCs w:val="28"/>
                <w:lang w:eastAsia="ru-RU"/>
              </w:rPr>
              <w:t xml:space="preserve"> 202</w:t>
            </w:r>
            <w:r w:rsidR="00FA4668">
              <w:rPr>
                <w:rFonts w:ascii="Times New Roman" w:hAnsi="Times New Roman"/>
                <w:color w:val="000000" w:themeColor="text1"/>
                <w:sz w:val="28"/>
                <w:szCs w:val="28"/>
                <w:lang w:val="ru-RU" w:eastAsia="ru-RU"/>
              </w:rPr>
              <w:t>3</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6"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5B51" w:rsidRPr="004B4B76" w:rsidRDefault="00115B51" w:rsidP="00115B51">
      <w:pPr>
        <w:spacing w:after="0" w:line="240" w:lineRule="auto"/>
        <w:rPr>
          <w:rFonts w:ascii="Times New Roman" w:hAnsi="Times New Roman"/>
          <w:sz w:val="28"/>
          <w:szCs w:val="28"/>
        </w:rPr>
      </w:pPr>
      <w:r>
        <w:rPr>
          <w:rFonts w:ascii="Times New Roman" w:hAnsi="Times New Roman"/>
          <w:sz w:val="28"/>
          <w:szCs w:val="28"/>
        </w:rPr>
        <w:t>Н</w:t>
      </w:r>
      <w:r w:rsidRPr="004B4B76">
        <w:rPr>
          <w:rFonts w:ascii="Times New Roman" w:hAnsi="Times New Roman"/>
          <w:sz w:val="28"/>
          <w:szCs w:val="28"/>
        </w:rPr>
        <w:t xml:space="preserve">ачальник відділу по роботі з </w:t>
      </w:r>
    </w:p>
    <w:p w:rsidR="00115B51" w:rsidRPr="004B4B76" w:rsidRDefault="00115B51" w:rsidP="00115B51">
      <w:pPr>
        <w:spacing w:after="0" w:line="240" w:lineRule="auto"/>
        <w:rPr>
          <w:rFonts w:ascii="Times New Roman" w:hAnsi="Times New Roman"/>
          <w:sz w:val="28"/>
          <w:szCs w:val="28"/>
        </w:rPr>
      </w:pPr>
      <w:r w:rsidRPr="004B4B76">
        <w:rPr>
          <w:rFonts w:ascii="Times New Roman" w:hAnsi="Times New Roman"/>
          <w:sz w:val="28"/>
          <w:szCs w:val="28"/>
        </w:rPr>
        <w:t>персоналом ТУ ССО у Кіровоградській області</w:t>
      </w:r>
    </w:p>
    <w:p w:rsidR="00115B51" w:rsidRPr="00421103" w:rsidRDefault="00115B51" w:rsidP="00115B51">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4B4B76">
        <w:rPr>
          <w:rFonts w:ascii="Times New Roman" w:hAnsi="Times New Roman"/>
          <w:sz w:val="28"/>
          <w:szCs w:val="28"/>
        </w:rPr>
        <w:t xml:space="preserve">Служби судової охорони                        </w:t>
      </w:r>
      <w:r>
        <w:rPr>
          <w:rFonts w:ascii="Times New Roman" w:hAnsi="Times New Roman"/>
          <w:sz w:val="28"/>
          <w:szCs w:val="28"/>
          <w:lang w:val="ru-RU"/>
        </w:rPr>
        <w:t xml:space="preserve">  </w:t>
      </w:r>
      <w:r w:rsidRPr="00115B51">
        <w:rPr>
          <w:rFonts w:ascii="Times New Roman" w:hAnsi="Times New Roman"/>
          <w:b/>
          <w:sz w:val="28"/>
          <w:szCs w:val="28"/>
          <w:lang w:val="ru-RU"/>
        </w:rPr>
        <w:t>Олександр ІОСІФОВ</w:t>
      </w: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421103" w:rsidRPr="00421103" w:rsidRDefault="00421103" w:rsidP="00421103">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421103" w:rsidRPr="00421103" w:rsidRDefault="00421103" w:rsidP="00421103">
      <w:pPr>
        <w:tabs>
          <w:tab w:val="left" w:pos="4536"/>
        </w:tabs>
        <w:spacing w:before="120"/>
        <w:ind w:left="5812"/>
        <w:contextualSpacing/>
        <w:rPr>
          <w:rFonts w:ascii="Times New Roman" w:hAnsi="Times New Roman"/>
          <w:sz w:val="28"/>
          <w:szCs w:val="28"/>
        </w:rPr>
      </w:pPr>
    </w:p>
    <w:p w:rsidR="00421103" w:rsidRPr="00421103" w:rsidRDefault="00421103" w:rsidP="00421103">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421103" w:rsidRPr="00421103" w:rsidRDefault="00421103" w:rsidP="00421103">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421103" w:rsidRPr="00421103" w:rsidRDefault="00421103" w:rsidP="00421103">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Default="00B1459C" w:rsidP="00421103">
      <w:pPr>
        <w:spacing w:after="0" w:line="240" w:lineRule="auto"/>
        <w:rPr>
          <w:rFonts w:ascii="Times New Roman" w:hAnsi="Times New Roman"/>
          <w:b/>
          <w:sz w:val="28"/>
          <w:szCs w:val="28"/>
          <w:lang w:eastAsia="ru-RU"/>
        </w:rPr>
      </w:pPr>
    </w:p>
    <w:p w:rsidR="00421103" w:rsidRPr="008F3B95" w:rsidRDefault="00421103" w:rsidP="00421103">
      <w:pPr>
        <w:spacing w:after="0" w:line="240" w:lineRule="auto"/>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(для охорони об</w:t>
      </w:r>
      <w:r w:rsidRPr="0034031A">
        <w:rPr>
          <w:rFonts w:ascii="Times New Roman" w:hAnsi="Times New Roman"/>
          <w:b/>
          <w:sz w:val="28"/>
          <w:szCs w:val="28"/>
          <w:lang w:val="ru-RU" w:eastAsia="ru-RU"/>
        </w:rPr>
        <w:t>’</w:t>
      </w:r>
      <w:r>
        <w:rPr>
          <w:rFonts w:ascii="Times New Roman" w:hAnsi="Times New Roman"/>
          <w:b/>
          <w:sz w:val="28"/>
          <w:szCs w:val="28"/>
          <w:lang w:val="ru-RU" w:eastAsia="ru-RU"/>
        </w:rPr>
        <w:t xml:space="preserve">єктів в           </w:t>
      </w:r>
      <w:r w:rsidRPr="00755B5A">
        <w:rPr>
          <w:rFonts w:ascii="Times New Roman" w:hAnsi="Times New Roman"/>
          <w:b/>
          <w:sz w:val="28"/>
          <w:szCs w:val="28"/>
          <w:lang w:eastAsia="ru-RU"/>
        </w:rPr>
        <w:t xml:space="preserve">м. </w:t>
      </w:r>
      <w:r w:rsidR="00FA4668">
        <w:rPr>
          <w:rFonts w:ascii="Times New Roman" w:hAnsi="Times New Roman"/>
          <w:b/>
          <w:sz w:val="28"/>
          <w:szCs w:val="28"/>
          <w:lang w:val="ru-RU" w:eastAsia="ru-RU"/>
        </w:rPr>
        <w:t>Кропивницький</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Pr="00755B5A">
        <w:rPr>
          <w:rFonts w:ascii="Times New Roman" w:hAnsi="Times New Roman"/>
          <w:b/>
          <w:sz w:val="28"/>
          <w:szCs w:val="28"/>
          <w:lang w:eastAsia="ru-RU"/>
        </w:rPr>
        <w:t xml:space="preserve">м. </w:t>
      </w:r>
      <w:r w:rsidR="00FA4668" w:rsidRPr="00115B51">
        <w:rPr>
          <w:rFonts w:ascii="Times New Roman" w:hAnsi="Times New Roman"/>
          <w:b/>
          <w:sz w:val="28"/>
          <w:szCs w:val="28"/>
          <w:lang w:eastAsia="ru-RU"/>
        </w:rPr>
        <w:t>Кропивницький</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8F3B95">
        <w:rPr>
          <w:rFonts w:ascii="Times New Roman" w:hAnsi="Times New Roman"/>
          <w:sz w:val="28"/>
          <w:szCs w:val="28"/>
          <w:lang w:eastAsia="ru-RU"/>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112266" w:rsidRPr="00326A9D" w:rsidRDefault="00B1459C" w:rsidP="00112266">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00112266" w:rsidRPr="004F10EB">
        <w:rPr>
          <w:rFonts w:ascii="Times New Roman" w:hAnsi="Times New Roman"/>
          <w:sz w:val="28"/>
          <w:szCs w:val="28"/>
          <w:lang w:eastAsia="ru-RU"/>
        </w:rPr>
        <w:t xml:space="preserve">9) </w:t>
      </w:r>
      <w:r w:rsidR="00112266">
        <w:rPr>
          <w:rFonts w:ascii="Times New Roman" w:hAnsi="Times New Roman"/>
          <w:sz w:val="28"/>
          <w:szCs w:val="28"/>
          <w:lang w:eastAsia="ru-RU"/>
        </w:rPr>
        <w:t xml:space="preserve">сертифікати нарколога і психіатра або медичну довідку форми </w:t>
      </w:r>
      <w:r w:rsidR="00112266">
        <w:rPr>
          <w:rFonts w:ascii="Times New Roman" w:hAnsi="Times New Roman"/>
          <w:sz w:val="28"/>
          <w:szCs w:val="28"/>
          <w:lang w:eastAsia="ru-RU"/>
        </w:rPr>
        <w:br/>
        <w:t>№ 100-2/0 (довідка про проходження попереднього, періодичного та позачергового психіатричних оглядів, у тому числі на предмет вживання психоактивних речовин).</w:t>
      </w:r>
    </w:p>
    <w:p w:rsidR="00B1459C" w:rsidRPr="0087606F" w:rsidRDefault="00B1459C" w:rsidP="00112266">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FA4668">
        <w:rPr>
          <w:rFonts w:ascii="Times New Roman" w:hAnsi="Times New Roman"/>
          <w:sz w:val="28"/>
          <w:szCs w:val="28"/>
          <w:lang w:val="ru-RU" w:eastAsia="ru-RU"/>
        </w:rPr>
        <w:t>03 лютого</w:t>
      </w:r>
      <w:r>
        <w:rPr>
          <w:rFonts w:ascii="Times New Roman" w:hAnsi="Times New Roman"/>
          <w:sz w:val="28"/>
          <w:szCs w:val="28"/>
          <w:lang w:eastAsia="ru-RU"/>
        </w:rPr>
        <w:t xml:space="preserve"> </w:t>
      </w:r>
      <w:r w:rsidRPr="008F3B95">
        <w:rPr>
          <w:rFonts w:ascii="Times New Roman" w:hAnsi="Times New Roman"/>
          <w:sz w:val="28"/>
          <w:szCs w:val="28"/>
          <w:lang w:eastAsia="ru-RU"/>
        </w:rPr>
        <w:t>до 1</w:t>
      </w:r>
      <w:r w:rsidR="00115B51">
        <w:rPr>
          <w:rFonts w:ascii="Times New Roman" w:hAnsi="Times New Roman"/>
          <w:sz w:val="28"/>
          <w:szCs w:val="28"/>
          <w:lang w:eastAsia="ru-RU"/>
        </w:rPr>
        <w:t>5</w:t>
      </w:r>
      <w:r w:rsidRPr="008F3B95">
        <w:rPr>
          <w:rFonts w:ascii="Times New Roman" w:hAnsi="Times New Roman"/>
          <w:sz w:val="28"/>
          <w:szCs w:val="28"/>
          <w:lang w:eastAsia="ru-RU"/>
        </w:rPr>
        <w:t>.</w:t>
      </w:r>
      <w:r w:rsidR="00115B51">
        <w:rPr>
          <w:rFonts w:ascii="Times New Roman" w:hAnsi="Times New Roman"/>
          <w:sz w:val="28"/>
          <w:szCs w:val="28"/>
          <w:lang w:eastAsia="ru-RU"/>
        </w:rPr>
        <w:t>45</w:t>
      </w:r>
      <w:r w:rsidRPr="008F3B95">
        <w:rPr>
          <w:rFonts w:ascii="Times New Roman" w:hAnsi="Times New Roman"/>
          <w:sz w:val="28"/>
          <w:szCs w:val="28"/>
          <w:lang w:eastAsia="ru-RU"/>
        </w:rPr>
        <w:t xml:space="preserve"> год. </w:t>
      </w:r>
      <w:r>
        <w:rPr>
          <w:rFonts w:ascii="Times New Roman" w:hAnsi="Times New Roman"/>
          <w:sz w:val="28"/>
          <w:szCs w:val="28"/>
          <w:lang w:eastAsia="ru-RU"/>
        </w:rPr>
        <w:t xml:space="preserve">        </w:t>
      </w:r>
      <w:r w:rsidR="00433D80">
        <w:rPr>
          <w:rFonts w:ascii="Times New Roman" w:hAnsi="Times New Roman"/>
          <w:sz w:val="28"/>
          <w:szCs w:val="28"/>
          <w:lang w:eastAsia="ru-RU"/>
        </w:rPr>
        <w:br/>
      </w:r>
      <w:bookmarkStart w:id="0" w:name="_GoBack"/>
      <w:bookmarkEnd w:id="0"/>
      <w:r>
        <w:rPr>
          <w:rFonts w:ascii="Times New Roman" w:hAnsi="Times New Roman"/>
          <w:sz w:val="28"/>
          <w:szCs w:val="28"/>
          <w:lang w:eastAsia="ru-RU"/>
        </w:rPr>
        <w:t xml:space="preserve"> </w:t>
      </w:r>
      <w:r w:rsidR="00115B51">
        <w:rPr>
          <w:rFonts w:ascii="Times New Roman" w:hAnsi="Times New Roman"/>
          <w:sz w:val="28"/>
          <w:szCs w:val="28"/>
          <w:lang w:eastAsia="ru-RU"/>
        </w:rPr>
        <w:t>24</w:t>
      </w:r>
      <w:r>
        <w:rPr>
          <w:rFonts w:ascii="Times New Roman" w:hAnsi="Times New Roman"/>
          <w:sz w:val="28"/>
          <w:szCs w:val="28"/>
          <w:lang w:eastAsia="ru-RU"/>
        </w:rPr>
        <w:t xml:space="preserve"> </w:t>
      </w:r>
      <w:r w:rsidR="00FA4668">
        <w:rPr>
          <w:rFonts w:ascii="Times New Roman" w:hAnsi="Times New Roman"/>
          <w:sz w:val="28"/>
          <w:szCs w:val="28"/>
          <w:lang w:val="ru-RU" w:eastAsia="ru-RU"/>
        </w:rPr>
        <w:t>лютого</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FA4668">
        <w:rPr>
          <w:rFonts w:ascii="Times New Roman" w:hAnsi="Times New Roman"/>
          <w:sz w:val="28"/>
          <w:szCs w:val="28"/>
          <w:lang w:val="ru-RU"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Pr="00C21236">
        <w:rPr>
          <w:rFonts w:ascii="Times New Roman" w:hAnsi="Times New Roman"/>
          <w:sz w:val="28"/>
          <w:szCs w:val="28"/>
          <w:lang w:eastAsia="ru-RU"/>
        </w:rPr>
        <w:t xml:space="preserve">м. </w:t>
      </w:r>
      <w:r w:rsidR="00FA4668" w:rsidRPr="00FA4668">
        <w:rPr>
          <w:rFonts w:ascii="Times New Roman" w:hAnsi="Times New Roman"/>
          <w:sz w:val="28"/>
          <w:szCs w:val="28"/>
          <w:lang w:eastAsia="ru-RU"/>
        </w:rPr>
        <w:t>Кропивницький</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115B51">
              <w:rPr>
                <w:rFonts w:ascii="Times New Roman" w:hAnsi="Times New Roman"/>
                <w:sz w:val="28"/>
                <w:szCs w:val="28"/>
                <w:lang w:eastAsia="ru-RU"/>
              </w:rPr>
              <w:t>28</w:t>
            </w:r>
            <w:r>
              <w:rPr>
                <w:rFonts w:ascii="Times New Roman" w:hAnsi="Times New Roman"/>
                <w:sz w:val="28"/>
                <w:szCs w:val="28"/>
                <w:lang w:eastAsia="ru-RU"/>
              </w:rPr>
              <w:t xml:space="preserve"> </w:t>
            </w:r>
            <w:r w:rsidR="00FA4668">
              <w:rPr>
                <w:rFonts w:ascii="Times New Roman" w:hAnsi="Times New Roman"/>
                <w:sz w:val="28"/>
                <w:szCs w:val="28"/>
                <w:lang w:val="ru-RU" w:eastAsia="ru-RU"/>
              </w:rPr>
              <w:t>лютого</w:t>
            </w:r>
            <w:r>
              <w:rPr>
                <w:rFonts w:ascii="Times New Roman" w:hAnsi="Times New Roman"/>
                <w:sz w:val="28"/>
                <w:szCs w:val="28"/>
                <w:lang w:eastAsia="ru-RU"/>
              </w:rPr>
              <w:t xml:space="preserve"> 202</w:t>
            </w:r>
            <w:r w:rsidR="00FA4668">
              <w:rPr>
                <w:rFonts w:ascii="Times New Roman" w:hAnsi="Times New Roman"/>
                <w:sz w:val="28"/>
                <w:szCs w:val="28"/>
                <w:lang w:val="ru-RU"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B1459C"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421103" w:rsidRPr="004B4B76" w:rsidRDefault="00115B51" w:rsidP="00421103">
      <w:pPr>
        <w:spacing w:after="0" w:line="240" w:lineRule="auto"/>
        <w:rPr>
          <w:rFonts w:ascii="Times New Roman" w:hAnsi="Times New Roman"/>
          <w:sz w:val="28"/>
          <w:szCs w:val="28"/>
        </w:rPr>
      </w:pPr>
      <w:r>
        <w:rPr>
          <w:rFonts w:ascii="Times New Roman" w:hAnsi="Times New Roman"/>
          <w:sz w:val="28"/>
          <w:szCs w:val="28"/>
        </w:rPr>
        <w:lastRenderedPageBreak/>
        <w:t>Н</w:t>
      </w:r>
      <w:r w:rsidR="00421103" w:rsidRPr="004B4B76">
        <w:rPr>
          <w:rFonts w:ascii="Times New Roman" w:hAnsi="Times New Roman"/>
          <w:sz w:val="28"/>
          <w:szCs w:val="28"/>
        </w:rPr>
        <w:t xml:space="preserve">ачальник відділу по роботі з </w:t>
      </w:r>
    </w:p>
    <w:p w:rsidR="00421103" w:rsidRPr="004B4B76" w:rsidRDefault="00421103" w:rsidP="00421103">
      <w:pPr>
        <w:spacing w:after="0" w:line="240" w:lineRule="auto"/>
        <w:rPr>
          <w:rFonts w:ascii="Times New Roman" w:hAnsi="Times New Roman"/>
          <w:sz w:val="28"/>
          <w:szCs w:val="28"/>
        </w:rPr>
      </w:pPr>
      <w:r w:rsidRPr="004B4B76">
        <w:rPr>
          <w:rFonts w:ascii="Times New Roman" w:hAnsi="Times New Roman"/>
          <w:sz w:val="28"/>
          <w:szCs w:val="28"/>
        </w:rPr>
        <w:t>персоналом ТУ ССО у Кіровоградській області</w:t>
      </w:r>
    </w:p>
    <w:p w:rsidR="00421103" w:rsidRPr="00421103" w:rsidRDefault="00115B51" w:rsidP="00421103">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421103" w:rsidRPr="004B4B76">
        <w:rPr>
          <w:rFonts w:ascii="Times New Roman" w:hAnsi="Times New Roman"/>
          <w:sz w:val="28"/>
          <w:szCs w:val="28"/>
        </w:rPr>
        <w:t xml:space="preserve">Служби судової охорони                        </w:t>
      </w:r>
      <w:r w:rsidR="00421103">
        <w:rPr>
          <w:rFonts w:ascii="Times New Roman" w:hAnsi="Times New Roman"/>
          <w:sz w:val="28"/>
          <w:szCs w:val="28"/>
          <w:lang w:val="ru-RU"/>
        </w:rPr>
        <w:t xml:space="preserve">  </w:t>
      </w:r>
      <w:r w:rsidRPr="00115B51">
        <w:rPr>
          <w:rFonts w:ascii="Times New Roman" w:hAnsi="Times New Roman"/>
          <w:b/>
          <w:sz w:val="28"/>
          <w:szCs w:val="28"/>
          <w:lang w:val="ru-RU"/>
        </w:rPr>
        <w:t>Олександр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2266"/>
    <w:rsid w:val="00115B51"/>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1103"/>
    <w:rsid w:val="0042476B"/>
    <w:rsid w:val="004319AE"/>
    <w:rsid w:val="00432D30"/>
    <w:rsid w:val="00433D80"/>
    <w:rsid w:val="00434856"/>
    <w:rsid w:val="00434CDC"/>
    <w:rsid w:val="00442A2B"/>
    <w:rsid w:val="00443B22"/>
    <w:rsid w:val="00445526"/>
    <w:rsid w:val="004505BB"/>
    <w:rsid w:val="00454828"/>
    <w:rsid w:val="00455DE2"/>
    <w:rsid w:val="004572C9"/>
    <w:rsid w:val="004628A3"/>
    <w:rsid w:val="00464A25"/>
    <w:rsid w:val="004651FF"/>
    <w:rsid w:val="00471657"/>
    <w:rsid w:val="0048414F"/>
    <w:rsid w:val="00484395"/>
    <w:rsid w:val="00484CD5"/>
    <w:rsid w:val="004926D6"/>
    <w:rsid w:val="004A0E73"/>
    <w:rsid w:val="004A0F15"/>
    <w:rsid w:val="004A159A"/>
    <w:rsid w:val="004A5D1C"/>
    <w:rsid w:val="004B1B21"/>
    <w:rsid w:val="004B2807"/>
    <w:rsid w:val="004B3C6F"/>
    <w:rsid w:val="004B4B76"/>
    <w:rsid w:val="004B4FFE"/>
    <w:rsid w:val="004B65C5"/>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0C26"/>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A6727"/>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1D12"/>
    <w:rsid w:val="00B241C4"/>
    <w:rsid w:val="00B27930"/>
    <w:rsid w:val="00B36722"/>
    <w:rsid w:val="00B505A6"/>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668"/>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417"/>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C676E-6A28-4F0E-87E5-8F662E47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9140</Words>
  <Characters>5211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Марина Філатьєва</cp:lastModifiedBy>
  <cp:revision>4</cp:revision>
  <cp:lastPrinted>2021-07-26T11:17:00Z</cp:lastPrinted>
  <dcterms:created xsi:type="dcterms:W3CDTF">2023-02-13T07:40:00Z</dcterms:created>
  <dcterms:modified xsi:type="dcterms:W3CDTF">2023-02-14T07:29:00Z</dcterms:modified>
</cp:coreProperties>
</file>