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0E1" w:rsidRDefault="001630E1" w:rsidP="008F3B95">
      <w:pPr>
        <w:spacing w:after="0" w:line="240" w:lineRule="auto"/>
        <w:ind w:left="5103" w:hanging="141"/>
        <w:rPr>
          <w:rFonts w:ascii="Times New Roman" w:hAnsi="Times New Roman"/>
          <w:b/>
          <w:sz w:val="28"/>
          <w:szCs w:val="28"/>
          <w:lang w:eastAsia="ru-RU"/>
        </w:rPr>
      </w:pPr>
    </w:p>
    <w:p w:rsidR="004B4B76" w:rsidRPr="00421103" w:rsidRDefault="004B4B76" w:rsidP="004B4B76">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4B4B76" w:rsidRPr="00421103" w:rsidRDefault="004B4B76" w:rsidP="004B4B76">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4B4B76" w:rsidRPr="00421103" w:rsidRDefault="004B4B76" w:rsidP="004B4B76">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4B4B76" w:rsidRPr="00421103" w:rsidRDefault="004B4B76" w:rsidP="004B4B76">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4B4B76" w:rsidRPr="00421103" w:rsidRDefault="004B4B76" w:rsidP="004B4B76">
      <w:pPr>
        <w:tabs>
          <w:tab w:val="left" w:pos="4536"/>
        </w:tabs>
        <w:spacing w:before="120"/>
        <w:ind w:left="5812"/>
        <w:contextualSpacing/>
        <w:rPr>
          <w:rFonts w:ascii="Times New Roman" w:hAnsi="Times New Roman"/>
          <w:sz w:val="28"/>
          <w:szCs w:val="28"/>
        </w:rPr>
      </w:pPr>
    </w:p>
    <w:p w:rsidR="004B4B76" w:rsidRPr="00421103" w:rsidRDefault="004B4B76" w:rsidP="004B4B76">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4B4B76" w:rsidRPr="00421103" w:rsidRDefault="004B4B76" w:rsidP="004B4B76">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4B4B76" w:rsidRPr="00421103" w:rsidRDefault="004B4B76" w:rsidP="004B4B76">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4B4B76" w:rsidRPr="00421103" w:rsidRDefault="004B4B76" w:rsidP="004B4B76">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6F2B14" w:rsidRDefault="006F2B14" w:rsidP="004B4B76">
      <w:pPr>
        <w:spacing w:after="0" w:line="240" w:lineRule="auto"/>
        <w:rPr>
          <w:rFonts w:ascii="Times New Roman" w:hAnsi="Times New Roman"/>
          <w:b/>
          <w:color w:val="FF0000"/>
          <w:sz w:val="28"/>
          <w:szCs w:val="28"/>
          <w:lang w:eastAsia="ru-RU"/>
        </w:rPr>
      </w:pPr>
    </w:p>
    <w:p w:rsidR="006F2B14" w:rsidRPr="008F3B95" w:rsidRDefault="006F2B14" w:rsidP="008F3B95">
      <w:pPr>
        <w:spacing w:after="0" w:line="240" w:lineRule="auto"/>
        <w:jc w:val="center"/>
        <w:rPr>
          <w:rFonts w:ascii="Times New Roman" w:hAnsi="Times New Roman"/>
          <w:b/>
          <w:color w:val="FF0000"/>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8F3B95" w:rsidRPr="008F3B95" w:rsidRDefault="008F3B95" w:rsidP="00F6661B">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sidR="00291AA2">
        <w:rPr>
          <w:rFonts w:ascii="Times New Roman" w:hAnsi="Times New Roman"/>
          <w:b/>
          <w:sz w:val="28"/>
          <w:szCs w:val="28"/>
          <w:lang w:eastAsia="ru-RU"/>
        </w:rPr>
        <w:t xml:space="preserve"> </w:t>
      </w:r>
      <w:r w:rsidR="008E18D9" w:rsidRPr="002613C8">
        <w:rPr>
          <w:rFonts w:ascii="Times New Roman" w:hAnsi="Times New Roman"/>
          <w:b/>
          <w:sz w:val="28"/>
          <w:szCs w:val="28"/>
          <w:lang w:eastAsia="ru-RU"/>
        </w:rPr>
        <w:t>підрозділу охорони</w:t>
      </w:r>
      <w:r w:rsidR="0034031A" w:rsidRPr="002613C8">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 </w:t>
      </w:r>
      <w:r w:rsidRPr="008F3B95">
        <w:rPr>
          <w:rFonts w:ascii="Times New Roman" w:hAnsi="Times New Roman"/>
          <w:b/>
          <w:sz w:val="28"/>
          <w:szCs w:val="28"/>
          <w:lang w:eastAsia="ru-RU"/>
        </w:rPr>
        <w:t>Територіального управління</w:t>
      </w:r>
      <w:r w:rsidR="0034031A">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sidR="00D137B7">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(для охорони об’єктів в </w:t>
      </w:r>
      <w:r w:rsidR="00135ACF">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м. </w:t>
      </w:r>
      <w:proofErr w:type="spellStart"/>
      <w:r w:rsidR="00DD0B7A">
        <w:rPr>
          <w:rFonts w:ascii="Times New Roman" w:hAnsi="Times New Roman"/>
          <w:b/>
          <w:sz w:val="28"/>
          <w:szCs w:val="28"/>
          <w:lang w:val="ru-RU" w:eastAsia="ru-RU"/>
        </w:rPr>
        <w:t>Олександрія</w:t>
      </w:r>
      <w:proofErr w:type="spellEnd"/>
      <w:r w:rsidR="002224E4">
        <w:rPr>
          <w:rFonts w:ascii="Times New Roman" w:hAnsi="Times New Roman"/>
          <w:b/>
          <w:sz w:val="28"/>
          <w:szCs w:val="28"/>
          <w:lang w:val="ru-RU" w:eastAsia="ru-RU"/>
        </w:rPr>
        <w:t xml:space="preserve">, м. </w:t>
      </w:r>
      <w:proofErr w:type="spellStart"/>
      <w:r w:rsidR="002224E4">
        <w:rPr>
          <w:rFonts w:ascii="Times New Roman" w:hAnsi="Times New Roman"/>
          <w:b/>
          <w:sz w:val="28"/>
          <w:szCs w:val="28"/>
          <w:lang w:val="ru-RU" w:eastAsia="ru-RU"/>
        </w:rPr>
        <w:t>Благовіщенське</w:t>
      </w:r>
      <w:proofErr w:type="spellEnd"/>
      <w:r w:rsidR="002613C8" w:rsidRPr="00755B5A">
        <w:rPr>
          <w:rFonts w:ascii="Times New Roman" w:hAnsi="Times New Roman"/>
          <w:b/>
          <w:sz w:val="28"/>
          <w:szCs w:val="28"/>
          <w:lang w:eastAsia="ru-RU"/>
        </w:rPr>
        <w:t>)</w:t>
      </w:r>
    </w:p>
    <w:p w:rsidR="008F3B95" w:rsidRPr="008F3B95" w:rsidRDefault="008F3B95" w:rsidP="008E18D9">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sidR="00F6661B">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sidR="00D137B7">
        <w:rPr>
          <w:rFonts w:ascii="Times New Roman" w:hAnsi="Times New Roman"/>
          <w:b/>
          <w:sz w:val="28"/>
          <w:szCs w:val="28"/>
          <w:lang w:eastAsia="ru-RU"/>
        </w:rPr>
        <w:t xml:space="preserve"> </w:t>
      </w:r>
      <w:r w:rsidR="00D137B7" w:rsidRPr="006955D9">
        <w:rPr>
          <w:rFonts w:ascii="Times New Roman" w:hAnsi="Times New Roman"/>
          <w:b/>
          <w:sz w:val="28"/>
          <w:szCs w:val="28"/>
          <w:lang w:eastAsia="ru-RU"/>
        </w:rPr>
        <w:t>(для охорони об’єктів в</w:t>
      </w:r>
      <w:r w:rsidR="00D55C85">
        <w:rPr>
          <w:rFonts w:ascii="Times New Roman" w:hAnsi="Times New Roman"/>
          <w:b/>
          <w:sz w:val="28"/>
          <w:szCs w:val="28"/>
          <w:lang w:eastAsia="ru-RU"/>
        </w:rPr>
        <w:t xml:space="preserve"> </w:t>
      </w:r>
      <w:r w:rsidR="000C36A4">
        <w:rPr>
          <w:rFonts w:ascii="Times New Roman" w:hAnsi="Times New Roman"/>
          <w:b/>
          <w:sz w:val="28"/>
          <w:szCs w:val="28"/>
          <w:lang w:eastAsia="ru-RU"/>
        </w:rPr>
        <w:t>м. Олександрія</w:t>
      </w:r>
      <w:r w:rsidR="002224E4">
        <w:rPr>
          <w:rFonts w:ascii="Times New Roman" w:hAnsi="Times New Roman"/>
          <w:b/>
          <w:sz w:val="28"/>
          <w:szCs w:val="28"/>
          <w:lang w:eastAsia="ru-RU"/>
        </w:rPr>
        <w:t>,                     м. Благовіщенське</w:t>
      </w:r>
      <w:r w:rsidR="002613C8"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F6661B" w:rsidRDefault="008F3B95"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sidR="00F6661B">
        <w:rPr>
          <w:rFonts w:ascii="Times New Roman" w:hAnsi="Times New Roman"/>
          <w:color w:val="000000"/>
          <w:sz w:val="28"/>
          <w:szCs w:val="28"/>
          <w:shd w:val="clear" w:color="auto" w:fill="FFFFFF"/>
          <w:lang w:eastAsia="ru-RU"/>
        </w:rPr>
        <w:t xml:space="preserve">забезпечує виконання покладених на відділення завдань </w:t>
      </w:r>
      <w:r w:rsidR="00584C07">
        <w:rPr>
          <w:rFonts w:ascii="Times New Roman" w:hAnsi="Times New Roman"/>
          <w:color w:val="000000"/>
          <w:sz w:val="28"/>
          <w:szCs w:val="28"/>
          <w:shd w:val="clear" w:color="auto" w:fill="FFFFFF"/>
          <w:lang w:eastAsia="ru-RU"/>
        </w:rPr>
        <w:t>за всіма напрямками службової діяльності;</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008F3B95"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sidR="008F3B95" w:rsidRPr="008F3B95">
        <w:rPr>
          <w:rFonts w:ascii="Times New Roman" w:hAnsi="Times New Roman"/>
          <w:color w:val="000000"/>
          <w:sz w:val="28"/>
          <w:szCs w:val="28"/>
          <w:shd w:val="clear" w:color="auto" w:fill="FFFFFF"/>
          <w:lang w:eastAsia="ru-RU"/>
        </w:rPr>
        <w:t>;</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8F3B95"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8F3B95"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8F3B95"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8F3B95" w:rsidRPr="008F3B95" w:rsidRDefault="00584C07" w:rsidP="008F3B95">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008F3B95"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8F3B95" w:rsidRPr="008F3B95" w:rsidRDefault="008F3B95" w:rsidP="008F3B95">
      <w:pPr>
        <w:spacing w:after="0" w:line="240" w:lineRule="auto"/>
        <w:ind w:firstLine="709"/>
        <w:jc w:val="both"/>
        <w:rPr>
          <w:rFonts w:ascii="Times New Roman" w:hAnsi="Times New Roman"/>
          <w:color w:val="000000"/>
          <w:sz w:val="28"/>
          <w:szCs w:val="28"/>
          <w:lang w:eastAsia="ru-RU"/>
        </w:rPr>
      </w:pPr>
    </w:p>
    <w:p w:rsidR="008F3B95" w:rsidRPr="008F3B95" w:rsidRDefault="008F3B95" w:rsidP="008F3B95">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8F3B95" w:rsidRPr="00297DB5" w:rsidRDefault="008F3B95" w:rsidP="008F3B95">
      <w:pPr>
        <w:spacing w:after="0" w:line="240" w:lineRule="auto"/>
        <w:ind w:firstLine="851"/>
        <w:jc w:val="both"/>
        <w:rPr>
          <w:rFonts w:ascii="Times New Roman" w:hAnsi="Times New Roman"/>
          <w:sz w:val="20"/>
          <w:szCs w:val="20"/>
          <w:lang w:eastAsia="ru-RU"/>
        </w:rPr>
      </w:pPr>
    </w:p>
    <w:p w:rsidR="008F3B95" w:rsidRPr="00FA4668" w:rsidRDefault="008F3B95" w:rsidP="00FA4668">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8F3B95" w:rsidRPr="008F3B95" w:rsidRDefault="008F3B95" w:rsidP="008F3B95">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4F10EB"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4F10EB">
        <w:rPr>
          <w:rFonts w:ascii="Times New Roman" w:hAnsi="Times New Roman"/>
          <w:sz w:val="28"/>
          <w:szCs w:val="28"/>
          <w:lang w:eastAsia="ru-RU"/>
        </w:rPr>
        <w:t>язаних або військовослужбовців);</w:t>
      </w:r>
    </w:p>
    <w:p w:rsidR="0005747C" w:rsidRDefault="004F10EB" w:rsidP="0005747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0005747C">
        <w:rPr>
          <w:rFonts w:ascii="Times New Roman" w:hAnsi="Times New Roman"/>
          <w:sz w:val="28"/>
          <w:szCs w:val="28"/>
          <w:lang w:eastAsia="ru-RU"/>
        </w:rPr>
        <w:t xml:space="preserve">9) сертифікати нарколога і психіатра або медичну довідку форми </w:t>
      </w:r>
      <w:r w:rsidR="0005747C">
        <w:rPr>
          <w:rFonts w:ascii="Times New Roman" w:hAnsi="Times New Roman"/>
          <w:sz w:val="28"/>
          <w:szCs w:val="28"/>
          <w:lang w:eastAsia="ru-RU"/>
        </w:rPr>
        <w:br/>
        <w:t>№ 100-2/0 (довідка про проходження попереднього, періодичного та позачергового психіатричних оглядів, у тому числі на предмет вживання психоактивних речовин).</w:t>
      </w:r>
    </w:p>
    <w:p w:rsidR="008F3B95" w:rsidRPr="008F3B95" w:rsidRDefault="008F3B95" w:rsidP="0005747C">
      <w:pPr>
        <w:spacing w:after="0" w:line="240" w:lineRule="auto"/>
        <w:ind w:firstLine="709"/>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8F3B95" w:rsidRPr="00374122" w:rsidRDefault="008F3B95" w:rsidP="008F3B95">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t xml:space="preserve">Документи приймаються з 08.00 год. </w:t>
      </w:r>
      <w:r w:rsidR="005F0C26">
        <w:rPr>
          <w:rFonts w:ascii="Times New Roman" w:hAnsi="Times New Roman"/>
          <w:color w:val="000000" w:themeColor="text1"/>
          <w:sz w:val="28"/>
          <w:szCs w:val="28"/>
          <w:lang w:val="ru-RU" w:eastAsia="ru-RU"/>
        </w:rPr>
        <w:t>0</w:t>
      </w:r>
      <w:r w:rsidR="006C321E">
        <w:rPr>
          <w:rFonts w:ascii="Times New Roman" w:hAnsi="Times New Roman"/>
          <w:color w:val="000000" w:themeColor="text1"/>
          <w:sz w:val="28"/>
          <w:szCs w:val="28"/>
          <w:lang w:val="ru-RU" w:eastAsia="ru-RU"/>
        </w:rPr>
        <w:t>8</w:t>
      </w:r>
      <w:r w:rsidR="00374122" w:rsidRPr="00374122">
        <w:rPr>
          <w:rFonts w:ascii="Times New Roman" w:hAnsi="Times New Roman"/>
          <w:color w:val="000000" w:themeColor="text1"/>
          <w:sz w:val="28"/>
          <w:szCs w:val="28"/>
          <w:lang w:eastAsia="ru-RU"/>
        </w:rPr>
        <w:t xml:space="preserve"> </w:t>
      </w:r>
      <w:r w:rsidR="005F0C26">
        <w:rPr>
          <w:rFonts w:ascii="Times New Roman" w:hAnsi="Times New Roman"/>
          <w:color w:val="000000" w:themeColor="text1"/>
          <w:sz w:val="28"/>
          <w:szCs w:val="28"/>
          <w:lang w:val="ru-RU" w:eastAsia="ru-RU"/>
        </w:rPr>
        <w:t>лютого</w:t>
      </w:r>
      <w:r w:rsidRPr="00374122">
        <w:rPr>
          <w:rFonts w:ascii="Times New Roman" w:hAnsi="Times New Roman"/>
          <w:color w:val="000000" w:themeColor="text1"/>
          <w:sz w:val="28"/>
          <w:szCs w:val="28"/>
          <w:lang w:eastAsia="ru-RU"/>
        </w:rPr>
        <w:t xml:space="preserve"> до </w:t>
      </w:r>
      <w:r w:rsidR="000448FB">
        <w:rPr>
          <w:rFonts w:ascii="Times New Roman" w:hAnsi="Times New Roman"/>
          <w:color w:val="000000" w:themeColor="text1"/>
          <w:sz w:val="28"/>
          <w:szCs w:val="28"/>
          <w:lang w:eastAsia="ru-RU"/>
        </w:rPr>
        <w:t>15.45</w:t>
      </w:r>
      <w:r w:rsidRPr="00374122">
        <w:rPr>
          <w:rFonts w:ascii="Times New Roman" w:hAnsi="Times New Roman"/>
          <w:color w:val="000000" w:themeColor="text1"/>
          <w:sz w:val="28"/>
          <w:szCs w:val="28"/>
          <w:lang w:eastAsia="ru-RU"/>
        </w:rPr>
        <w:t xml:space="preserve"> год. </w:t>
      </w:r>
      <w:r w:rsidR="00A35696" w:rsidRPr="00374122">
        <w:rPr>
          <w:rFonts w:ascii="Times New Roman" w:hAnsi="Times New Roman"/>
          <w:color w:val="000000" w:themeColor="text1"/>
          <w:sz w:val="28"/>
          <w:szCs w:val="28"/>
          <w:lang w:eastAsia="ru-RU"/>
        </w:rPr>
        <w:t xml:space="preserve">               </w:t>
      </w:r>
      <w:r w:rsidR="0005747C">
        <w:rPr>
          <w:rFonts w:ascii="Times New Roman" w:hAnsi="Times New Roman"/>
          <w:color w:val="000000" w:themeColor="text1"/>
          <w:sz w:val="28"/>
          <w:szCs w:val="28"/>
          <w:lang w:eastAsia="ru-RU"/>
        </w:rPr>
        <w:br/>
      </w:r>
      <w:r w:rsidRPr="00374122">
        <w:rPr>
          <w:rFonts w:ascii="Times New Roman" w:hAnsi="Times New Roman"/>
          <w:color w:val="000000" w:themeColor="text1"/>
          <w:sz w:val="28"/>
          <w:szCs w:val="28"/>
          <w:lang w:eastAsia="ru-RU"/>
        </w:rPr>
        <w:t xml:space="preserve"> </w:t>
      </w:r>
      <w:r w:rsidR="006C321E">
        <w:rPr>
          <w:rFonts w:ascii="Times New Roman" w:hAnsi="Times New Roman"/>
          <w:color w:val="000000" w:themeColor="text1"/>
          <w:sz w:val="28"/>
          <w:szCs w:val="28"/>
          <w:lang w:eastAsia="ru-RU"/>
        </w:rPr>
        <w:t>2</w:t>
      </w:r>
      <w:r w:rsidR="000448FB">
        <w:rPr>
          <w:rFonts w:ascii="Times New Roman" w:hAnsi="Times New Roman"/>
          <w:color w:val="000000" w:themeColor="text1"/>
          <w:sz w:val="28"/>
          <w:szCs w:val="28"/>
          <w:lang w:eastAsia="ru-RU"/>
        </w:rPr>
        <w:t>4</w:t>
      </w:r>
      <w:r w:rsidR="001630E1">
        <w:rPr>
          <w:rFonts w:ascii="Times New Roman" w:hAnsi="Times New Roman"/>
          <w:color w:val="000000" w:themeColor="text1"/>
          <w:sz w:val="28"/>
          <w:szCs w:val="28"/>
          <w:lang w:eastAsia="ru-RU"/>
        </w:rPr>
        <w:t xml:space="preserve"> </w:t>
      </w:r>
      <w:r w:rsidR="005F0C26">
        <w:rPr>
          <w:rFonts w:ascii="Times New Roman" w:hAnsi="Times New Roman"/>
          <w:color w:val="000000" w:themeColor="text1"/>
          <w:sz w:val="28"/>
          <w:szCs w:val="28"/>
          <w:lang w:val="ru-RU" w:eastAsia="ru-RU"/>
        </w:rPr>
        <w:t>лютого</w:t>
      </w:r>
      <w:r w:rsidRPr="00374122">
        <w:rPr>
          <w:rFonts w:ascii="Times New Roman" w:hAnsi="Times New Roman"/>
          <w:color w:val="000000" w:themeColor="text1"/>
          <w:sz w:val="28"/>
          <w:szCs w:val="28"/>
          <w:lang w:eastAsia="ru-RU"/>
        </w:rPr>
        <w:t xml:space="preserve"> 202</w:t>
      </w:r>
      <w:r w:rsidR="005F0C26">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 xml:space="preserve"> року, за </w:t>
      </w:r>
      <w:proofErr w:type="spellStart"/>
      <w:r w:rsidRPr="00374122">
        <w:rPr>
          <w:rFonts w:ascii="Times New Roman" w:hAnsi="Times New Roman"/>
          <w:color w:val="000000" w:themeColor="text1"/>
          <w:sz w:val="28"/>
          <w:szCs w:val="28"/>
          <w:lang w:eastAsia="ru-RU"/>
        </w:rPr>
        <w:t>адресою</w:t>
      </w:r>
      <w:proofErr w:type="spellEnd"/>
      <w:r w:rsidRPr="00374122">
        <w:rPr>
          <w:rFonts w:ascii="Times New Roman" w:hAnsi="Times New Roman"/>
          <w:color w:val="000000" w:themeColor="text1"/>
          <w:sz w:val="28"/>
          <w:szCs w:val="28"/>
          <w:lang w:eastAsia="ru-RU"/>
        </w:rPr>
        <w:t>: м. Кропивницький, вул. Велика Перспективна, 33.</w:t>
      </w:r>
    </w:p>
    <w:p w:rsidR="008F3B95" w:rsidRPr="008F3B95" w:rsidRDefault="006C321E" w:rsidP="006C321E">
      <w:pPr>
        <w:spacing w:after="0" w:line="240" w:lineRule="auto"/>
        <w:jc w:val="both"/>
        <w:rPr>
          <w:rFonts w:ascii="Times New Roman" w:hAnsi="Times New Roman"/>
          <w:sz w:val="28"/>
          <w:szCs w:val="28"/>
          <w:lang w:eastAsia="ru-RU"/>
        </w:rPr>
      </w:pPr>
      <w:r>
        <w:rPr>
          <w:rFonts w:ascii="Times New Roman" w:hAnsi="Times New Roman"/>
          <w:color w:val="000000" w:themeColor="text1"/>
          <w:sz w:val="28"/>
          <w:szCs w:val="28"/>
          <w:lang w:eastAsia="ru-RU"/>
        </w:rPr>
        <w:t xml:space="preserve">           </w:t>
      </w:r>
      <w:r w:rsidR="008F3B95" w:rsidRPr="00374122">
        <w:rPr>
          <w:rFonts w:ascii="Times New Roman" w:hAnsi="Times New Roman"/>
          <w:color w:val="000000" w:themeColor="text1"/>
          <w:sz w:val="28"/>
          <w:szCs w:val="28"/>
          <w:lang w:eastAsia="ru-RU"/>
        </w:rPr>
        <w:t xml:space="preserve">На контролера І категорії </w:t>
      </w:r>
      <w:r w:rsidR="004A0F15" w:rsidRPr="00374122">
        <w:rPr>
          <w:rFonts w:ascii="Times New Roman" w:hAnsi="Times New Roman"/>
          <w:color w:val="000000" w:themeColor="text1"/>
          <w:sz w:val="28"/>
          <w:szCs w:val="28"/>
          <w:lang w:eastAsia="ru-RU"/>
        </w:rPr>
        <w:t>п</w:t>
      </w:r>
      <w:r w:rsidR="008F3B95" w:rsidRPr="00374122">
        <w:rPr>
          <w:rFonts w:ascii="Times New Roman" w:hAnsi="Times New Roman"/>
          <w:color w:val="000000" w:themeColor="text1"/>
          <w:sz w:val="28"/>
          <w:szCs w:val="28"/>
          <w:lang w:eastAsia="ru-RU"/>
        </w:rPr>
        <w:t xml:space="preserve">ідрозділу охорони Територіального </w:t>
      </w:r>
      <w:r w:rsidR="008F3B95" w:rsidRPr="008F3B95">
        <w:rPr>
          <w:rFonts w:ascii="Times New Roman" w:hAnsi="Times New Roman"/>
          <w:sz w:val="28"/>
          <w:szCs w:val="28"/>
          <w:lang w:eastAsia="ru-RU"/>
        </w:rPr>
        <w:t>управління Служби судової охорони у Кіровоградській області</w:t>
      </w:r>
      <w:r w:rsidR="00A35696">
        <w:rPr>
          <w:rFonts w:ascii="Times New Roman" w:hAnsi="Times New Roman"/>
          <w:sz w:val="28"/>
          <w:szCs w:val="28"/>
          <w:lang w:eastAsia="ru-RU"/>
        </w:rPr>
        <w:t xml:space="preserve"> </w:t>
      </w:r>
      <w:r w:rsidR="00A35696" w:rsidRPr="006C321E">
        <w:rPr>
          <w:rFonts w:ascii="Times New Roman" w:hAnsi="Times New Roman"/>
          <w:sz w:val="28"/>
          <w:szCs w:val="28"/>
          <w:lang w:eastAsia="ru-RU"/>
        </w:rPr>
        <w:t>(</w:t>
      </w:r>
      <w:r w:rsidRPr="006C321E">
        <w:rPr>
          <w:rFonts w:ascii="Times New Roman" w:hAnsi="Times New Roman"/>
          <w:sz w:val="28"/>
          <w:szCs w:val="28"/>
          <w:lang w:eastAsia="ru-RU"/>
        </w:rPr>
        <w:t>для охорони об’єктів в м. Олександрія</w:t>
      </w:r>
      <w:r w:rsidR="002224E4">
        <w:rPr>
          <w:rFonts w:ascii="Times New Roman" w:hAnsi="Times New Roman"/>
          <w:sz w:val="28"/>
          <w:szCs w:val="28"/>
          <w:lang w:eastAsia="ru-RU"/>
        </w:rPr>
        <w:t>, м. Благовіщенське</w:t>
      </w:r>
      <w:r w:rsidRPr="006C321E">
        <w:rPr>
          <w:rFonts w:ascii="Times New Roman" w:hAnsi="Times New Roman"/>
          <w:sz w:val="28"/>
          <w:szCs w:val="28"/>
          <w:lang w:eastAsia="ru-RU"/>
        </w:rPr>
        <w:t>)</w:t>
      </w:r>
      <w:r>
        <w:rPr>
          <w:rFonts w:ascii="Times New Roman" w:hAnsi="Times New Roman"/>
          <w:sz w:val="28"/>
          <w:szCs w:val="28"/>
          <w:lang w:eastAsia="ru-RU"/>
        </w:rPr>
        <w:t xml:space="preserve"> </w:t>
      </w:r>
      <w:r w:rsidR="008F3B95" w:rsidRPr="008F3B95">
        <w:rPr>
          <w:rFonts w:ascii="Times New Roman" w:hAnsi="Times New Roman"/>
          <w:sz w:val="28"/>
          <w:szCs w:val="28"/>
          <w:lang w:eastAsia="ru-RU"/>
        </w:rPr>
        <w:t xml:space="preserve">поширюються обмеження та </w:t>
      </w:r>
      <w:r w:rsidR="008F3B95" w:rsidRPr="008F3B95">
        <w:rPr>
          <w:rFonts w:ascii="Times New Roman" w:hAnsi="Times New Roman"/>
          <w:sz w:val="28"/>
          <w:szCs w:val="28"/>
          <w:lang w:eastAsia="ru-RU"/>
        </w:rPr>
        <w:lastRenderedPageBreak/>
        <w:t>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8F3B95" w:rsidRPr="008F3B95" w:rsidTr="00B006E1">
        <w:trPr>
          <w:trHeight w:val="408"/>
        </w:trPr>
        <w:tc>
          <w:tcPr>
            <w:tcW w:w="9639" w:type="dxa"/>
          </w:tcPr>
          <w:p w:rsidR="008F3B95" w:rsidRPr="008F3B95" w:rsidRDefault="008F3B95" w:rsidP="008F3B95">
            <w:pPr>
              <w:spacing w:after="0" w:line="240" w:lineRule="auto"/>
              <w:jc w:val="both"/>
              <w:rPr>
                <w:rFonts w:ascii="Times New Roman" w:hAnsi="Times New Roman"/>
                <w:b/>
                <w:sz w:val="16"/>
                <w:szCs w:val="16"/>
                <w:lang w:eastAsia="ru-RU"/>
              </w:rPr>
            </w:pP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7F5EB8" w:rsidRPr="00FA4668" w:rsidRDefault="008F3B95" w:rsidP="00FA4668">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3,</w:t>
            </w:r>
            <w:r w:rsidR="00A35696" w:rsidRPr="00374122">
              <w:rPr>
                <w:rFonts w:ascii="Times New Roman" w:hAnsi="Times New Roman"/>
                <w:color w:val="000000" w:themeColor="text1"/>
                <w:sz w:val="28"/>
                <w:szCs w:val="28"/>
                <w:lang w:eastAsia="ru-RU"/>
              </w:rPr>
              <w:t xml:space="preserve"> </w:t>
            </w:r>
            <w:r w:rsidR="006C321E">
              <w:rPr>
                <w:rFonts w:ascii="Times New Roman" w:hAnsi="Times New Roman"/>
                <w:color w:val="000000" w:themeColor="text1"/>
                <w:sz w:val="28"/>
                <w:szCs w:val="28"/>
                <w:lang w:eastAsia="ru-RU"/>
              </w:rPr>
              <w:t>2</w:t>
            </w:r>
            <w:r w:rsidR="000448FB">
              <w:rPr>
                <w:rFonts w:ascii="Times New Roman" w:hAnsi="Times New Roman"/>
                <w:color w:val="000000" w:themeColor="text1"/>
                <w:sz w:val="28"/>
                <w:szCs w:val="28"/>
                <w:lang w:eastAsia="ru-RU"/>
              </w:rPr>
              <w:t>8</w:t>
            </w:r>
            <w:r w:rsidR="007F5EB8" w:rsidRPr="00374122">
              <w:rPr>
                <w:rFonts w:ascii="Times New Roman" w:hAnsi="Times New Roman"/>
                <w:color w:val="000000" w:themeColor="text1"/>
                <w:sz w:val="28"/>
                <w:szCs w:val="28"/>
                <w:lang w:eastAsia="ru-RU"/>
              </w:rPr>
              <w:t xml:space="preserve"> </w:t>
            </w:r>
            <w:r w:rsidR="00FA4668">
              <w:rPr>
                <w:rFonts w:ascii="Times New Roman" w:hAnsi="Times New Roman"/>
                <w:color w:val="000000" w:themeColor="text1"/>
                <w:sz w:val="28"/>
                <w:szCs w:val="28"/>
                <w:lang w:val="ru-RU" w:eastAsia="ru-RU"/>
              </w:rPr>
              <w:t>лютого</w:t>
            </w:r>
            <w:r w:rsidR="004F10EB" w:rsidRPr="00374122">
              <w:rPr>
                <w:rFonts w:ascii="Times New Roman" w:hAnsi="Times New Roman"/>
                <w:color w:val="000000" w:themeColor="text1"/>
                <w:sz w:val="28"/>
                <w:szCs w:val="28"/>
                <w:lang w:eastAsia="ru-RU"/>
              </w:rPr>
              <w:t xml:space="preserve"> 202</w:t>
            </w:r>
            <w:r w:rsidR="00FA4668">
              <w:rPr>
                <w:rFonts w:ascii="Times New Roman" w:hAnsi="Times New Roman"/>
                <w:color w:val="000000" w:themeColor="text1"/>
                <w:sz w:val="28"/>
                <w:szCs w:val="28"/>
                <w:lang w:val="ru-RU" w:eastAsia="ru-RU"/>
              </w:rPr>
              <w:t>3</w:t>
            </w:r>
            <w:r w:rsidR="004F10EB" w:rsidRPr="00374122">
              <w:rPr>
                <w:rFonts w:ascii="Times New Roman" w:hAnsi="Times New Roman"/>
                <w:color w:val="000000" w:themeColor="text1"/>
                <w:sz w:val="28"/>
                <w:szCs w:val="28"/>
                <w:lang w:eastAsia="ru-RU"/>
              </w:rPr>
              <w:t xml:space="preserve"> року з 08.</w:t>
            </w:r>
            <w:r w:rsidR="00E07CD5" w:rsidRPr="00374122">
              <w:rPr>
                <w:rFonts w:ascii="Times New Roman" w:hAnsi="Times New Roman"/>
                <w:color w:val="000000" w:themeColor="text1"/>
                <w:sz w:val="28"/>
                <w:szCs w:val="28"/>
                <w:lang w:eastAsia="ru-RU"/>
              </w:rPr>
              <w:t>0</w:t>
            </w:r>
            <w:r w:rsidRPr="00374122">
              <w:rPr>
                <w:rFonts w:ascii="Times New Roman" w:hAnsi="Times New Roman"/>
                <w:color w:val="000000" w:themeColor="text1"/>
                <w:sz w:val="28"/>
                <w:szCs w:val="28"/>
                <w:lang w:eastAsia="ru-RU"/>
              </w:rPr>
              <w:t>0. </w:t>
            </w: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8F3B95" w:rsidRPr="008F3B95" w:rsidRDefault="00E07CD5" w:rsidP="008F3B95">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 xml:space="preserve">Філатьєва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sidR="002C1F07">
              <w:rPr>
                <w:rFonts w:ascii="Times New Roman" w:hAnsi="Times New Roman"/>
                <w:sz w:val="28"/>
                <w:szCs w:val="28"/>
                <w:lang w:eastAsia="ru-RU"/>
              </w:rPr>
              <w:t>95</w:t>
            </w:r>
            <w:r>
              <w:rPr>
                <w:rFonts w:ascii="Times New Roman" w:hAnsi="Times New Roman"/>
                <w:sz w:val="28"/>
                <w:szCs w:val="28"/>
                <w:lang w:eastAsia="ru-RU"/>
              </w:rPr>
              <w:t> </w:t>
            </w:r>
            <w:r w:rsidR="002C1F07">
              <w:rPr>
                <w:rFonts w:ascii="Times New Roman" w:hAnsi="Times New Roman"/>
                <w:sz w:val="28"/>
                <w:szCs w:val="28"/>
                <w:lang w:eastAsia="ru-RU"/>
              </w:rPr>
              <w:t>710</w:t>
            </w:r>
            <w:r>
              <w:rPr>
                <w:rFonts w:ascii="Times New Roman" w:hAnsi="Times New Roman"/>
                <w:sz w:val="28"/>
                <w:szCs w:val="28"/>
                <w:lang w:eastAsia="ru-RU"/>
              </w:rPr>
              <w:t>-</w:t>
            </w:r>
            <w:r w:rsidR="002C1F07">
              <w:rPr>
                <w:rFonts w:ascii="Times New Roman" w:hAnsi="Times New Roman"/>
                <w:sz w:val="28"/>
                <w:szCs w:val="28"/>
                <w:lang w:eastAsia="ru-RU"/>
              </w:rPr>
              <w:t>46</w:t>
            </w:r>
            <w:r>
              <w:rPr>
                <w:rFonts w:ascii="Times New Roman" w:hAnsi="Times New Roman"/>
                <w:sz w:val="28"/>
                <w:szCs w:val="28"/>
                <w:lang w:eastAsia="ru-RU"/>
              </w:rPr>
              <w:t>-</w:t>
            </w:r>
            <w:r w:rsidR="002C1F07">
              <w:rPr>
                <w:rFonts w:ascii="Times New Roman" w:hAnsi="Times New Roman"/>
                <w:sz w:val="28"/>
                <w:szCs w:val="28"/>
                <w:lang w:eastAsia="ru-RU"/>
              </w:rPr>
              <w:t>03</w:t>
            </w:r>
            <w:r w:rsidR="008F3B95" w:rsidRPr="008F3B95">
              <w:rPr>
                <w:rFonts w:ascii="Times New Roman" w:hAnsi="Times New Roman"/>
                <w:sz w:val="28"/>
                <w:szCs w:val="28"/>
                <w:lang w:eastAsia="ru-RU"/>
              </w:rPr>
              <w:t xml:space="preserve">, </w:t>
            </w:r>
            <w:r w:rsidR="008F3B95" w:rsidRPr="008F3B95">
              <w:rPr>
                <w:rFonts w:ascii="Times New Roman" w:hAnsi="Times New Roman"/>
                <w:color w:val="FF0000"/>
                <w:sz w:val="28"/>
                <w:szCs w:val="28"/>
                <w:lang w:eastAsia="ru-RU"/>
              </w:rPr>
              <w:t xml:space="preserve"> </w:t>
            </w:r>
            <w:proofErr w:type="spellStart"/>
            <w:r w:rsidR="002C1F07" w:rsidRPr="002C1F07">
              <w:rPr>
                <w:rFonts w:ascii="Times New Roman" w:hAnsi="Times New Roman"/>
                <w:color w:val="1F497D" w:themeColor="text2"/>
                <w:sz w:val="28"/>
                <w:szCs w:val="28"/>
                <w:u w:val="single"/>
                <w:lang w:val="en-US" w:eastAsia="ru-RU"/>
              </w:rPr>
              <w:t>vrp</w:t>
            </w:r>
            <w:proofErr w:type="spellEnd"/>
            <w:r w:rsidR="002C1F07" w:rsidRPr="002C1F07">
              <w:rPr>
                <w:rFonts w:ascii="Times New Roman" w:hAnsi="Times New Roman"/>
                <w:color w:val="1F497D" w:themeColor="text2"/>
                <w:sz w:val="28"/>
                <w:szCs w:val="28"/>
                <w:u w:val="single"/>
                <w:lang w:val="ru-RU" w:eastAsia="ru-RU"/>
              </w:rPr>
              <w:t>.</w:t>
            </w:r>
            <w:hyperlink r:id="rId6" w:history="1">
              <w:r w:rsidR="002C1F07" w:rsidRPr="00096F41">
                <w:rPr>
                  <w:rStyle w:val="a3"/>
                  <w:rFonts w:ascii="Times New Roman" w:hAnsi="Times New Roman"/>
                  <w:sz w:val="28"/>
                  <w:szCs w:val="28"/>
                  <w:lang w:val="en-US" w:eastAsia="ru-RU"/>
                </w:rPr>
                <w:t>kr</w:t>
              </w:r>
              <w:r w:rsidR="002C1F07" w:rsidRPr="00096F41">
                <w:rPr>
                  <w:rStyle w:val="a3"/>
                  <w:rFonts w:ascii="Times New Roman" w:hAnsi="Times New Roman"/>
                  <w:sz w:val="28"/>
                  <w:szCs w:val="28"/>
                  <w:lang w:eastAsia="ru-RU"/>
                </w:rPr>
                <w:t>@sso.gov.ua</w:t>
              </w:r>
            </w:hyperlink>
          </w:p>
          <w:p w:rsidR="008F3B95" w:rsidRPr="008F3B95" w:rsidRDefault="008F3B95" w:rsidP="008F3B95">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tc>
            </w:tr>
            <w:tr w:rsidR="008F3B95" w:rsidRPr="008F3B95" w:rsidTr="00B006E1">
              <w:trPr>
                <w:gridBefore w:val="1"/>
                <w:wBefore w:w="108" w:type="dxa"/>
                <w:trHeight w:val="408"/>
              </w:trPr>
              <w:tc>
                <w:tcPr>
                  <w:tcW w:w="4032" w:type="dxa"/>
                  <w:gridSpan w:val="3"/>
                </w:tcPr>
                <w:p w:rsidR="008F3B95" w:rsidRPr="008F3B95" w:rsidRDefault="008F3B95" w:rsidP="008F3B9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8F3B95" w:rsidRPr="00922A6A" w:rsidRDefault="006C2453" w:rsidP="008F3B95">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008F3B95" w:rsidRPr="008F3B95">
                    <w:rPr>
                      <w:rFonts w:ascii="Times New Roman" w:hAnsi="Times New Roman"/>
                      <w:sz w:val="28"/>
                      <w:szCs w:val="28"/>
                      <w:lang w:eastAsia="ru-RU"/>
                    </w:rPr>
                    <w:t>овна загальна середня освіта.</w:t>
                  </w:r>
                  <w:r w:rsidR="00922A6A">
                    <w:rPr>
                      <w:rFonts w:ascii="Times New Roman" w:hAnsi="Times New Roman"/>
                      <w:sz w:val="28"/>
                      <w:szCs w:val="28"/>
                      <w:lang w:val="ru-RU" w:eastAsia="ru-RU"/>
                    </w:rPr>
                    <w:t xml:space="preserve"> </w:t>
                  </w:r>
                </w:p>
              </w:tc>
            </w:tr>
            <w:tr w:rsidR="008F3B95" w:rsidRPr="008F3B95" w:rsidTr="00B006E1">
              <w:trPr>
                <w:gridBefore w:val="1"/>
                <w:wBefore w:w="108" w:type="dxa"/>
                <w:trHeight w:val="408"/>
              </w:trPr>
              <w:tc>
                <w:tcPr>
                  <w:tcW w:w="4032" w:type="dxa"/>
                  <w:gridSpan w:val="3"/>
                </w:tcPr>
                <w:p w:rsidR="008F3B95" w:rsidRPr="008F3B95" w:rsidRDefault="008F3B95" w:rsidP="008F3B9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8F3B95" w:rsidRPr="008F3B95" w:rsidRDefault="006C2453" w:rsidP="008F3B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008F3B95"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008F3B95" w:rsidRPr="008F3B95">
                    <w:rPr>
                      <w:rFonts w:ascii="Times New Roman" w:hAnsi="Times New Roman"/>
                      <w:sz w:val="28"/>
                      <w:szCs w:val="28"/>
                      <w:lang w:eastAsia="ru-RU"/>
                    </w:rPr>
                    <w:t>1 р</w:t>
                  </w:r>
                  <w:r>
                    <w:rPr>
                      <w:rFonts w:ascii="Times New Roman" w:hAnsi="Times New Roman"/>
                      <w:sz w:val="28"/>
                      <w:szCs w:val="28"/>
                      <w:lang w:eastAsia="ru-RU"/>
                    </w:rPr>
                    <w:t>ік</w:t>
                  </w:r>
                  <w:r w:rsidR="008F3B95" w:rsidRPr="008F3B95">
                    <w:rPr>
                      <w:rFonts w:ascii="Times New Roman" w:hAnsi="Times New Roman"/>
                      <w:sz w:val="28"/>
                      <w:szCs w:val="28"/>
                      <w:lang w:eastAsia="ru-RU"/>
                    </w:rPr>
                    <w:t>.</w:t>
                  </w:r>
                </w:p>
                <w:p w:rsidR="008F3B95" w:rsidRPr="008F3B95" w:rsidRDefault="008F3B95" w:rsidP="008F3B95">
                  <w:pPr>
                    <w:spacing w:after="0" w:line="240" w:lineRule="auto"/>
                    <w:jc w:val="both"/>
                    <w:rPr>
                      <w:rFonts w:ascii="Times New Roman" w:hAnsi="Times New Roman"/>
                      <w:sz w:val="28"/>
                      <w:szCs w:val="28"/>
                      <w:lang w:eastAsia="ru-RU"/>
                    </w:rPr>
                  </w:pPr>
                </w:p>
              </w:tc>
            </w:tr>
            <w:tr w:rsidR="00922A6A" w:rsidRPr="008F3B95" w:rsidTr="00B006E1">
              <w:trPr>
                <w:gridBefore w:val="1"/>
                <w:wBefore w:w="108" w:type="dxa"/>
                <w:trHeight w:val="408"/>
              </w:trPr>
              <w:tc>
                <w:tcPr>
                  <w:tcW w:w="4032" w:type="dxa"/>
                  <w:gridSpan w:val="3"/>
                </w:tcPr>
                <w:p w:rsidR="00922A6A" w:rsidRPr="008F3B95" w:rsidRDefault="00922A6A" w:rsidP="00922A6A">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922A6A" w:rsidRPr="00326A9D" w:rsidRDefault="00922A6A" w:rsidP="00922A6A">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922A6A" w:rsidRPr="008F3B95" w:rsidTr="00B006E1">
              <w:trPr>
                <w:gridBefore w:val="1"/>
                <w:wBefore w:w="108" w:type="dxa"/>
                <w:trHeight w:val="408"/>
              </w:trPr>
              <w:tc>
                <w:tcPr>
                  <w:tcW w:w="9390" w:type="dxa"/>
                  <w:gridSpan w:val="5"/>
                </w:tcPr>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гнучкість;</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922A6A" w:rsidRPr="008F3B95" w:rsidRDefault="00922A6A" w:rsidP="00922A6A">
                  <w:pPr>
                    <w:shd w:val="clear" w:color="auto" w:fill="FFFFFF"/>
                    <w:spacing w:after="0" w:line="240" w:lineRule="auto"/>
                    <w:rPr>
                      <w:rFonts w:ascii="Times New Roman" w:hAnsi="Times New Roman"/>
                      <w:sz w:val="28"/>
                      <w:szCs w:val="28"/>
                      <w:lang w:eastAsia="ru-RU"/>
                    </w:rPr>
                  </w:pPr>
                </w:p>
                <w:p w:rsidR="00922A6A" w:rsidRPr="008F3B95" w:rsidRDefault="00922A6A" w:rsidP="00922A6A">
                  <w:pPr>
                    <w:shd w:val="clear" w:color="auto" w:fill="FFFFFF"/>
                    <w:spacing w:after="0" w:line="240" w:lineRule="auto"/>
                    <w:rPr>
                      <w:rFonts w:ascii="Times New Roman" w:hAnsi="Times New Roman"/>
                      <w:sz w:val="28"/>
                      <w:szCs w:val="28"/>
                      <w:lang w:eastAsia="ru-RU"/>
                    </w:rPr>
                  </w:pPr>
                </w:p>
              </w:tc>
            </w:tr>
            <w:tr w:rsidR="00922A6A" w:rsidRPr="008F3B95" w:rsidTr="00B006E1">
              <w:trPr>
                <w:gridAfter w:val="1"/>
                <w:wAfter w:w="108" w:type="dxa"/>
                <w:trHeight w:val="408"/>
              </w:trPr>
              <w:tc>
                <w:tcPr>
                  <w:tcW w:w="9390" w:type="dxa"/>
                  <w:gridSpan w:val="5"/>
                </w:tcPr>
                <w:p w:rsidR="00922A6A" w:rsidRPr="008F3B95" w:rsidRDefault="00922A6A" w:rsidP="00922A6A">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922A6A" w:rsidRPr="008F3B95" w:rsidTr="00B006E1">
              <w:trPr>
                <w:gridAfter w:val="1"/>
                <w:wAfter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922A6A" w:rsidRPr="008F3B95" w:rsidRDefault="00922A6A" w:rsidP="00922A6A">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922A6A" w:rsidRPr="008F3B95" w:rsidRDefault="00922A6A" w:rsidP="00922A6A">
                  <w:pPr>
                    <w:spacing w:after="0" w:line="240" w:lineRule="auto"/>
                    <w:jc w:val="both"/>
                    <w:rPr>
                      <w:rFonts w:ascii="Times New Roman" w:hAnsi="Times New Roman"/>
                      <w:sz w:val="28"/>
                      <w:szCs w:val="28"/>
                      <w:lang w:eastAsia="ru-RU"/>
                    </w:rPr>
                  </w:pPr>
                </w:p>
              </w:tc>
            </w:tr>
          </w:tbl>
          <w:p w:rsidR="008F3B95" w:rsidRPr="008F3B95" w:rsidRDefault="008F3B95" w:rsidP="008F3B95">
            <w:pPr>
              <w:spacing w:after="0" w:line="240" w:lineRule="auto"/>
              <w:ind w:firstLine="462"/>
              <w:jc w:val="both"/>
              <w:rPr>
                <w:rFonts w:ascii="Times New Roman" w:hAnsi="Times New Roman"/>
                <w:sz w:val="28"/>
                <w:szCs w:val="28"/>
                <w:lang w:eastAsia="ru-RU"/>
              </w:rPr>
            </w:pPr>
          </w:p>
        </w:tc>
      </w:tr>
    </w:tbl>
    <w:p w:rsidR="008F3B95" w:rsidRDefault="008F3B95" w:rsidP="008F3B95">
      <w:pPr>
        <w:spacing w:after="0" w:line="240" w:lineRule="auto"/>
        <w:jc w:val="both"/>
        <w:rPr>
          <w:rFonts w:ascii="Times New Roman" w:eastAsia="Times New Roman" w:hAnsi="Times New Roman"/>
          <w:sz w:val="28"/>
          <w:szCs w:val="28"/>
          <w:lang w:eastAsia="ru-RU"/>
        </w:rPr>
      </w:pPr>
    </w:p>
    <w:p w:rsidR="004B4B76" w:rsidRPr="004B4B76" w:rsidRDefault="000448FB" w:rsidP="004B4B76">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004B4B76" w:rsidRPr="004B4B76">
        <w:rPr>
          <w:rFonts w:ascii="Times New Roman" w:hAnsi="Times New Roman"/>
          <w:sz w:val="28"/>
          <w:szCs w:val="28"/>
        </w:rPr>
        <w:t>ачальник</w:t>
      </w:r>
      <w:proofErr w:type="spellEnd"/>
      <w:r w:rsidR="004B4B76" w:rsidRPr="004B4B76">
        <w:rPr>
          <w:rFonts w:ascii="Times New Roman" w:hAnsi="Times New Roman"/>
          <w:sz w:val="28"/>
          <w:szCs w:val="28"/>
        </w:rPr>
        <w:t xml:space="preserve"> відділу по роботі з </w:t>
      </w:r>
    </w:p>
    <w:p w:rsidR="004B4B76" w:rsidRPr="004B4B76" w:rsidRDefault="004B4B76" w:rsidP="004B4B76">
      <w:pPr>
        <w:spacing w:after="0" w:line="240" w:lineRule="auto"/>
        <w:rPr>
          <w:rFonts w:ascii="Times New Roman" w:hAnsi="Times New Roman"/>
          <w:sz w:val="28"/>
          <w:szCs w:val="28"/>
        </w:rPr>
      </w:pPr>
      <w:r w:rsidRPr="004B4B76">
        <w:rPr>
          <w:rFonts w:ascii="Times New Roman" w:hAnsi="Times New Roman"/>
          <w:sz w:val="28"/>
          <w:szCs w:val="28"/>
        </w:rPr>
        <w:t>персоналом ТУ ССО у Кіровоградській області</w:t>
      </w:r>
    </w:p>
    <w:p w:rsidR="004B4B76" w:rsidRPr="00421103" w:rsidRDefault="000448FB" w:rsidP="004B4B76">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004B4B76" w:rsidRPr="004B4B76">
        <w:rPr>
          <w:rFonts w:ascii="Times New Roman" w:hAnsi="Times New Roman"/>
          <w:sz w:val="28"/>
          <w:szCs w:val="28"/>
        </w:rPr>
        <w:t xml:space="preserve">Служби судової охорони                        </w:t>
      </w:r>
      <w:r w:rsidR="004B4B76">
        <w:rPr>
          <w:rFonts w:ascii="Times New Roman" w:hAnsi="Times New Roman"/>
          <w:sz w:val="28"/>
          <w:szCs w:val="28"/>
          <w:lang w:val="ru-RU"/>
        </w:rPr>
        <w:t xml:space="preserve"> </w:t>
      </w:r>
      <w:r w:rsidR="00421103">
        <w:rPr>
          <w:rFonts w:ascii="Times New Roman" w:hAnsi="Times New Roman"/>
          <w:sz w:val="28"/>
          <w:szCs w:val="28"/>
          <w:lang w:val="ru-RU"/>
        </w:rPr>
        <w:t xml:space="preserve"> </w:t>
      </w:r>
      <w:r>
        <w:rPr>
          <w:rFonts w:ascii="Times New Roman" w:hAnsi="Times New Roman"/>
          <w:sz w:val="28"/>
          <w:szCs w:val="28"/>
          <w:lang w:val="ru-RU"/>
        </w:rPr>
        <w:t xml:space="preserve"> </w:t>
      </w:r>
      <w:r>
        <w:rPr>
          <w:rFonts w:ascii="Times New Roman" w:hAnsi="Times New Roman"/>
          <w:b/>
          <w:sz w:val="28"/>
          <w:szCs w:val="28"/>
          <w:lang w:val="ru-RU"/>
        </w:rPr>
        <w:t>Олександр ІОСІФОВ</w:t>
      </w: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E71B1D" w:rsidRDefault="00E71B1D" w:rsidP="008F3B95">
      <w:pPr>
        <w:spacing w:after="0" w:line="240" w:lineRule="auto"/>
        <w:jc w:val="both"/>
        <w:rPr>
          <w:rFonts w:ascii="Times New Roman" w:eastAsia="Times New Roman" w:hAnsi="Times New Roman"/>
          <w:sz w:val="28"/>
          <w:szCs w:val="28"/>
          <w:lang w:eastAsia="ru-RU"/>
        </w:rPr>
      </w:pPr>
    </w:p>
    <w:p w:rsidR="00E71B1D" w:rsidRDefault="00E71B1D" w:rsidP="008F3B95">
      <w:pPr>
        <w:spacing w:after="0" w:line="240" w:lineRule="auto"/>
        <w:jc w:val="both"/>
        <w:rPr>
          <w:rFonts w:ascii="Times New Roman" w:eastAsia="Times New Roman" w:hAnsi="Times New Roman"/>
          <w:sz w:val="28"/>
          <w:szCs w:val="28"/>
          <w:lang w:eastAsia="ru-RU"/>
        </w:rPr>
      </w:pPr>
    </w:p>
    <w:p w:rsidR="00E71B1D" w:rsidRDefault="00E71B1D" w:rsidP="008F3B95">
      <w:pPr>
        <w:spacing w:after="0" w:line="240" w:lineRule="auto"/>
        <w:jc w:val="both"/>
        <w:rPr>
          <w:rFonts w:ascii="Times New Roman" w:eastAsia="Times New Roman" w:hAnsi="Times New Roman"/>
          <w:sz w:val="28"/>
          <w:szCs w:val="28"/>
          <w:lang w:eastAsia="ru-RU"/>
        </w:rPr>
      </w:pPr>
    </w:p>
    <w:p w:rsidR="00E71B1D" w:rsidRDefault="00E71B1D" w:rsidP="008F3B95">
      <w:pPr>
        <w:spacing w:after="0" w:line="240" w:lineRule="auto"/>
        <w:jc w:val="both"/>
        <w:rPr>
          <w:rFonts w:ascii="Times New Roman" w:eastAsia="Times New Roman" w:hAnsi="Times New Roman"/>
          <w:sz w:val="28"/>
          <w:szCs w:val="28"/>
          <w:lang w:eastAsia="ru-RU"/>
        </w:rPr>
      </w:pPr>
    </w:p>
    <w:p w:rsidR="00E71B1D" w:rsidRDefault="00E71B1D" w:rsidP="008F3B95">
      <w:pPr>
        <w:spacing w:after="0" w:line="240" w:lineRule="auto"/>
        <w:jc w:val="both"/>
        <w:rPr>
          <w:rFonts w:ascii="Times New Roman" w:eastAsia="Times New Roman" w:hAnsi="Times New Roman"/>
          <w:sz w:val="28"/>
          <w:szCs w:val="28"/>
          <w:lang w:eastAsia="ru-RU"/>
        </w:rPr>
      </w:pPr>
    </w:p>
    <w:p w:rsidR="00E71B1D" w:rsidRPr="00421103" w:rsidRDefault="00E71B1D" w:rsidP="00E71B1D">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E71B1D" w:rsidRPr="00421103" w:rsidRDefault="00E71B1D" w:rsidP="00E71B1D">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E71B1D" w:rsidRPr="00421103" w:rsidRDefault="00E71B1D" w:rsidP="00E71B1D">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E71B1D" w:rsidRPr="00421103" w:rsidRDefault="00E71B1D" w:rsidP="00E71B1D">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E71B1D" w:rsidRPr="00421103" w:rsidRDefault="00E71B1D" w:rsidP="00E71B1D">
      <w:pPr>
        <w:tabs>
          <w:tab w:val="left" w:pos="4536"/>
        </w:tabs>
        <w:spacing w:before="120"/>
        <w:ind w:left="5812"/>
        <w:contextualSpacing/>
        <w:rPr>
          <w:rFonts w:ascii="Times New Roman" w:hAnsi="Times New Roman"/>
          <w:sz w:val="28"/>
          <w:szCs w:val="28"/>
        </w:rPr>
      </w:pPr>
    </w:p>
    <w:p w:rsidR="00E71B1D" w:rsidRPr="00421103" w:rsidRDefault="00E71B1D" w:rsidP="00E71B1D">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E71B1D" w:rsidRPr="00421103" w:rsidRDefault="00E71B1D" w:rsidP="00E71B1D">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E71B1D" w:rsidRPr="00421103" w:rsidRDefault="00E71B1D" w:rsidP="00E71B1D">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E71B1D" w:rsidRPr="00421103" w:rsidRDefault="00E71B1D" w:rsidP="00E71B1D">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11104A" w:rsidRDefault="0011104A" w:rsidP="008F3B95">
      <w:pPr>
        <w:spacing w:after="0" w:line="240" w:lineRule="auto"/>
        <w:jc w:val="both"/>
        <w:rPr>
          <w:rFonts w:ascii="Times New Roman" w:eastAsia="Times New Roman" w:hAnsi="Times New Roman"/>
          <w:sz w:val="28"/>
          <w:szCs w:val="28"/>
          <w:lang w:eastAsia="ru-RU"/>
        </w:rPr>
      </w:pPr>
    </w:p>
    <w:p w:rsidR="00E71B1D" w:rsidRDefault="00E71B1D" w:rsidP="008F3B95">
      <w:pPr>
        <w:spacing w:after="0" w:line="240" w:lineRule="auto"/>
        <w:jc w:val="both"/>
        <w:rPr>
          <w:rFonts w:ascii="Times New Roman" w:eastAsia="Times New Roman" w:hAnsi="Times New Roman"/>
          <w:sz w:val="28"/>
          <w:szCs w:val="28"/>
          <w:lang w:eastAsia="ru-RU"/>
        </w:rPr>
      </w:pPr>
    </w:p>
    <w:p w:rsidR="00E71B1D" w:rsidRPr="008F3B95" w:rsidRDefault="00E71B1D" w:rsidP="00E71B1D">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E71B1D" w:rsidRPr="008F3B95" w:rsidRDefault="00E71B1D" w:rsidP="00E71B1D">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Pr>
          <w:rFonts w:ascii="Times New Roman" w:hAnsi="Times New Roman"/>
          <w:b/>
          <w:sz w:val="28"/>
          <w:szCs w:val="28"/>
          <w:lang w:eastAsia="ru-RU"/>
        </w:rPr>
        <w:t xml:space="preserve">(заступника командира відділення) підрозділу охорони </w:t>
      </w:r>
      <w:r w:rsidRPr="008F3B95">
        <w:rPr>
          <w:rFonts w:ascii="Times New Roman" w:hAnsi="Times New Roman"/>
          <w:b/>
          <w:sz w:val="28"/>
          <w:szCs w:val="28"/>
          <w:lang w:eastAsia="ru-RU"/>
        </w:rPr>
        <w:t>Територіального управління</w:t>
      </w:r>
      <w:r>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Pr>
          <w:rFonts w:ascii="Times New Roman" w:hAnsi="Times New Roman"/>
          <w:b/>
          <w:sz w:val="28"/>
          <w:szCs w:val="28"/>
          <w:lang w:eastAsia="ru-RU"/>
        </w:rPr>
        <w:t xml:space="preserve"> </w:t>
      </w:r>
      <w:r>
        <w:rPr>
          <w:rFonts w:ascii="Times New Roman" w:hAnsi="Times New Roman"/>
          <w:b/>
          <w:sz w:val="28"/>
          <w:szCs w:val="28"/>
          <w:lang w:val="ru-RU" w:eastAsia="ru-RU"/>
        </w:rPr>
        <w:t xml:space="preserve">(для </w:t>
      </w:r>
      <w:proofErr w:type="spellStart"/>
      <w:r>
        <w:rPr>
          <w:rFonts w:ascii="Times New Roman" w:hAnsi="Times New Roman"/>
          <w:b/>
          <w:sz w:val="28"/>
          <w:szCs w:val="28"/>
          <w:lang w:val="ru-RU" w:eastAsia="ru-RU"/>
        </w:rPr>
        <w:t>охорони</w:t>
      </w:r>
      <w:proofErr w:type="spellEnd"/>
      <w:r>
        <w:rPr>
          <w:rFonts w:ascii="Times New Roman" w:hAnsi="Times New Roman"/>
          <w:b/>
          <w:sz w:val="28"/>
          <w:szCs w:val="28"/>
          <w:lang w:val="ru-RU" w:eastAsia="ru-RU"/>
        </w:rPr>
        <w:t xml:space="preserve"> </w:t>
      </w:r>
      <w:proofErr w:type="spellStart"/>
      <w:r>
        <w:rPr>
          <w:rFonts w:ascii="Times New Roman" w:hAnsi="Times New Roman"/>
          <w:b/>
          <w:sz w:val="28"/>
          <w:szCs w:val="28"/>
          <w:lang w:val="ru-RU" w:eastAsia="ru-RU"/>
        </w:rPr>
        <w:t>об</w:t>
      </w:r>
      <w:r w:rsidRPr="0034031A">
        <w:rPr>
          <w:rFonts w:ascii="Times New Roman" w:hAnsi="Times New Roman"/>
          <w:b/>
          <w:sz w:val="28"/>
          <w:szCs w:val="28"/>
          <w:lang w:val="ru-RU" w:eastAsia="ru-RU"/>
        </w:rPr>
        <w:t>’</w:t>
      </w:r>
      <w:r>
        <w:rPr>
          <w:rFonts w:ascii="Times New Roman" w:hAnsi="Times New Roman"/>
          <w:b/>
          <w:sz w:val="28"/>
          <w:szCs w:val="28"/>
          <w:lang w:val="ru-RU" w:eastAsia="ru-RU"/>
        </w:rPr>
        <w:t>єктів</w:t>
      </w:r>
      <w:proofErr w:type="spellEnd"/>
      <w:r>
        <w:rPr>
          <w:rFonts w:ascii="Times New Roman" w:hAnsi="Times New Roman"/>
          <w:b/>
          <w:sz w:val="28"/>
          <w:szCs w:val="28"/>
          <w:lang w:val="ru-RU" w:eastAsia="ru-RU"/>
        </w:rPr>
        <w:t xml:space="preserve"> в </w:t>
      </w:r>
      <w:proofErr w:type="spellStart"/>
      <w:r>
        <w:rPr>
          <w:rFonts w:ascii="Times New Roman" w:hAnsi="Times New Roman"/>
          <w:b/>
          <w:sz w:val="28"/>
          <w:szCs w:val="28"/>
          <w:lang w:val="ru-RU" w:eastAsia="ru-RU"/>
        </w:rPr>
        <w:t>смт</w:t>
      </w:r>
      <w:proofErr w:type="spellEnd"/>
      <w:r>
        <w:rPr>
          <w:rFonts w:ascii="Times New Roman" w:hAnsi="Times New Roman"/>
          <w:b/>
          <w:sz w:val="28"/>
          <w:szCs w:val="28"/>
          <w:lang w:val="ru-RU" w:eastAsia="ru-RU"/>
        </w:rPr>
        <w:t>. Новгородка)</w:t>
      </w:r>
    </w:p>
    <w:p w:rsidR="00E71B1D" w:rsidRPr="008F3B95" w:rsidRDefault="00E71B1D" w:rsidP="00E71B1D">
      <w:pPr>
        <w:spacing w:after="0" w:line="240" w:lineRule="auto"/>
        <w:jc w:val="center"/>
        <w:rPr>
          <w:rFonts w:ascii="Times New Roman" w:hAnsi="Times New Roman"/>
          <w:b/>
          <w:sz w:val="28"/>
          <w:szCs w:val="28"/>
          <w:lang w:eastAsia="ru-RU"/>
        </w:rPr>
      </w:pPr>
    </w:p>
    <w:p w:rsidR="00E71B1D" w:rsidRPr="008F3B95" w:rsidRDefault="00E71B1D" w:rsidP="00E71B1D">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E71B1D" w:rsidRPr="008F3B95" w:rsidRDefault="00E71B1D" w:rsidP="00E71B1D">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 xml:space="preserve">1. Основні посадові обов’язки І категорії </w:t>
      </w:r>
      <w:r>
        <w:rPr>
          <w:rFonts w:ascii="Times New Roman" w:hAnsi="Times New Roman"/>
          <w:b/>
          <w:sz w:val="28"/>
          <w:szCs w:val="28"/>
          <w:lang w:eastAsia="ru-RU"/>
        </w:rPr>
        <w:t xml:space="preserve">(заступника командира відділення) підрозділу охорони </w:t>
      </w:r>
      <w:r w:rsidRPr="008F3B95">
        <w:rPr>
          <w:rFonts w:ascii="Times New Roman" w:hAnsi="Times New Roman"/>
          <w:b/>
          <w:sz w:val="28"/>
          <w:szCs w:val="28"/>
          <w:lang w:eastAsia="ru-RU"/>
        </w:rPr>
        <w:t>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6955D9">
        <w:rPr>
          <w:rFonts w:ascii="Times New Roman" w:hAnsi="Times New Roman"/>
          <w:b/>
          <w:sz w:val="28"/>
          <w:szCs w:val="28"/>
          <w:lang w:eastAsia="ru-RU"/>
        </w:rPr>
        <w:t xml:space="preserve">(для охорони об’єктів в </w:t>
      </w:r>
      <w:r>
        <w:rPr>
          <w:rFonts w:ascii="Times New Roman" w:hAnsi="Times New Roman"/>
          <w:b/>
          <w:sz w:val="28"/>
          <w:szCs w:val="28"/>
          <w:lang w:eastAsia="ru-RU"/>
        </w:rPr>
        <w:t xml:space="preserve">               с</w:t>
      </w:r>
      <w:r w:rsidRPr="006955D9">
        <w:rPr>
          <w:rFonts w:ascii="Times New Roman" w:hAnsi="Times New Roman"/>
          <w:b/>
          <w:sz w:val="28"/>
          <w:szCs w:val="28"/>
          <w:lang w:eastAsia="ru-RU"/>
        </w:rPr>
        <w:t>м</w:t>
      </w:r>
      <w:r>
        <w:rPr>
          <w:rFonts w:ascii="Times New Roman" w:hAnsi="Times New Roman"/>
          <w:b/>
          <w:sz w:val="28"/>
          <w:szCs w:val="28"/>
          <w:lang w:eastAsia="ru-RU"/>
        </w:rPr>
        <w:t>т</w:t>
      </w:r>
      <w:r w:rsidRPr="006955D9">
        <w:rPr>
          <w:rFonts w:ascii="Times New Roman" w:hAnsi="Times New Roman"/>
          <w:b/>
          <w:sz w:val="28"/>
          <w:szCs w:val="28"/>
          <w:lang w:eastAsia="ru-RU"/>
        </w:rPr>
        <w:t xml:space="preserve">. </w:t>
      </w:r>
      <w:r>
        <w:rPr>
          <w:rFonts w:ascii="Times New Roman" w:hAnsi="Times New Roman"/>
          <w:b/>
          <w:sz w:val="28"/>
          <w:szCs w:val="28"/>
          <w:lang w:eastAsia="ru-RU"/>
        </w:rPr>
        <w:t>Новгородка</w:t>
      </w:r>
      <w:r w:rsidRPr="006955D9">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E71B1D" w:rsidRDefault="00E71B1D" w:rsidP="00E71B1D">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Pr>
          <w:rFonts w:ascii="Times New Roman" w:hAnsi="Times New Roman"/>
          <w:color w:val="000000"/>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E71B1D" w:rsidRPr="008F3B95" w:rsidRDefault="00E71B1D" w:rsidP="00E71B1D">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p>
    <w:p w:rsidR="00E71B1D" w:rsidRPr="008F3B95" w:rsidRDefault="00E71B1D" w:rsidP="00E71B1D">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E71B1D" w:rsidRPr="008F3B95" w:rsidRDefault="00E71B1D" w:rsidP="00E71B1D">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E71B1D" w:rsidRPr="008F3B95" w:rsidRDefault="00E71B1D" w:rsidP="00E71B1D">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E71B1D" w:rsidRPr="008F3B95" w:rsidRDefault="00E71B1D" w:rsidP="00E71B1D">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E71B1D" w:rsidRPr="008F3B95" w:rsidRDefault="00E71B1D" w:rsidP="00E71B1D">
      <w:pPr>
        <w:spacing w:after="0" w:line="240" w:lineRule="auto"/>
        <w:ind w:firstLine="709"/>
        <w:jc w:val="both"/>
        <w:rPr>
          <w:rFonts w:ascii="Times New Roman" w:hAnsi="Times New Roman"/>
          <w:color w:val="000000"/>
          <w:sz w:val="28"/>
          <w:szCs w:val="28"/>
          <w:lang w:eastAsia="ru-RU"/>
        </w:rPr>
      </w:pPr>
    </w:p>
    <w:p w:rsidR="00E71B1D" w:rsidRPr="008F3B95" w:rsidRDefault="00E71B1D" w:rsidP="00E71B1D">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E71B1D" w:rsidRPr="008F3B95" w:rsidRDefault="00E71B1D" w:rsidP="00E71B1D">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E71B1D" w:rsidRPr="008F3B95" w:rsidRDefault="00E71B1D" w:rsidP="00E71B1D">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E71B1D" w:rsidRPr="00297DB5" w:rsidRDefault="00E71B1D" w:rsidP="00E71B1D">
      <w:pPr>
        <w:spacing w:after="0" w:line="240" w:lineRule="auto"/>
        <w:ind w:firstLine="851"/>
        <w:jc w:val="both"/>
        <w:rPr>
          <w:rFonts w:ascii="Times New Roman" w:hAnsi="Times New Roman"/>
          <w:sz w:val="20"/>
          <w:szCs w:val="20"/>
          <w:lang w:eastAsia="ru-RU"/>
        </w:rPr>
      </w:pPr>
    </w:p>
    <w:p w:rsidR="00E71B1D" w:rsidRPr="008F3B95" w:rsidRDefault="00E71B1D" w:rsidP="00E71B1D">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E71B1D" w:rsidRPr="008F3B95" w:rsidRDefault="00E71B1D" w:rsidP="00E71B1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E71B1D" w:rsidRPr="00297DB5" w:rsidRDefault="00E71B1D" w:rsidP="00E71B1D">
      <w:pPr>
        <w:spacing w:after="0" w:line="240" w:lineRule="auto"/>
        <w:ind w:firstLine="851"/>
        <w:jc w:val="both"/>
        <w:rPr>
          <w:rFonts w:ascii="Times New Roman" w:hAnsi="Times New Roman"/>
          <w:b/>
          <w:sz w:val="24"/>
          <w:szCs w:val="24"/>
          <w:lang w:eastAsia="ru-RU"/>
        </w:rPr>
      </w:pPr>
    </w:p>
    <w:p w:rsidR="00E71B1D" w:rsidRPr="008F3B95" w:rsidRDefault="00E71B1D" w:rsidP="00E71B1D">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E71B1D" w:rsidRPr="008F3B95" w:rsidRDefault="00E71B1D" w:rsidP="00E71B1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E71B1D" w:rsidRPr="008F3B95" w:rsidRDefault="00E71B1D" w:rsidP="00E71B1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E71B1D" w:rsidRPr="008F3B95" w:rsidRDefault="00E71B1D" w:rsidP="00E71B1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E71B1D" w:rsidRPr="008F3B95" w:rsidRDefault="00E71B1D" w:rsidP="00E71B1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E71B1D" w:rsidRPr="008F3B95" w:rsidRDefault="00E71B1D" w:rsidP="00E71B1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E71B1D" w:rsidRPr="008F3B95" w:rsidRDefault="00E71B1D" w:rsidP="00E71B1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E71B1D" w:rsidRPr="008F3B95" w:rsidRDefault="00E71B1D" w:rsidP="00E71B1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E71B1D" w:rsidRDefault="00E71B1D" w:rsidP="00E71B1D">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E71B1D" w:rsidRPr="00326A9D" w:rsidRDefault="00E71B1D" w:rsidP="00E71B1D">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0005747C">
        <w:rPr>
          <w:rFonts w:ascii="Times New Roman" w:hAnsi="Times New Roman"/>
          <w:sz w:val="28"/>
          <w:szCs w:val="28"/>
          <w:lang w:eastAsia="ru-RU"/>
        </w:rPr>
        <w:t xml:space="preserve">9) сертифікати нарколога і психіатра або медичну довідку форми </w:t>
      </w:r>
      <w:r w:rsidR="0005747C">
        <w:rPr>
          <w:rFonts w:ascii="Times New Roman" w:hAnsi="Times New Roman"/>
          <w:sz w:val="28"/>
          <w:szCs w:val="28"/>
          <w:lang w:eastAsia="ru-RU"/>
        </w:rPr>
        <w:br/>
        <w:t>№ 100-2/0 (довідка про проходження попереднього, періодичного та позачергового психіатричних оглядів, у тому числі на предмет вживання психоактивних речовин).</w:t>
      </w:r>
    </w:p>
    <w:p w:rsidR="00E71B1D" w:rsidRPr="008F3B95" w:rsidRDefault="00E71B1D" w:rsidP="00E71B1D">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E71B1D" w:rsidRPr="008F3B95" w:rsidRDefault="00E71B1D" w:rsidP="00E71B1D">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E71B1D" w:rsidRPr="008F3B95" w:rsidRDefault="00E71B1D" w:rsidP="00E71B1D">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Документи приймаються з  08.00 год. </w:t>
      </w:r>
      <w:r w:rsidR="006C321E">
        <w:rPr>
          <w:rFonts w:ascii="Times New Roman" w:hAnsi="Times New Roman"/>
          <w:sz w:val="28"/>
          <w:szCs w:val="28"/>
          <w:lang w:eastAsia="ru-RU"/>
        </w:rPr>
        <w:t>8</w:t>
      </w:r>
      <w:r>
        <w:rPr>
          <w:rFonts w:ascii="Times New Roman" w:hAnsi="Times New Roman"/>
          <w:sz w:val="28"/>
          <w:szCs w:val="28"/>
          <w:lang w:val="ru-RU" w:eastAsia="ru-RU"/>
        </w:rPr>
        <w:t xml:space="preserve"> лютого</w:t>
      </w:r>
      <w:r w:rsidRPr="008F3B95">
        <w:rPr>
          <w:rFonts w:ascii="Times New Roman" w:hAnsi="Times New Roman"/>
          <w:sz w:val="28"/>
          <w:szCs w:val="28"/>
          <w:lang w:eastAsia="ru-RU"/>
        </w:rPr>
        <w:t xml:space="preserve"> до 1</w:t>
      </w:r>
      <w:r w:rsidR="000448FB">
        <w:rPr>
          <w:rFonts w:ascii="Times New Roman" w:hAnsi="Times New Roman"/>
          <w:sz w:val="28"/>
          <w:szCs w:val="28"/>
          <w:lang w:eastAsia="ru-RU"/>
        </w:rPr>
        <w:t>5</w:t>
      </w:r>
      <w:r w:rsidRPr="008F3B95">
        <w:rPr>
          <w:rFonts w:ascii="Times New Roman" w:hAnsi="Times New Roman"/>
          <w:sz w:val="28"/>
          <w:szCs w:val="28"/>
          <w:lang w:eastAsia="ru-RU"/>
        </w:rPr>
        <w:t>.</w:t>
      </w:r>
      <w:r w:rsidR="000448FB">
        <w:rPr>
          <w:rFonts w:ascii="Times New Roman" w:hAnsi="Times New Roman"/>
          <w:sz w:val="28"/>
          <w:szCs w:val="28"/>
          <w:lang w:eastAsia="ru-RU"/>
        </w:rPr>
        <w:t>45</w:t>
      </w:r>
      <w:r w:rsidRPr="008F3B95">
        <w:rPr>
          <w:rFonts w:ascii="Times New Roman" w:hAnsi="Times New Roman"/>
          <w:sz w:val="28"/>
          <w:szCs w:val="28"/>
          <w:lang w:eastAsia="ru-RU"/>
        </w:rPr>
        <w:t xml:space="preserve"> год. </w:t>
      </w:r>
      <w:r>
        <w:rPr>
          <w:rFonts w:ascii="Times New Roman" w:hAnsi="Times New Roman"/>
          <w:sz w:val="28"/>
          <w:szCs w:val="28"/>
          <w:lang w:eastAsia="ru-RU"/>
        </w:rPr>
        <w:t xml:space="preserve">               </w:t>
      </w:r>
      <w:r w:rsidR="0005747C">
        <w:rPr>
          <w:rFonts w:ascii="Times New Roman" w:hAnsi="Times New Roman"/>
          <w:sz w:val="28"/>
          <w:szCs w:val="28"/>
          <w:lang w:eastAsia="ru-RU"/>
        </w:rPr>
        <w:br/>
      </w:r>
      <w:r w:rsidR="006C321E">
        <w:rPr>
          <w:rFonts w:ascii="Times New Roman" w:hAnsi="Times New Roman"/>
          <w:sz w:val="28"/>
          <w:szCs w:val="28"/>
          <w:lang w:eastAsia="ru-RU"/>
        </w:rPr>
        <w:t>2</w:t>
      </w:r>
      <w:r w:rsidR="000448FB">
        <w:rPr>
          <w:rFonts w:ascii="Times New Roman" w:hAnsi="Times New Roman"/>
          <w:sz w:val="28"/>
          <w:szCs w:val="28"/>
          <w:lang w:eastAsia="ru-RU"/>
        </w:rPr>
        <w:t>4</w:t>
      </w:r>
      <w:r w:rsidRPr="008F3B95">
        <w:rPr>
          <w:rFonts w:ascii="Times New Roman" w:hAnsi="Times New Roman"/>
          <w:sz w:val="28"/>
          <w:szCs w:val="28"/>
          <w:lang w:eastAsia="ru-RU"/>
        </w:rPr>
        <w:t xml:space="preserve"> </w:t>
      </w:r>
      <w:r>
        <w:rPr>
          <w:rFonts w:ascii="Times New Roman" w:hAnsi="Times New Roman"/>
          <w:sz w:val="28"/>
          <w:szCs w:val="28"/>
          <w:lang w:eastAsia="ru-RU"/>
        </w:rPr>
        <w:t>лютого</w:t>
      </w:r>
      <w:r w:rsidRPr="008F3B95">
        <w:rPr>
          <w:rFonts w:ascii="Times New Roman" w:hAnsi="Times New Roman"/>
          <w:sz w:val="28"/>
          <w:szCs w:val="28"/>
          <w:lang w:eastAsia="ru-RU"/>
        </w:rPr>
        <w:t xml:space="preserve"> 202</w:t>
      </w:r>
      <w:r w:rsidR="006C321E">
        <w:rPr>
          <w:rFonts w:ascii="Times New Roman" w:hAnsi="Times New Roman"/>
          <w:sz w:val="28"/>
          <w:szCs w:val="28"/>
          <w:lang w:eastAsia="ru-RU"/>
        </w:rPr>
        <w:t>3</w:t>
      </w:r>
      <w:r w:rsidRPr="008F3B95">
        <w:rPr>
          <w:rFonts w:ascii="Times New Roman" w:hAnsi="Times New Roman"/>
          <w:sz w:val="28"/>
          <w:szCs w:val="28"/>
          <w:lang w:eastAsia="ru-RU"/>
        </w:rPr>
        <w:t xml:space="preserve"> року, за адресою: </w:t>
      </w:r>
      <w:r w:rsidRPr="008F3B95">
        <w:rPr>
          <w:rFonts w:ascii="Times New Roman" w:hAnsi="Times New Roman"/>
          <w:sz w:val="28"/>
          <w:szCs w:val="28"/>
          <w:lang w:val="ru-RU" w:eastAsia="ru-RU"/>
        </w:rPr>
        <w:t>м</w:t>
      </w:r>
      <w:r w:rsidRPr="008F3B95">
        <w:rPr>
          <w:rFonts w:ascii="Times New Roman" w:hAnsi="Times New Roman"/>
          <w:sz w:val="28"/>
          <w:szCs w:val="28"/>
          <w:lang w:eastAsia="ru-RU"/>
        </w:rPr>
        <w:t xml:space="preserve">. Кропивницький, вул. </w:t>
      </w:r>
      <w:r w:rsidRPr="008F3B95">
        <w:rPr>
          <w:rFonts w:ascii="Times New Roman" w:hAnsi="Times New Roman"/>
          <w:sz w:val="28"/>
          <w:szCs w:val="28"/>
          <w:lang w:val="ru-RU" w:eastAsia="ru-RU"/>
        </w:rPr>
        <w:t>Велика Перспективна</w:t>
      </w:r>
      <w:r w:rsidRPr="008F3B95">
        <w:rPr>
          <w:rFonts w:ascii="Times New Roman" w:hAnsi="Times New Roman"/>
          <w:sz w:val="28"/>
          <w:szCs w:val="28"/>
          <w:lang w:eastAsia="ru-RU"/>
        </w:rPr>
        <w:t xml:space="preserve">, </w:t>
      </w:r>
      <w:r w:rsidRPr="008F3B95">
        <w:rPr>
          <w:rFonts w:ascii="Times New Roman" w:hAnsi="Times New Roman"/>
          <w:sz w:val="28"/>
          <w:szCs w:val="28"/>
          <w:lang w:val="ru-RU" w:eastAsia="ru-RU"/>
        </w:rPr>
        <w:t>3</w:t>
      </w:r>
      <w:r w:rsidRPr="008F3B95">
        <w:rPr>
          <w:rFonts w:ascii="Times New Roman" w:hAnsi="Times New Roman"/>
          <w:sz w:val="28"/>
          <w:szCs w:val="28"/>
          <w:lang w:eastAsia="ru-RU"/>
        </w:rPr>
        <w:t>3.</w:t>
      </w:r>
    </w:p>
    <w:p w:rsidR="00E71B1D" w:rsidRPr="008F3B95" w:rsidRDefault="00E71B1D" w:rsidP="00E71B1D">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На контролера І категорії </w:t>
      </w:r>
      <w:r>
        <w:rPr>
          <w:rFonts w:ascii="Times New Roman" w:hAnsi="Times New Roman"/>
          <w:sz w:val="28"/>
          <w:szCs w:val="28"/>
          <w:lang w:eastAsia="ru-RU"/>
        </w:rPr>
        <w:t xml:space="preserve">(заступника командира відділення) </w:t>
      </w:r>
      <w:r w:rsidRPr="008F3B95">
        <w:rPr>
          <w:rFonts w:ascii="Times New Roman" w:hAnsi="Times New Roman"/>
          <w:sz w:val="28"/>
          <w:szCs w:val="28"/>
          <w:lang w:eastAsia="ru-RU"/>
        </w:rPr>
        <w:t>підрозділу охорони Територіального управління Служби судової охорони у Кіровоградській області</w:t>
      </w:r>
      <w:r>
        <w:rPr>
          <w:rFonts w:ascii="Times New Roman" w:hAnsi="Times New Roman"/>
          <w:sz w:val="28"/>
          <w:szCs w:val="28"/>
          <w:lang w:eastAsia="ru-RU"/>
        </w:rPr>
        <w:t xml:space="preserve"> </w:t>
      </w:r>
      <w:r w:rsidRPr="00297DB5">
        <w:rPr>
          <w:rFonts w:ascii="Times New Roman" w:hAnsi="Times New Roman"/>
          <w:sz w:val="28"/>
          <w:szCs w:val="28"/>
          <w:lang w:eastAsia="ru-RU"/>
        </w:rPr>
        <w:t xml:space="preserve">(для охорони об’єктів в </w:t>
      </w:r>
      <w:r w:rsidR="006C321E">
        <w:rPr>
          <w:rFonts w:ascii="Times New Roman" w:hAnsi="Times New Roman"/>
          <w:sz w:val="28"/>
          <w:szCs w:val="28"/>
          <w:lang w:eastAsia="ru-RU"/>
        </w:rPr>
        <w:t>смт</w:t>
      </w:r>
      <w:r w:rsidRPr="00297DB5">
        <w:rPr>
          <w:rFonts w:ascii="Times New Roman" w:hAnsi="Times New Roman"/>
          <w:sz w:val="28"/>
          <w:szCs w:val="28"/>
          <w:lang w:eastAsia="ru-RU"/>
        </w:rPr>
        <w:t xml:space="preserve">. </w:t>
      </w:r>
      <w:r w:rsidR="006C321E">
        <w:rPr>
          <w:rFonts w:ascii="Times New Roman" w:hAnsi="Times New Roman"/>
          <w:sz w:val="28"/>
          <w:szCs w:val="28"/>
          <w:lang w:eastAsia="ru-RU"/>
        </w:rPr>
        <w:t>Новгородка</w:t>
      </w:r>
      <w:r w:rsidRPr="00297DB5">
        <w:rPr>
          <w:rFonts w:ascii="Times New Roman" w:hAnsi="Times New Roman"/>
          <w:sz w:val="28"/>
          <w:szCs w:val="28"/>
          <w:lang w:eastAsia="ru-RU"/>
        </w:rPr>
        <w:t>)</w:t>
      </w:r>
      <w:r w:rsidRPr="008F3B95">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E71B1D" w:rsidRPr="008F3B95" w:rsidTr="00160322">
        <w:trPr>
          <w:trHeight w:val="408"/>
        </w:trPr>
        <w:tc>
          <w:tcPr>
            <w:tcW w:w="9639" w:type="dxa"/>
          </w:tcPr>
          <w:p w:rsidR="00E71B1D" w:rsidRPr="008F3B95" w:rsidRDefault="00E71B1D" w:rsidP="00160322">
            <w:pPr>
              <w:spacing w:after="0" w:line="240" w:lineRule="auto"/>
              <w:jc w:val="both"/>
              <w:rPr>
                <w:rFonts w:ascii="Times New Roman" w:hAnsi="Times New Roman"/>
                <w:b/>
                <w:sz w:val="16"/>
                <w:szCs w:val="16"/>
                <w:lang w:eastAsia="ru-RU"/>
              </w:rPr>
            </w:pPr>
          </w:p>
          <w:p w:rsidR="00E71B1D" w:rsidRPr="008F3B95" w:rsidRDefault="00E71B1D" w:rsidP="00160322">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E71B1D" w:rsidRPr="008F3B95" w:rsidRDefault="00E71B1D" w:rsidP="00160322">
            <w:pPr>
              <w:spacing w:after="0" w:line="240" w:lineRule="auto"/>
              <w:ind w:firstLine="34"/>
              <w:jc w:val="both"/>
              <w:rPr>
                <w:rFonts w:ascii="Times New Roman" w:hAnsi="Times New Roman"/>
                <w:sz w:val="28"/>
                <w:szCs w:val="28"/>
                <w:lang w:eastAsia="ru-RU"/>
              </w:rPr>
            </w:pPr>
            <w:r w:rsidRPr="008F3B95">
              <w:rPr>
                <w:rFonts w:ascii="Times New Roman" w:hAnsi="Times New Roman"/>
                <w:sz w:val="28"/>
                <w:szCs w:val="28"/>
                <w:lang w:eastAsia="ru-RU"/>
              </w:rPr>
              <w:t xml:space="preserve">м. Кропивницький, вул. </w:t>
            </w:r>
            <w:r w:rsidRPr="008F3B95">
              <w:rPr>
                <w:rFonts w:ascii="Times New Roman" w:hAnsi="Times New Roman"/>
                <w:sz w:val="28"/>
                <w:szCs w:val="28"/>
                <w:lang w:val="ru-RU" w:eastAsia="ru-RU"/>
              </w:rPr>
              <w:t>Велика Перспективна</w:t>
            </w:r>
            <w:r w:rsidRPr="008F3B95">
              <w:rPr>
                <w:rFonts w:ascii="Times New Roman" w:hAnsi="Times New Roman"/>
                <w:sz w:val="28"/>
                <w:szCs w:val="28"/>
                <w:lang w:eastAsia="ru-RU"/>
              </w:rPr>
              <w:t xml:space="preserve">, </w:t>
            </w:r>
            <w:r w:rsidRPr="008F3B95">
              <w:rPr>
                <w:rFonts w:ascii="Times New Roman" w:hAnsi="Times New Roman"/>
                <w:sz w:val="28"/>
                <w:szCs w:val="28"/>
                <w:lang w:val="ru-RU" w:eastAsia="ru-RU"/>
              </w:rPr>
              <w:t>3</w:t>
            </w:r>
            <w:r w:rsidRPr="008F3B95">
              <w:rPr>
                <w:rFonts w:ascii="Times New Roman" w:hAnsi="Times New Roman"/>
                <w:sz w:val="28"/>
                <w:szCs w:val="28"/>
                <w:lang w:eastAsia="ru-RU"/>
              </w:rPr>
              <w:t>3,</w:t>
            </w:r>
            <w:r>
              <w:rPr>
                <w:rFonts w:ascii="Times New Roman" w:hAnsi="Times New Roman"/>
                <w:sz w:val="28"/>
                <w:szCs w:val="28"/>
                <w:lang w:eastAsia="ru-RU"/>
              </w:rPr>
              <w:t xml:space="preserve"> </w:t>
            </w:r>
            <w:r w:rsidR="006C321E">
              <w:rPr>
                <w:rFonts w:ascii="Times New Roman" w:hAnsi="Times New Roman"/>
                <w:sz w:val="28"/>
                <w:szCs w:val="28"/>
                <w:lang w:eastAsia="ru-RU"/>
              </w:rPr>
              <w:t>2</w:t>
            </w:r>
            <w:r w:rsidR="000448FB">
              <w:rPr>
                <w:rFonts w:ascii="Times New Roman" w:hAnsi="Times New Roman"/>
                <w:sz w:val="28"/>
                <w:szCs w:val="28"/>
                <w:lang w:eastAsia="ru-RU"/>
              </w:rPr>
              <w:t>8</w:t>
            </w:r>
            <w:r>
              <w:rPr>
                <w:rFonts w:ascii="Times New Roman" w:hAnsi="Times New Roman"/>
                <w:sz w:val="28"/>
                <w:szCs w:val="28"/>
                <w:lang w:eastAsia="ru-RU"/>
              </w:rPr>
              <w:t xml:space="preserve"> лютого 202</w:t>
            </w:r>
            <w:r w:rsidR="006C321E">
              <w:rPr>
                <w:rFonts w:ascii="Times New Roman" w:hAnsi="Times New Roman"/>
                <w:sz w:val="28"/>
                <w:szCs w:val="28"/>
                <w:lang w:eastAsia="ru-RU"/>
              </w:rPr>
              <w:t>3</w:t>
            </w:r>
            <w:r>
              <w:rPr>
                <w:rFonts w:ascii="Times New Roman" w:hAnsi="Times New Roman"/>
                <w:sz w:val="28"/>
                <w:szCs w:val="28"/>
                <w:lang w:eastAsia="ru-RU"/>
              </w:rPr>
              <w:t xml:space="preserve"> року з 08.</w:t>
            </w:r>
            <w:r w:rsidR="000448FB">
              <w:rPr>
                <w:rFonts w:ascii="Times New Roman" w:hAnsi="Times New Roman"/>
                <w:sz w:val="28"/>
                <w:szCs w:val="28"/>
                <w:lang w:eastAsia="ru-RU"/>
              </w:rPr>
              <w:t>0</w:t>
            </w:r>
            <w:r w:rsidRPr="008F3B95">
              <w:rPr>
                <w:rFonts w:ascii="Times New Roman" w:hAnsi="Times New Roman"/>
                <w:sz w:val="28"/>
                <w:szCs w:val="28"/>
                <w:lang w:eastAsia="ru-RU"/>
              </w:rPr>
              <w:t>0. </w:t>
            </w:r>
          </w:p>
          <w:p w:rsidR="00E71B1D" w:rsidRPr="008F3B95" w:rsidRDefault="00E71B1D" w:rsidP="00160322">
            <w:pPr>
              <w:spacing w:after="0" w:line="240" w:lineRule="auto"/>
              <w:ind w:firstLine="851"/>
              <w:jc w:val="both"/>
              <w:rPr>
                <w:rFonts w:ascii="Times New Roman" w:hAnsi="Times New Roman"/>
                <w:sz w:val="20"/>
                <w:szCs w:val="20"/>
                <w:lang w:eastAsia="ru-RU"/>
              </w:rPr>
            </w:pPr>
          </w:p>
          <w:p w:rsidR="00E71B1D" w:rsidRPr="008F3B95" w:rsidRDefault="00E71B1D" w:rsidP="00160322">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E71B1D" w:rsidRPr="008F3B95" w:rsidTr="00160322">
              <w:trPr>
                <w:gridBefore w:val="1"/>
                <w:wBefore w:w="108" w:type="dxa"/>
                <w:trHeight w:val="408"/>
              </w:trPr>
              <w:tc>
                <w:tcPr>
                  <w:tcW w:w="9390" w:type="dxa"/>
                  <w:gridSpan w:val="5"/>
                </w:tcPr>
                <w:p w:rsidR="006C321E" w:rsidRPr="008F3B95" w:rsidRDefault="006C321E" w:rsidP="006C321E">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 xml:space="preserve">Філатьєва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95 710-46-03</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7"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6C321E" w:rsidRPr="008F3B95" w:rsidRDefault="006C321E" w:rsidP="006C321E">
                  <w:pPr>
                    <w:spacing w:after="0" w:line="240" w:lineRule="auto"/>
                    <w:ind w:firstLine="851"/>
                    <w:jc w:val="center"/>
                    <w:rPr>
                      <w:rFonts w:ascii="Times New Roman" w:hAnsi="Times New Roman"/>
                      <w:b/>
                      <w:sz w:val="20"/>
                      <w:szCs w:val="20"/>
                      <w:lang w:eastAsia="ru-RU"/>
                    </w:rPr>
                  </w:pPr>
                </w:p>
                <w:p w:rsidR="00E71B1D" w:rsidRPr="008F3B95" w:rsidRDefault="00E71B1D" w:rsidP="00160322">
                  <w:pPr>
                    <w:spacing w:after="0" w:line="240" w:lineRule="auto"/>
                    <w:jc w:val="center"/>
                    <w:rPr>
                      <w:rFonts w:ascii="Times New Roman" w:hAnsi="Times New Roman"/>
                      <w:b/>
                      <w:sz w:val="28"/>
                      <w:szCs w:val="28"/>
                      <w:lang w:eastAsia="ru-RU"/>
                    </w:rPr>
                  </w:pPr>
                </w:p>
                <w:p w:rsidR="00E71B1D" w:rsidRPr="008F3B95" w:rsidRDefault="00E71B1D" w:rsidP="001603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E71B1D" w:rsidRPr="008F3B95" w:rsidTr="00160322">
              <w:trPr>
                <w:gridBefore w:val="1"/>
                <w:wBefore w:w="108" w:type="dxa"/>
                <w:trHeight w:val="408"/>
              </w:trPr>
              <w:tc>
                <w:tcPr>
                  <w:tcW w:w="9390" w:type="dxa"/>
                  <w:gridSpan w:val="5"/>
                </w:tcPr>
                <w:p w:rsidR="00E71B1D" w:rsidRPr="008F3B95" w:rsidRDefault="00E71B1D" w:rsidP="00160322">
                  <w:pPr>
                    <w:spacing w:after="0" w:line="240" w:lineRule="auto"/>
                    <w:jc w:val="center"/>
                    <w:rPr>
                      <w:rFonts w:ascii="Times New Roman" w:hAnsi="Times New Roman"/>
                      <w:b/>
                      <w:sz w:val="28"/>
                      <w:szCs w:val="28"/>
                      <w:lang w:eastAsia="ru-RU"/>
                    </w:rPr>
                  </w:pPr>
                </w:p>
              </w:tc>
            </w:tr>
            <w:tr w:rsidR="00E71B1D" w:rsidRPr="008F3B95" w:rsidTr="00160322">
              <w:trPr>
                <w:gridBefore w:val="1"/>
                <w:wBefore w:w="108" w:type="dxa"/>
                <w:trHeight w:val="408"/>
              </w:trPr>
              <w:tc>
                <w:tcPr>
                  <w:tcW w:w="4032" w:type="dxa"/>
                  <w:gridSpan w:val="3"/>
                </w:tcPr>
                <w:p w:rsidR="00E71B1D" w:rsidRPr="008F3B95" w:rsidRDefault="00E71B1D" w:rsidP="0016032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E71B1D" w:rsidRPr="008F3B95" w:rsidRDefault="00E71B1D" w:rsidP="0016032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w:t>
                  </w:r>
                  <w:r w:rsidRPr="008F3B95">
                    <w:rPr>
                      <w:rFonts w:ascii="Times New Roman" w:hAnsi="Times New Roman"/>
                      <w:sz w:val="28"/>
                      <w:szCs w:val="28"/>
                      <w:lang w:eastAsia="ru-RU"/>
                    </w:rPr>
                    <w:t>овна загальна середня освіта.</w:t>
                  </w:r>
                </w:p>
              </w:tc>
            </w:tr>
            <w:tr w:rsidR="00E71B1D" w:rsidRPr="008F3B95" w:rsidTr="00160322">
              <w:trPr>
                <w:gridBefore w:val="1"/>
                <w:wBefore w:w="108" w:type="dxa"/>
                <w:trHeight w:val="408"/>
              </w:trPr>
              <w:tc>
                <w:tcPr>
                  <w:tcW w:w="4032" w:type="dxa"/>
                  <w:gridSpan w:val="3"/>
                </w:tcPr>
                <w:p w:rsidR="00E71B1D" w:rsidRPr="008F3B95" w:rsidRDefault="00E71B1D" w:rsidP="00160322">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E71B1D" w:rsidRPr="008F3B95" w:rsidRDefault="00E71B1D" w:rsidP="0016032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Pr="008F3B95">
                    <w:rPr>
                      <w:rFonts w:ascii="Times New Roman" w:hAnsi="Times New Roman"/>
                      <w:sz w:val="28"/>
                      <w:szCs w:val="28"/>
                      <w:lang w:eastAsia="ru-RU"/>
                    </w:rPr>
                    <w:t>1 р</w:t>
                  </w:r>
                  <w:r>
                    <w:rPr>
                      <w:rFonts w:ascii="Times New Roman" w:hAnsi="Times New Roman"/>
                      <w:sz w:val="28"/>
                      <w:szCs w:val="28"/>
                      <w:lang w:eastAsia="ru-RU"/>
                    </w:rPr>
                    <w:t>ік</w:t>
                  </w:r>
                  <w:r w:rsidRPr="008F3B95">
                    <w:rPr>
                      <w:rFonts w:ascii="Times New Roman" w:hAnsi="Times New Roman"/>
                      <w:sz w:val="28"/>
                      <w:szCs w:val="28"/>
                      <w:lang w:eastAsia="ru-RU"/>
                    </w:rPr>
                    <w:t>.</w:t>
                  </w:r>
                </w:p>
                <w:p w:rsidR="00E71B1D" w:rsidRPr="008F3B95" w:rsidRDefault="00E71B1D" w:rsidP="00160322">
                  <w:pPr>
                    <w:spacing w:after="0" w:line="240" w:lineRule="auto"/>
                    <w:jc w:val="both"/>
                    <w:rPr>
                      <w:rFonts w:ascii="Times New Roman" w:hAnsi="Times New Roman"/>
                      <w:sz w:val="28"/>
                      <w:szCs w:val="28"/>
                      <w:lang w:eastAsia="ru-RU"/>
                    </w:rPr>
                  </w:pPr>
                </w:p>
              </w:tc>
            </w:tr>
            <w:tr w:rsidR="00E71B1D" w:rsidRPr="008F3B95" w:rsidTr="00160322">
              <w:trPr>
                <w:gridBefore w:val="1"/>
                <w:wBefore w:w="108" w:type="dxa"/>
                <w:trHeight w:val="408"/>
              </w:trPr>
              <w:tc>
                <w:tcPr>
                  <w:tcW w:w="4032" w:type="dxa"/>
                  <w:gridSpan w:val="3"/>
                </w:tcPr>
                <w:p w:rsidR="00E71B1D" w:rsidRPr="008F3B95" w:rsidRDefault="00E71B1D" w:rsidP="00160322">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E71B1D" w:rsidRPr="008F3B95" w:rsidRDefault="00E71B1D" w:rsidP="0016032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w:t>
                  </w:r>
                  <w:r w:rsidRPr="008F3B95">
                    <w:rPr>
                      <w:rFonts w:ascii="Times New Roman" w:hAnsi="Times New Roman"/>
                      <w:sz w:val="28"/>
                      <w:szCs w:val="28"/>
                      <w:lang w:eastAsia="ru-RU"/>
                    </w:rPr>
                    <w:t>ільне володіння державною мовою.</w:t>
                  </w:r>
                </w:p>
              </w:tc>
            </w:tr>
            <w:tr w:rsidR="00E71B1D" w:rsidRPr="008F3B95" w:rsidTr="00160322">
              <w:trPr>
                <w:gridBefore w:val="1"/>
                <w:wBefore w:w="108" w:type="dxa"/>
                <w:trHeight w:val="408"/>
              </w:trPr>
              <w:tc>
                <w:tcPr>
                  <w:tcW w:w="9390" w:type="dxa"/>
                  <w:gridSpan w:val="5"/>
                </w:tcPr>
                <w:p w:rsidR="00E71B1D" w:rsidRPr="008F3B95" w:rsidRDefault="00E71B1D" w:rsidP="00160322">
                  <w:pPr>
                    <w:shd w:val="clear" w:color="auto" w:fill="FFFFFF"/>
                    <w:spacing w:after="0" w:line="240" w:lineRule="auto"/>
                    <w:jc w:val="center"/>
                    <w:rPr>
                      <w:rFonts w:ascii="Times New Roman" w:hAnsi="Times New Roman"/>
                      <w:b/>
                      <w:sz w:val="28"/>
                      <w:szCs w:val="28"/>
                      <w:lang w:eastAsia="ru-RU"/>
                    </w:rPr>
                  </w:pPr>
                </w:p>
                <w:p w:rsidR="00E71B1D" w:rsidRPr="008F3B95" w:rsidRDefault="00E71B1D" w:rsidP="00160322">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E71B1D" w:rsidRPr="008F3B95" w:rsidRDefault="00E71B1D" w:rsidP="00160322">
                  <w:pPr>
                    <w:shd w:val="clear" w:color="auto" w:fill="FFFFFF"/>
                    <w:spacing w:after="0" w:line="240" w:lineRule="auto"/>
                    <w:jc w:val="center"/>
                    <w:rPr>
                      <w:rFonts w:ascii="Times New Roman" w:hAnsi="Times New Roman"/>
                      <w:b/>
                      <w:sz w:val="28"/>
                      <w:szCs w:val="28"/>
                      <w:lang w:eastAsia="ru-RU"/>
                    </w:rPr>
                  </w:pPr>
                </w:p>
              </w:tc>
            </w:tr>
            <w:tr w:rsidR="00E71B1D" w:rsidRPr="008F3B95" w:rsidTr="00160322">
              <w:trPr>
                <w:gridBefore w:val="1"/>
                <w:wBefore w:w="108" w:type="dxa"/>
                <w:trHeight w:val="408"/>
              </w:trPr>
              <w:tc>
                <w:tcPr>
                  <w:tcW w:w="4008" w:type="dxa"/>
                  <w:gridSpan w:val="2"/>
                </w:tcPr>
                <w:p w:rsidR="00E71B1D" w:rsidRPr="008F3B95" w:rsidRDefault="00E71B1D" w:rsidP="0016032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E71B1D" w:rsidRPr="008F3B95" w:rsidRDefault="00E71B1D" w:rsidP="0016032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E71B1D" w:rsidRPr="008F3B95" w:rsidRDefault="00E71B1D" w:rsidP="0016032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E71B1D" w:rsidRPr="008F3B95" w:rsidRDefault="00E71B1D" w:rsidP="0016032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E71B1D" w:rsidRPr="008F3B95" w:rsidRDefault="00E71B1D" w:rsidP="00160322">
                  <w:pPr>
                    <w:spacing w:after="0" w:line="240" w:lineRule="auto"/>
                    <w:rPr>
                      <w:rFonts w:ascii="Times New Roman" w:hAnsi="Times New Roman"/>
                      <w:sz w:val="28"/>
                      <w:szCs w:val="28"/>
                      <w:lang w:eastAsia="ru-RU"/>
                    </w:rPr>
                  </w:pPr>
                </w:p>
              </w:tc>
            </w:tr>
            <w:tr w:rsidR="00E71B1D" w:rsidRPr="008F3B95" w:rsidTr="00160322">
              <w:trPr>
                <w:gridBefore w:val="1"/>
                <w:wBefore w:w="108" w:type="dxa"/>
                <w:trHeight w:val="408"/>
              </w:trPr>
              <w:tc>
                <w:tcPr>
                  <w:tcW w:w="4008" w:type="dxa"/>
                  <w:gridSpan w:val="2"/>
                </w:tcPr>
                <w:p w:rsidR="00E71B1D" w:rsidRPr="008F3B95" w:rsidRDefault="00E71B1D" w:rsidP="0016032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E71B1D" w:rsidRPr="008F3B95" w:rsidRDefault="00E71B1D" w:rsidP="0016032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E71B1D" w:rsidRPr="008F3B95" w:rsidRDefault="00E71B1D" w:rsidP="0016032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E71B1D" w:rsidRPr="008F3B95" w:rsidRDefault="00E71B1D" w:rsidP="0016032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E71B1D" w:rsidRPr="008F3B95" w:rsidRDefault="00E71B1D" w:rsidP="0016032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E71B1D" w:rsidRPr="008F3B95" w:rsidRDefault="00E71B1D" w:rsidP="00160322">
                  <w:pPr>
                    <w:spacing w:after="0" w:line="240" w:lineRule="auto"/>
                    <w:rPr>
                      <w:rFonts w:ascii="Times New Roman" w:hAnsi="Times New Roman"/>
                      <w:sz w:val="28"/>
                      <w:szCs w:val="28"/>
                      <w:lang w:eastAsia="ru-RU"/>
                    </w:rPr>
                  </w:pPr>
                </w:p>
              </w:tc>
            </w:tr>
            <w:tr w:rsidR="00E71B1D" w:rsidRPr="008F3B95" w:rsidTr="00160322">
              <w:trPr>
                <w:gridBefore w:val="1"/>
                <w:wBefore w:w="108" w:type="dxa"/>
                <w:trHeight w:val="408"/>
              </w:trPr>
              <w:tc>
                <w:tcPr>
                  <w:tcW w:w="4008" w:type="dxa"/>
                  <w:gridSpan w:val="2"/>
                </w:tcPr>
                <w:p w:rsidR="00E71B1D" w:rsidRPr="008F3B95" w:rsidRDefault="00E71B1D" w:rsidP="0016032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E71B1D" w:rsidRPr="008F3B95" w:rsidRDefault="00E71B1D" w:rsidP="0016032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E71B1D" w:rsidRPr="008F3B95" w:rsidRDefault="00E71B1D" w:rsidP="0016032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E71B1D" w:rsidRPr="008F3B95" w:rsidRDefault="00E71B1D" w:rsidP="0016032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E71B1D" w:rsidRPr="008F3B95" w:rsidRDefault="00E71B1D" w:rsidP="0016032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E71B1D" w:rsidRPr="008F3B95" w:rsidRDefault="00E71B1D" w:rsidP="00160322">
                  <w:pPr>
                    <w:spacing w:after="0" w:line="240" w:lineRule="auto"/>
                    <w:rPr>
                      <w:rFonts w:ascii="Times New Roman" w:hAnsi="Times New Roman"/>
                      <w:sz w:val="28"/>
                      <w:szCs w:val="28"/>
                      <w:lang w:eastAsia="ru-RU"/>
                    </w:rPr>
                  </w:pPr>
                </w:p>
              </w:tc>
            </w:tr>
            <w:tr w:rsidR="00E71B1D" w:rsidRPr="008F3B95" w:rsidTr="00160322">
              <w:trPr>
                <w:gridBefore w:val="1"/>
                <w:wBefore w:w="108" w:type="dxa"/>
                <w:trHeight w:val="408"/>
              </w:trPr>
              <w:tc>
                <w:tcPr>
                  <w:tcW w:w="4008" w:type="dxa"/>
                  <w:gridSpan w:val="2"/>
                </w:tcPr>
                <w:p w:rsidR="00E71B1D" w:rsidRPr="008F3B95" w:rsidRDefault="00E71B1D" w:rsidP="0016032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E71B1D" w:rsidRPr="008F3B95" w:rsidRDefault="00E71B1D" w:rsidP="0016032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E71B1D" w:rsidRPr="008F3B95" w:rsidRDefault="00E71B1D" w:rsidP="0016032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E71B1D" w:rsidRPr="008F3B95" w:rsidRDefault="00E71B1D" w:rsidP="0016032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наполегливість, рішучість, стриманість, здатність швидко приймати рішення в </w:t>
                  </w:r>
                </w:p>
                <w:p w:rsidR="00E71B1D" w:rsidRPr="008F3B95" w:rsidRDefault="00E71B1D" w:rsidP="0016032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E71B1D" w:rsidRPr="008F3B95" w:rsidRDefault="00E71B1D" w:rsidP="0016032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E71B1D" w:rsidRPr="008F3B95" w:rsidRDefault="00E71B1D" w:rsidP="0016032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E71B1D" w:rsidRPr="008F3B95" w:rsidRDefault="00E71B1D" w:rsidP="0016032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E71B1D" w:rsidRPr="008F3B95" w:rsidRDefault="00E71B1D" w:rsidP="0016032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E71B1D" w:rsidRPr="008F3B95" w:rsidRDefault="00E71B1D" w:rsidP="00160322">
                  <w:pPr>
                    <w:shd w:val="clear" w:color="auto" w:fill="FFFFFF"/>
                    <w:spacing w:after="0" w:line="240" w:lineRule="auto"/>
                    <w:rPr>
                      <w:rFonts w:ascii="Times New Roman" w:hAnsi="Times New Roman"/>
                      <w:sz w:val="28"/>
                      <w:szCs w:val="28"/>
                      <w:lang w:eastAsia="ru-RU"/>
                    </w:rPr>
                  </w:pPr>
                </w:p>
                <w:p w:rsidR="00E71B1D" w:rsidRPr="008F3B95" w:rsidRDefault="00E71B1D" w:rsidP="00160322">
                  <w:pPr>
                    <w:shd w:val="clear" w:color="auto" w:fill="FFFFFF"/>
                    <w:spacing w:after="0" w:line="240" w:lineRule="auto"/>
                    <w:rPr>
                      <w:rFonts w:ascii="Times New Roman" w:hAnsi="Times New Roman"/>
                      <w:sz w:val="28"/>
                      <w:szCs w:val="28"/>
                      <w:lang w:eastAsia="ru-RU"/>
                    </w:rPr>
                  </w:pPr>
                </w:p>
              </w:tc>
            </w:tr>
            <w:tr w:rsidR="00E71B1D" w:rsidRPr="008F3B95" w:rsidTr="00160322">
              <w:trPr>
                <w:gridAfter w:val="1"/>
                <w:wAfter w:w="108" w:type="dxa"/>
                <w:trHeight w:val="408"/>
              </w:trPr>
              <w:tc>
                <w:tcPr>
                  <w:tcW w:w="9390" w:type="dxa"/>
                  <w:gridSpan w:val="5"/>
                </w:tcPr>
                <w:p w:rsidR="00E71B1D" w:rsidRPr="008F3B95" w:rsidRDefault="00E71B1D" w:rsidP="001603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lastRenderedPageBreak/>
                    <w:t>Професійні знання</w:t>
                  </w:r>
                </w:p>
              </w:tc>
            </w:tr>
            <w:tr w:rsidR="00E71B1D" w:rsidRPr="008F3B95" w:rsidTr="00160322">
              <w:trPr>
                <w:gridAfter w:val="1"/>
                <w:wAfter w:w="108" w:type="dxa"/>
                <w:trHeight w:val="408"/>
              </w:trPr>
              <w:tc>
                <w:tcPr>
                  <w:tcW w:w="4008" w:type="dxa"/>
                  <w:gridSpan w:val="2"/>
                </w:tcPr>
                <w:p w:rsidR="00E71B1D" w:rsidRPr="008F3B95" w:rsidRDefault="00E71B1D" w:rsidP="0016032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E71B1D" w:rsidRPr="008F3B95" w:rsidRDefault="00E71B1D" w:rsidP="00160322">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E71B1D" w:rsidRPr="008F3B95" w:rsidRDefault="00E71B1D" w:rsidP="00160322">
                  <w:pPr>
                    <w:spacing w:after="0" w:line="240" w:lineRule="auto"/>
                    <w:jc w:val="both"/>
                    <w:rPr>
                      <w:rFonts w:ascii="Times New Roman" w:hAnsi="Times New Roman"/>
                      <w:sz w:val="28"/>
                      <w:szCs w:val="28"/>
                      <w:lang w:eastAsia="ru-RU"/>
                    </w:rPr>
                  </w:pPr>
                </w:p>
              </w:tc>
            </w:tr>
          </w:tbl>
          <w:p w:rsidR="00E71B1D" w:rsidRPr="008F3B95" w:rsidRDefault="00E71B1D" w:rsidP="00160322">
            <w:pPr>
              <w:spacing w:after="0" w:line="240" w:lineRule="auto"/>
              <w:ind w:firstLine="462"/>
              <w:jc w:val="both"/>
              <w:rPr>
                <w:rFonts w:ascii="Times New Roman" w:hAnsi="Times New Roman"/>
                <w:sz w:val="28"/>
                <w:szCs w:val="28"/>
                <w:lang w:eastAsia="ru-RU"/>
              </w:rPr>
            </w:pPr>
          </w:p>
        </w:tc>
      </w:tr>
    </w:tbl>
    <w:p w:rsidR="00E71B1D" w:rsidRPr="008F3B95" w:rsidRDefault="00E71B1D" w:rsidP="00E71B1D">
      <w:pPr>
        <w:spacing w:after="0" w:line="240" w:lineRule="auto"/>
        <w:jc w:val="both"/>
        <w:rPr>
          <w:rFonts w:ascii="Times New Roman" w:eastAsia="Times New Roman" w:hAnsi="Times New Roman"/>
          <w:sz w:val="28"/>
          <w:szCs w:val="28"/>
          <w:lang w:eastAsia="ru-RU"/>
        </w:rPr>
      </w:pPr>
    </w:p>
    <w:p w:rsidR="0005747C" w:rsidRPr="004B4B76" w:rsidRDefault="0005747C" w:rsidP="0005747C">
      <w:pPr>
        <w:spacing w:after="0" w:line="240" w:lineRule="auto"/>
        <w:rPr>
          <w:rFonts w:ascii="Times New Roman" w:hAnsi="Times New Roman"/>
          <w:sz w:val="28"/>
          <w:szCs w:val="28"/>
        </w:rPr>
      </w:pPr>
      <w:r>
        <w:rPr>
          <w:rFonts w:ascii="Times New Roman" w:hAnsi="Times New Roman"/>
          <w:sz w:val="28"/>
          <w:szCs w:val="28"/>
          <w:lang w:val="ru-RU"/>
        </w:rPr>
        <w:t>Начальник</w:t>
      </w:r>
      <w:r w:rsidRPr="004B4B76">
        <w:rPr>
          <w:rFonts w:ascii="Times New Roman" w:hAnsi="Times New Roman"/>
          <w:sz w:val="28"/>
          <w:szCs w:val="28"/>
        </w:rPr>
        <w:t xml:space="preserve"> відділу по роботі з </w:t>
      </w:r>
    </w:p>
    <w:p w:rsidR="0005747C" w:rsidRPr="004B4B76" w:rsidRDefault="0005747C" w:rsidP="0005747C">
      <w:pPr>
        <w:spacing w:after="0" w:line="240" w:lineRule="auto"/>
        <w:rPr>
          <w:rFonts w:ascii="Times New Roman" w:hAnsi="Times New Roman"/>
          <w:sz w:val="28"/>
          <w:szCs w:val="28"/>
        </w:rPr>
      </w:pPr>
      <w:r w:rsidRPr="004B4B76">
        <w:rPr>
          <w:rFonts w:ascii="Times New Roman" w:hAnsi="Times New Roman"/>
          <w:sz w:val="28"/>
          <w:szCs w:val="28"/>
        </w:rPr>
        <w:t>персоналом ТУ ССО у Кіровоградській області</w:t>
      </w:r>
    </w:p>
    <w:p w:rsidR="0005747C" w:rsidRPr="00421103" w:rsidRDefault="0005747C" w:rsidP="0005747C">
      <w:pPr>
        <w:spacing w:after="0" w:line="240" w:lineRule="auto"/>
        <w:rPr>
          <w:rFonts w:ascii="Times New Roman" w:hAnsi="Times New Roman"/>
          <w:sz w:val="28"/>
          <w:szCs w:val="28"/>
        </w:rPr>
      </w:pPr>
      <w:proofErr w:type="spellStart"/>
      <w:r>
        <w:rPr>
          <w:rFonts w:ascii="Times New Roman" w:hAnsi="Times New Roman"/>
          <w:sz w:val="28"/>
          <w:szCs w:val="28"/>
          <w:lang w:val="ru-RU"/>
        </w:rPr>
        <w:t>підполковник</w:t>
      </w:r>
      <w:proofErr w:type="spellEnd"/>
      <w:r w:rsidRPr="004B4B76">
        <w:rPr>
          <w:rFonts w:ascii="Times New Roman" w:hAnsi="Times New Roman"/>
          <w:sz w:val="28"/>
          <w:szCs w:val="28"/>
        </w:rPr>
        <w:t xml:space="preserve"> Служби судової охорони                        </w:t>
      </w:r>
      <w:r>
        <w:rPr>
          <w:rFonts w:ascii="Times New Roman" w:hAnsi="Times New Roman"/>
          <w:sz w:val="28"/>
          <w:szCs w:val="28"/>
          <w:lang w:val="ru-RU"/>
        </w:rPr>
        <w:t xml:space="preserve"> </w:t>
      </w:r>
      <w:proofErr w:type="spellStart"/>
      <w:r>
        <w:rPr>
          <w:rFonts w:ascii="Times New Roman" w:hAnsi="Times New Roman"/>
          <w:b/>
          <w:sz w:val="28"/>
          <w:szCs w:val="28"/>
          <w:lang w:val="ru-RU"/>
        </w:rPr>
        <w:t>Олександр</w:t>
      </w:r>
      <w:proofErr w:type="spellEnd"/>
      <w:r>
        <w:rPr>
          <w:rFonts w:ascii="Times New Roman" w:hAnsi="Times New Roman"/>
          <w:b/>
          <w:sz w:val="28"/>
          <w:szCs w:val="28"/>
          <w:lang w:val="ru-RU"/>
        </w:rPr>
        <w:t xml:space="preserve"> ІОСІФОВ</w:t>
      </w:r>
    </w:p>
    <w:p w:rsidR="002C7B59" w:rsidRDefault="002C7B59" w:rsidP="001F2D1E">
      <w:pPr>
        <w:rPr>
          <w:rFonts w:ascii="Times New Roman" w:eastAsia="Times New Roman" w:hAnsi="Times New Roman"/>
          <w:sz w:val="28"/>
          <w:szCs w:val="28"/>
          <w:lang w:eastAsia="ru-RU"/>
        </w:rPr>
      </w:pPr>
      <w:bookmarkStart w:id="0" w:name="_GoBack"/>
      <w:bookmarkEnd w:id="0"/>
    </w:p>
    <w:p w:rsidR="001F2D1E" w:rsidRDefault="001F2D1E" w:rsidP="001F2D1E">
      <w:pPr>
        <w:rPr>
          <w:rFonts w:ascii="Times New Roman" w:eastAsia="Times New Roman" w:hAnsi="Times New Roman"/>
          <w:sz w:val="28"/>
          <w:szCs w:val="28"/>
          <w:lang w:eastAsia="ru-RU"/>
        </w:rPr>
      </w:pPr>
    </w:p>
    <w:p w:rsidR="001F2D1E" w:rsidRDefault="001F2D1E" w:rsidP="001F2D1E">
      <w:pPr>
        <w:rPr>
          <w:rFonts w:ascii="Times New Roman" w:eastAsia="Times New Roman" w:hAnsi="Times New Roman"/>
          <w:sz w:val="28"/>
          <w:szCs w:val="28"/>
          <w:lang w:eastAsia="ru-RU"/>
        </w:rPr>
      </w:pPr>
    </w:p>
    <w:p w:rsidR="001F2D1E" w:rsidRDefault="001F2D1E" w:rsidP="001F2D1E">
      <w:pPr>
        <w:rPr>
          <w:rFonts w:ascii="Times New Roman" w:eastAsia="Times New Roman" w:hAnsi="Times New Roman"/>
          <w:sz w:val="28"/>
          <w:szCs w:val="28"/>
          <w:lang w:eastAsia="ru-RU"/>
        </w:rPr>
      </w:pPr>
    </w:p>
    <w:p w:rsidR="001F2D1E" w:rsidRDefault="001F2D1E" w:rsidP="001F2D1E">
      <w:pPr>
        <w:rPr>
          <w:rFonts w:ascii="Times New Roman" w:eastAsia="Times New Roman" w:hAnsi="Times New Roman"/>
          <w:sz w:val="28"/>
          <w:szCs w:val="28"/>
          <w:lang w:eastAsia="ru-RU"/>
        </w:rPr>
      </w:pPr>
    </w:p>
    <w:p w:rsidR="001F2D1E" w:rsidRDefault="001F2D1E" w:rsidP="001F2D1E">
      <w:pPr>
        <w:rPr>
          <w:rFonts w:ascii="Times New Roman" w:eastAsia="Times New Roman" w:hAnsi="Times New Roman"/>
          <w:sz w:val="28"/>
          <w:szCs w:val="28"/>
          <w:lang w:eastAsia="ru-RU"/>
        </w:rPr>
      </w:pPr>
    </w:p>
    <w:p w:rsidR="001F2D1E" w:rsidRDefault="001F2D1E" w:rsidP="001F2D1E">
      <w:pPr>
        <w:rPr>
          <w:rFonts w:ascii="Times New Roman" w:eastAsia="Times New Roman" w:hAnsi="Times New Roman"/>
          <w:sz w:val="28"/>
          <w:szCs w:val="28"/>
          <w:lang w:eastAsia="ru-RU"/>
        </w:rPr>
      </w:pPr>
    </w:p>
    <w:p w:rsidR="001F2D1E" w:rsidRDefault="001F2D1E" w:rsidP="001F2D1E">
      <w:pPr>
        <w:rPr>
          <w:rFonts w:ascii="Times New Roman" w:eastAsia="Times New Roman" w:hAnsi="Times New Roman"/>
          <w:sz w:val="28"/>
          <w:szCs w:val="28"/>
          <w:lang w:eastAsia="ru-RU"/>
        </w:rPr>
      </w:pPr>
    </w:p>
    <w:p w:rsidR="001F2D1E" w:rsidRDefault="001F2D1E" w:rsidP="001F2D1E">
      <w:pPr>
        <w:rPr>
          <w:rFonts w:ascii="Times New Roman" w:eastAsia="Times New Roman" w:hAnsi="Times New Roman"/>
          <w:sz w:val="28"/>
          <w:szCs w:val="28"/>
          <w:lang w:eastAsia="ru-RU"/>
        </w:rPr>
      </w:pPr>
    </w:p>
    <w:p w:rsidR="001F2D1E" w:rsidRDefault="001F2D1E" w:rsidP="001F2D1E">
      <w:pPr>
        <w:rPr>
          <w:rFonts w:ascii="Times New Roman" w:eastAsia="Times New Roman" w:hAnsi="Times New Roman"/>
          <w:sz w:val="28"/>
          <w:szCs w:val="28"/>
          <w:lang w:eastAsia="ru-RU"/>
        </w:rPr>
      </w:pPr>
    </w:p>
    <w:p w:rsidR="001F2D1E" w:rsidRDefault="001F2D1E" w:rsidP="001F2D1E">
      <w:pPr>
        <w:rPr>
          <w:rFonts w:ascii="Times New Roman" w:eastAsia="Times New Roman" w:hAnsi="Times New Roman"/>
          <w:sz w:val="28"/>
          <w:szCs w:val="28"/>
          <w:lang w:eastAsia="ru-RU"/>
        </w:rPr>
      </w:pPr>
    </w:p>
    <w:p w:rsidR="001F2D1E" w:rsidRDefault="001F2D1E" w:rsidP="001F2D1E">
      <w:pPr>
        <w:rPr>
          <w:rFonts w:ascii="Times New Roman" w:eastAsia="Times New Roman" w:hAnsi="Times New Roman"/>
          <w:sz w:val="28"/>
          <w:szCs w:val="28"/>
          <w:lang w:eastAsia="ru-RU"/>
        </w:rPr>
      </w:pPr>
    </w:p>
    <w:p w:rsidR="001F2D1E" w:rsidRDefault="001F2D1E" w:rsidP="001F2D1E">
      <w:pPr>
        <w:rPr>
          <w:rFonts w:ascii="Times New Roman" w:eastAsia="Times New Roman" w:hAnsi="Times New Roman"/>
          <w:sz w:val="28"/>
          <w:szCs w:val="28"/>
          <w:lang w:eastAsia="ru-RU"/>
        </w:rPr>
      </w:pPr>
    </w:p>
    <w:p w:rsidR="001F2D1E" w:rsidRPr="001F2D1E" w:rsidRDefault="001F2D1E" w:rsidP="001F2D1E">
      <w:pPr>
        <w:rPr>
          <w:rFonts w:ascii="Times New Roman" w:eastAsia="Times New Roman" w:hAnsi="Times New Roman"/>
          <w:sz w:val="28"/>
          <w:szCs w:val="28"/>
          <w:lang w:eastAsia="ru-RU"/>
        </w:rPr>
      </w:pPr>
    </w:p>
    <w:p w:rsidR="00421103" w:rsidRPr="00421103" w:rsidRDefault="00421103" w:rsidP="00421103">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421103" w:rsidRPr="00421103" w:rsidRDefault="00421103" w:rsidP="00421103">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421103" w:rsidRPr="00421103" w:rsidRDefault="00421103" w:rsidP="00421103">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421103" w:rsidRPr="00421103" w:rsidRDefault="00421103" w:rsidP="00421103">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421103" w:rsidRPr="00421103" w:rsidRDefault="00421103" w:rsidP="00421103">
      <w:pPr>
        <w:tabs>
          <w:tab w:val="left" w:pos="4536"/>
        </w:tabs>
        <w:spacing w:before="120"/>
        <w:ind w:left="5812"/>
        <w:contextualSpacing/>
        <w:rPr>
          <w:rFonts w:ascii="Times New Roman" w:hAnsi="Times New Roman"/>
          <w:sz w:val="28"/>
          <w:szCs w:val="28"/>
        </w:rPr>
      </w:pPr>
    </w:p>
    <w:p w:rsidR="00421103" w:rsidRPr="00421103" w:rsidRDefault="00421103" w:rsidP="00421103">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421103" w:rsidRPr="00421103" w:rsidRDefault="00421103" w:rsidP="00421103">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421103" w:rsidRPr="00421103" w:rsidRDefault="00421103" w:rsidP="00421103">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421103" w:rsidRPr="00421103" w:rsidRDefault="00421103" w:rsidP="00421103">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B1459C" w:rsidRDefault="00B1459C" w:rsidP="00421103">
      <w:pPr>
        <w:spacing w:after="0" w:line="240" w:lineRule="auto"/>
        <w:rPr>
          <w:rFonts w:ascii="Times New Roman" w:hAnsi="Times New Roman"/>
          <w:b/>
          <w:sz w:val="28"/>
          <w:szCs w:val="28"/>
          <w:lang w:eastAsia="ru-RU"/>
        </w:rPr>
      </w:pPr>
    </w:p>
    <w:p w:rsidR="00421103" w:rsidRPr="008F3B95" w:rsidRDefault="00421103" w:rsidP="00421103">
      <w:pPr>
        <w:spacing w:after="0" w:line="240" w:lineRule="auto"/>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F3B95">
        <w:rPr>
          <w:rFonts w:ascii="Times New Roman" w:hAnsi="Times New Roman"/>
          <w:b/>
          <w:sz w:val="28"/>
          <w:szCs w:val="28"/>
          <w:lang w:val="ru-RU"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Pr>
          <w:rFonts w:ascii="Times New Roman" w:hAnsi="Times New Roman"/>
          <w:b/>
          <w:sz w:val="28"/>
          <w:szCs w:val="28"/>
          <w:lang w:val="ru-RU" w:eastAsia="ru-RU"/>
        </w:rPr>
        <w:t>(для охорони об</w:t>
      </w:r>
      <w:r w:rsidRPr="0034031A">
        <w:rPr>
          <w:rFonts w:ascii="Times New Roman" w:hAnsi="Times New Roman"/>
          <w:b/>
          <w:sz w:val="28"/>
          <w:szCs w:val="28"/>
          <w:lang w:val="ru-RU" w:eastAsia="ru-RU"/>
        </w:rPr>
        <w:t>’</w:t>
      </w:r>
      <w:r>
        <w:rPr>
          <w:rFonts w:ascii="Times New Roman" w:hAnsi="Times New Roman"/>
          <w:b/>
          <w:sz w:val="28"/>
          <w:szCs w:val="28"/>
          <w:lang w:val="ru-RU" w:eastAsia="ru-RU"/>
        </w:rPr>
        <w:t xml:space="preserve">єктів в           </w:t>
      </w:r>
      <w:r w:rsidRPr="00755B5A">
        <w:rPr>
          <w:rFonts w:ascii="Times New Roman" w:hAnsi="Times New Roman"/>
          <w:b/>
          <w:sz w:val="28"/>
          <w:szCs w:val="28"/>
          <w:lang w:eastAsia="ru-RU"/>
        </w:rPr>
        <w:t xml:space="preserve">м. </w:t>
      </w:r>
      <w:proofErr w:type="spellStart"/>
      <w:r w:rsidR="00E71B1D">
        <w:rPr>
          <w:rFonts w:ascii="Times New Roman" w:hAnsi="Times New Roman"/>
          <w:b/>
          <w:sz w:val="28"/>
          <w:szCs w:val="28"/>
          <w:lang w:val="ru-RU" w:eastAsia="ru-RU"/>
        </w:rPr>
        <w:t>Олександрія</w:t>
      </w:r>
      <w:proofErr w:type="spellEnd"/>
      <w:r w:rsidR="00E71B1D">
        <w:rPr>
          <w:rFonts w:ascii="Times New Roman" w:hAnsi="Times New Roman"/>
          <w:b/>
          <w:sz w:val="28"/>
          <w:szCs w:val="28"/>
          <w:lang w:val="ru-RU" w:eastAsia="ru-RU"/>
        </w:rPr>
        <w:t xml:space="preserve">, </w:t>
      </w:r>
      <w:proofErr w:type="spellStart"/>
      <w:r w:rsidR="00E71B1D">
        <w:rPr>
          <w:rFonts w:ascii="Times New Roman" w:hAnsi="Times New Roman"/>
          <w:b/>
          <w:sz w:val="28"/>
          <w:szCs w:val="28"/>
          <w:lang w:val="ru-RU" w:eastAsia="ru-RU"/>
        </w:rPr>
        <w:t>смт</w:t>
      </w:r>
      <w:proofErr w:type="spellEnd"/>
      <w:r w:rsidR="00E71B1D">
        <w:rPr>
          <w:rFonts w:ascii="Times New Roman" w:hAnsi="Times New Roman"/>
          <w:b/>
          <w:sz w:val="28"/>
          <w:szCs w:val="28"/>
          <w:lang w:val="ru-RU" w:eastAsia="ru-RU"/>
        </w:rPr>
        <w:t xml:space="preserve">. Новгородка, м. </w:t>
      </w:r>
      <w:proofErr w:type="spellStart"/>
      <w:r w:rsidR="00E71B1D">
        <w:rPr>
          <w:rFonts w:ascii="Times New Roman" w:hAnsi="Times New Roman"/>
          <w:b/>
          <w:sz w:val="28"/>
          <w:szCs w:val="28"/>
          <w:lang w:val="ru-RU" w:eastAsia="ru-RU"/>
        </w:rPr>
        <w:t>Благовіщенське</w:t>
      </w:r>
      <w:proofErr w:type="spellEnd"/>
      <w:r w:rsidR="00E71B1D">
        <w:rPr>
          <w:rFonts w:ascii="Times New Roman" w:hAnsi="Times New Roman"/>
          <w:b/>
          <w:sz w:val="28"/>
          <w:szCs w:val="28"/>
          <w:lang w:val="ru-RU" w:eastAsia="ru-RU"/>
        </w:rPr>
        <w:t xml:space="preserve">, </w:t>
      </w:r>
      <w:proofErr w:type="spellStart"/>
      <w:r w:rsidR="00E71B1D">
        <w:rPr>
          <w:rFonts w:ascii="Times New Roman" w:hAnsi="Times New Roman"/>
          <w:b/>
          <w:sz w:val="28"/>
          <w:szCs w:val="28"/>
          <w:lang w:val="ru-RU" w:eastAsia="ru-RU"/>
        </w:rPr>
        <w:t>смт</w:t>
      </w:r>
      <w:proofErr w:type="spellEnd"/>
      <w:r w:rsidR="00E71B1D">
        <w:rPr>
          <w:rFonts w:ascii="Times New Roman" w:hAnsi="Times New Roman"/>
          <w:b/>
          <w:sz w:val="28"/>
          <w:szCs w:val="28"/>
          <w:lang w:val="ru-RU" w:eastAsia="ru-RU"/>
        </w:rPr>
        <w:t xml:space="preserve">. </w:t>
      </w:r>
      <w:proofErr w:type="spellStart"/>
      <w:r w:rsidR="00E71B1D">
        <w:rPr>
          <w:rFonts w:ascii="Times New Roman" w:hAnsi="Times New Roman"/>
          <w:b/>
          <w:sz w:val="28"/>
          <w:szCs w:val="28"/>
          <w:lang w:val="ru-RU" w:eastAsia="ru-RU"/>
        </w:rPr>
        <w:t>Новоукраїнка</w:t>
      </w:r>
      <w:proofErr w:type="spellEnd"/>
      <w:r w:rsidRPr="00755B5A">
        <w:rPr>
          <w:rFonts w:ascii="Times New Roman" w:hAnsi="Times New Roman"/>
          <w:b/>
          <w:sz w:val="28"/>
          <w:szCs w:val="28"/>
          <w:lang w:eastAsia="ru-RU"/>
        </w:rPr>
        <w:t>)</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1459C" w:rsidRPr="008F3B95" w:rsidRDefault="00B1459C" w:rsidP="00886CFA">
      <w:pPr>
        <w:spacing w:after="0" w:line="240" w:lineRule="auto"/>
        <w:ind w:firstLine="462"/>
        <w:jc w:val="both"/>
        <w:rPr>
          <w:rFonts w:ascii="Times New Roman" w:hAnsi="Times New Roman"/>
          <w:b/>
          <w:sz w:val="28"/>
          <w:szCs w:val="28"/>
          <w:lang w:eastAsia="ru-RU"/>
        </w:rPr>
      </w:pPr>
      <w:r w:rsidRPr="008F3B95">
        <w:rPr>
          <w:rFonts w:ascii="Times New Roman" w:hAnsi="Times New Roman"/>
          <w:b/>
          <w:sz w:val="28"/>
          <w:szCs w:val="28"/>
          <w:lang w:eastAsia="ru-RU"/>
        </w:rPr>
        <w:t xml:space="preserve">1. Основні посадові обов’язки контролера </w:t>
      </w:r>
      <w:r w:rsidR="00E71B1D" w:rsidRPr="00886CFA">
        <w:rPr>
          <w:rFonts w:ascii="Times New Roman" w:hAnsi="Times New Roman"/>
          <w:b/>
          <w:sz w:val="28"/>
          <w:szCs w:val="28"/>
          <w:lang w:eastAsia="ru-RU"/>
        </w:rPr>
        <w:t>І</w:t>
      </w:r>
      <w:r w:rsidR="00E71B1D" w:rsidRPr="008F3B95">
        <w:rPr>
          <w:rFonts w:ascii="Times New Roman" w:hAnsi="Times New Roman"/>
          <w:b/>
          <w:sz w:val="28"/>
          <w:szCs w:val="28"/>
          <w:lang w:eastAsia="ru-RU"/>
        </w:rPr>
        <w:t>І категорії</w:t>
      </w:r>
      <w:r w:rsidR="001F2D1E">
        <w:rPr>
          <w:rFonts w:ascii="Times New Roman" w:hAnsi="Times New Roman"/>
          <w:b/>
          <w:sz w:val="28"/>
          <w:szCs w:val="28"/>
          <w:lang w:eastAsia="ru-RU"/>
        </w:rPr>
        <w:t xml:space="preserve"> </w:t>
      </w:r>
      <w:r w:rsidR="00E71B1D"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sidR="00E71B1D">
        <w:rPr>
          <w:rFonts w:ascii="Times New Roman" w:hAnsi="Times New Roman"/>
          <w:b/>
          <w:sz w:val="28"/>
          <w:szCs w:val="28"/>
          <w:lang w:eastAsia="ru-RU"/>
        </w:rPr>
        <w:t xml:space="preserve"> </w:t>
      </w:r>
      <w:r w:rsidR="00E71B1D" w:rsidRPr="00886CFA">
        <w:rPr>
          <w:rFonts w:ascii="Times New Roman" w:hAnsi="Times New Roman"/>
          <w:b/>
          <w:sz w:val="28"/>
          <w:szCs w:val="28"/>
          <w:lang w:eastAsia="ru-RU"/>
        </w:rPr>
        <w:t xml:space="preserve">(для охорони об’єктів в </w:t>
      </w:r>
      <w:r w:rsidR="00E71B1D" w:rsidRPr="00755B5A">
        <w:rPr>
          <w:rFonts w:ascii="Times New Roman" w:hAnsi="Times New Roman"/>
          <w:b/>
          <w:sz w:val="28"/>
          <w:szCs w:val="28"/>
          <w:lang w:eastAsia="ru-RU"/>
        </w:rPr>
        <w:t xml:space="preserve">м. </w:t>
      </w:r>
      <w:r w:rsidR="00E71B1D" w:rsidRPr="00886CFA">
        <w:rPr>
          <w:rFonts w:ascii="Times New Roman" w:hAnsi="Times New Roman"/>
          <w:b/>
          <w:sz w:val="28"/>
          <w:szCs w:val="28"/>
          <w:lang w:eastAsia="ru-RU"/>
        </w:rPr>
        <w:t xml:space="preserve">Олександрія, </w:t>
      </w:r>
      <w:r w:rsidR="00886CFA">
        <w:rPr>
          <w:rFonts w:ascii="Times New Roman" w:hAnsi="Times New Roman"/>
          <w:b/>
          <w:sz w:val="28"/>
          <w:szCs w:val="28"/>
          <w:lang w:eastAsia="ru-RU"/>
        </w:rPr>
        <w:t xml:space="preserve">           </w:t>
      </w:r>
      <w:r w:rsidR="00E71B1D" w:rsidRPr="00886CFA">
        <w:rPr>
          <w:rFonts w:ascii="Times New Roman" w:hAnsi="Times New Roman"/>
          <w:b/>
          <w:sz w:val="28"/>
          <w:szCs w:val="28"/>
          <w:lang w:eastAsia="ru-RU"/>
        </w:rPr>
        <w:t>смт. Новгородка, м. Благовіщенське, смт. Новоукраїнка</w:t>
      </w:r>
      <w:r w:rsidR="00E71B1D" w:rsidRPr="00755B5A">
        <w:rPr>
          <w:rFonts w:ascii="Times New Roman" w:hAnsi="Times New Roman"/>
          <w:b/>
          <w:sz w:val="28"/>
          <w:szCs w:val="28"/>
          <w:lang w:eastAsia="ru-RU"/>
        </w:rPr>
        <w:t>)</w:t>
      </w:r>
    </w:p>
    <w:p w:rsidR="00B1459C"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1459C" w:rsidRPr="008F3B95" w:rsidRDefault="00B1459C" w:rsidP="00B1459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1459C" w:rsidRPr="008F3B95" w:rsidRDefault="00B1459C" w:rsidP="00B1459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1459C" w:rsidRPr="008F3B95" w:rsidRDefault="00B1459C" w:rsidP="00B1459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w:t>
      </w:r>
      <w:r w:rsidRPr="008F3B95">
        <w:rPr>
          <w:rFonts w:ascii="Times New Roman" w:hAnsi="Times New Roman"/>
          <w:sz w:val="28"/>
          <w:szCs w:val="28"/>
          <w:lang w:eastAsia="ru-RU"/>
        </w:rPr>
        <w:lastRenderedPageBreak/>
        <w:t>співробітників Територіальних підрозділів (Територіальних управлінь)   Служби судової охорони»;</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1459C" w:rsidRPr="008F3B95" w:rsidRDefault="00B1459C" w:rsidP="00B1459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1459C"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05747C" w:rsidRDefault="00B1459C" w:rsidP="0005747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0005747C">
        <w:rPr>
          <w:rFonts w:ascii="Times New Roman" w:hAnsi="Times New Roman"/>
          <w:sz w:val="28"/>
          <w:szCs w:val="28"/>
          <w:lang w:eastAsia="ru-RU"/>
        </w:rPr>
        <w:t xml:space="preserve">9) сертифікати нарколога і психіатра або медичну довідку форми </w:t>
      </w:r>
      <w:r w:rsidR="0005747C">
        <w:rPr>
          <w:rFonts w:ascii="Times New Roman" w:hAnsi="Times New Roman"/>
          <w:sz w:val="28"/>
          <w:szCs w:val="28"/>
          <w:lang w:eastAsia="ru-RU"/>
        </w:rPr>
        <w:br/>
        <w:t>№ 100-2/0 (довідка про проходження попереднього, періодичного та позачергового психіатричних оглядів, у тому числі на предмет вживання психоактивних речовин).</w:t>
      </w:r>
    </w:p>
    <w:p w:rsidR="00B1459C" w:rsidRPr="0087606F" w:rsidRDefault="00B1459C" w:rsidP="0005747C">
      <w:pPr>
        <w:spacing w:after="0" w:line="240" w:lineRule="auto"/>
        <w:ind w:firstLine="709"/>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05747C" w:rsidRPr="00374122" w:rsidRDefault="0005747C" w:rsidP="0005747C">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t xml:space="preserve">Документи приймаються з 08.00 год. </w:t>
      </w:r>
      <w:r>
        <w:rPr>
          <w:rFonts w:ascii="Times New Roman" w:hAnsi="Times New Roman"/>
          <w:color w:val="000000" w:themeColor="text1"/>
          <w:sz w:val="28"/>
          <w:szCs w:val="28"/>
          <w:lang w:val="ru-RU" w:eastAsia="ru-RU"/>
        </w:rPr>
        <w:t>08</w:t>
      </w:r>
      <w:r w:rsidRPr="00374122">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val="ru-RU" w:eastAsia="ru-RU"/>
        </w:rPr>
        <w:t>лютого</w:t>
      </w:r>
      <w:r w:rsidRPr="00374122">
        <w:rPr>
          <w:rFonts w:ascii="Times New Roman" w:hAnsi="Times New Roman"/>
          <w:color w:val="000000" w:themeColor="text1"/>
          <w:sz w:val="28"/>
          <w:szCs w:val="28"/>
          <w:lang w:eastAsia="ru-RU"/>
        </w:rPr>
        <w:t xml:space="preserve"> до </w:t>
      </w:r>
      <w:r>
        <w:rPr>
          <w:rFonts w:ascii="Times New Roman" w:hAnsi="Times New Roman"/>
          <w:color w:val="000000" w:themeColor="text1"/>
          <w:sz w:val="28"/>
          <w:szCs w:val="28"/>
          <w:lang w:eastAsia="ru-RU"/>
        </w:rPr>
        <w:t>15.45</w:t>
      </w:r>
      <w:r w:rsidRPr="00374122">
        <w:rPr>
          <w:rFonts w:ascii="Times New Roman" w:hAnsi="Times New Roman"/>
          <w:color w:val="000000" w:themeColor="text1"/>
          <w:sz w:val="28"/>
          <w:szCs w:val="28"/>
          <w:lang w:eastAsia="ru-RU"/>
        </w:rPr>
        <w:t xml:space="preserve"> год.                </w:t>
      </w:r>
      <w:r>
        <w:rPr>
          <w:rFonts w:ascii="Times New Roman" w:hAnsi="Times New Roman"/>
          <w:color w:val="000000" w:themeColor="text1"/>
          <w:sz w:val="28"/>
          <w:szCs w:val="28"/>
          <w:lang w:eastAsia="ru-RU"/>
        </w:rPr>
        <w:br/>
      </w:r>
      <w:r w:rsidRPr="00374122">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24 </w:t>
      </w:r>
      <w:r>
        <w:rPr>
          <w:rFonts w:ascii="Times New Roman" w:hAnsi="Times New Roman"/>
          <w:color w:val="000000" w:themeColor="text1"/>
          <w:sz w:val="28"/>
          <w:szCs w:val="28"/>
          <w:lang w:val="ru-RU" w:eastAsia="ru-RU"/>
        </w:rPr>
        <w:t>лютого</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 xml:space="preserve"> року, за </w:t>
      </w:r>
      <w:proofErr w:type="spellStart"/>
      <w:r w:rsidRPr="00374122">
        <w:rPr>
          <w:rFonts w:ascii="Times New Roman" w:hAnsi="Times New Roman"/>
          <w:color w:val="000000" w:themeColor="text1"/>
          <w:sz w:val="28"/>
          <w:szCs w:val="28"/>
          <w:lang w:eastAsia="ru-RU"/>
        </w:rPr>
        <w:t>адресою</w:t>
      </w:r>
      <w:proofErr w:type="spellEnd"/>
      <w:r w:rsidRPr="00374122">
        <w:rPr>
          <w:rFonts w:ascii="Times New Roman" w:hAnsi="Times New Roman"/>
          <w:color w:val="000000" w:themeColor="text1"/>
          <w:sz w:val="28"/>
          <w:szCs w:val="28"/>
          <w:lang w:eastAsia="ru-RU"/>
        </w:rPr>
        <w:t>: м. Кропивницький, вул. Велика Перспективна, 33.</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На контролера ІІ категорії  підрозділу охорони Територіального управління Служби судової охорони у Кіровоградській області </w:t>
      </w:r>
      <w:r w:rsidRPr="00CB04C4">
        <w:rPr>
          <w:rFonts w:ascii="Times New Roman" w:hAnsi="Times New Roman"/>
          <w:sz w:val="28"/>
          <w:szCs w:val="28"/>
          <w:lang w:eastAsia="ru-RU"/>
        </w:rPr>
        <w:t xml:space="preserve">(для охорони об’єктів в </w:t>
      </w:r>
      <w:r w:rsidRPr="00C21236">
        <w:rPr>
          <w:rFonts w:ascii="Times New Roman" w:hAnsi="Times New Roman"/>
          <w:sz w:val="28"/>
          <w:szCs w:val="28"/>
          <w:lang w:eastAsia="ru-RU"/>
        </w:rPr>
        <w:t xml:space="preserve">м. </w:t>
      </w:r>
      <w:r w:rsidR="001F2D1E">
        <w:rPr>
          <w:rFonts w:ascii="Times New Roman" w:hAnsi="Times New Roman"/>
          <w:sz w:val="28"/>
          <w:szCs w:val="28"/>
          <w:lang w:eastAsia="ru-RU"/>
        </w:rPr>
        <w:t>Олександрія,</w:t>
      </w:r>
      <w:r w:rsidR="009D079D">
        <w:rPr>
          <w:rFonts w:ascii="Times New Roman" w:hAnsi="Times New Roman"/>
          <w:sz w:val="28"/>
          <w:szCs w:val="28"/>
          <w:lang w:eastAsia="ru-RU"/>
        </w:rPr>
        <w:t xml:space="preserve"> </w:t>
      </w:r>
      <w:r w:rsidR="009D079D" w:rsidRPr="000973F7">
        <w:rPr>
          <w:rFonts w:ascii="Times New Roman" w:hAnsi="Times New Roman"/>
          <w:sz w:val="28"/>
          <w:szCs w:val="28"/>
          <w:lang w:eastAsia="ru-RU"/>
        </w:rPr>
        <w:t xml:space="preserve">смт. Новгородка, м. Благовіщенське, </w:t>
      </w:r>
      <w:r w:rsidR="000973F7">
        <w:rPr>
          <w:rFonts w:ascii="Times New Roman" w:hAnsi="Times New Roman"/>
          <w:sz w:val="28"/>
          <w:szCs w:val="28"/>
          <w:lang w:eastAsia="ru-RU"/>
        </w:rPr>
        <w:t xml:space="preserve">                     </w:t>
      </w:r>
      <w:r w:rsidR="009D079D" w:rsidRPr="000973F7">
        <w:rPr>
          <w:rFonts w:ascii="Times New Roman" w:hAnsi="Times New Roman"/>
          <w:sz w:val="28"/>
          <w:szCs w:val="28"/>
          <w:lang w:eastAsia="ru-RU"/>
        </w:rPr>
        <w:t>смт. Новоукраїнка</w:t>
      </w:r>
      <w:r w:rsidRPr="000973F7">
        <w:rPr>
          <w:rFonts w:ascii="Times New Roman" w:hAnsi="Times New Roman"/>
          <w:sz w:val="28"/>
          <w:szCs w:val="28"/>
          <w:lang w:eastAsia="ru-RU"/>
        </w:rPr>
        <w:t>)</w:t>
      </w:r>
      <w:r w:rsidRPr="00CB04C4">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1459C" w:rsidRPr="008F3B95" w:rsidTr="00500859">
        <w:trPr>
          <w:trHeight w:val="1727"/>
        </w:trPr>
        <w:tc>
          <w:tcPr>
            <w:tcW w:w="9639" w:type="dxa"/>
          </w:tcPr>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B1459C" w:rsidRPr="008F3B95" w:rsidRDefault="00B1459C" w:rsidP="00500859">
            <w:pPr>
              <w:spacing w:after="0" w:line="240" w:lineRule="auto"/>
              <w:ind w:firstLine="320"/>
              <w:jc w:val="both"/>
              <w:rPr>
                <w:rFonts w:ascii="Times New Roman" w:hAnsi="Times New Roman"/>
                <w:sz w:val="28"/>
                <w:szCs w:val="28"/>
                <w:lang w:eastAsia="ru-RU"/>
              </w:rPr>
            </w:pPr>
            <w:r w:rsidRPr="008F3B95">
              <w:rPr>
                <w:rFonts w:ascii="Times New Roman" w:hAnsi="Times New Roman"/>
                <w:sz w:val="28"/>
                <w:szCs w:val="28"/>
                <w:lang w:val="ru-RU" w:eastAsia="ru-RU"/>
              </w:rPr>
              <w:t>м</w:t>
            </w:r>
            <w:r w:rsidRPr="008F3B95">
              <w:rPr>
                <w:rFonts w:ascii="Times New Roman" w:hAnsi="Times New Roman"/>
                <w:sz w:val="28"/>
                <w:szCs w:val="28"/>
                <w:lang w:eastAsia="ru-RU"/>
              </w:rPr>
              <w:t xml:space="preserve">. Кропивницький, вул. </w:t>
            </w:r>
            <w:r w:rsidRPr="008F3B95">
              <w:rPr>
                <w:rFonts w:ascii="Times New Roman" w:hAnsi="Times New Roman"/>
                <w:sz w:val="28"/>
                <w:szCs w:val="28"/>
                <w:lang w:val="ru-RU" w:eastAsia="ru-RU"/>
              </w:rPr>
              <w:t>Велика Перспективна</w:t>
            </w:r>
            <w:r w:rsidRPr="008F3B95">
              <w:rPr>
                <w:rFonts w:ascii="Times New Roman" w:hAnsi="Times New Roman"/>
                <w:sz w:val="28"/>
                <w:szCs w:val="28"/>
                <w:lang w:eastAsia="ru-RU"/>
              </w:rPr>
              <w:t xml:space="preserve"> </w:t>
            </w:r>
            <w:r w:rsidRPr="008F3B95">
              <w:rPr>
                <w:rFonts w:ascii="Times New Roman" w:hAnsi="Times New Roman"/>
                <w:sz w:val="28"/>
                <w:szCs w:val="28"/>
                <w:lang w:val="ru-RU" w:eastAsia="ru-RU"/>
              </w:rPr>
              <w:t>3</w:t>
            </w:r>
            <w:r>
              <w:rPr>
                <w:rFonts w:ascii="Times New Roman" w:hAnsi="Times New Roman"/>
                <w:sz w:val="28"/>
                <w:szCs w:val="28"/>
                <w:lang w:eastAsia="ru-RU"/>
              </w:rPr>
              <w:t xml:space="preserve">3, </w:t>
            </w:r>
            <w:r w:rsidR="003531B1">
              <w:rPr>
                <w:rFonts w:ascii="Times New Roman" w:hAnsi="Times New Roman"/>
                <w:sz w:val="28"/>
                <w:szCs w:val="28"/>
                <w:lang w:eastAsia="ru-RU"/>
              </w:rPr>
              <w:t>2</w:t>
            </w:r>
            <w:r w:rsidR="0005747C">
              <w:rPr>
                <w:rFonts w:ascii="Times New Roman" w:hAnsi="Times New Roman"/>
                <w:sz w:val="28"/>
                <w:szCs w:val="28"/>
                <w:lang w:eastAsia="ru-RU"/>
              </w:rPr>
              <w:t>8</w:t>
            </w:r>
            <w:r>
              <w:rPr>
                <w:rFonts w:ascii="Times New Roman" w:hAnsi="Times New Roman"/>
                <w:sz w:val="28"/>
                <w:szCs w:val="28"/>
                <w:lang w:eastAsia="ru-RU"/>
              </w:rPr>
              <w:t xml:space="preserve"> </w:t>
            </w:r>
            <w:r w:rsidR="00FA4668">
              <w:rPr>
                <w:rFonts w:ascii="Times New Roman" w:hAnsi="Times New Roman"/>
                <w:sz w:val="28"/>
                <w:szCs w:val="28"/>
                <w:lang w:val="ru-RU" w:eastAsia="ru-RU"/>
              </w:rPr>
              <w:t>лютого</w:t>
            </w:r>
            <w:r>
              <w:rPr>
                <w:rFonts w:ascii="Times New Roman" w:hAnsi="Times New Roman"/>
                <w:sz w:val="28"/>
                <w:szCs w:val="28"/>
                <w:lang w:eastAsia="ru-RU"/>
              </w:rPr>
              <w:t xml:space="preserve"> 202</w:t>
            </w:r>
            <w:r w:rsidR="00FA4668">
              <w:rPr>
                <w:rFonts w:ascii="Times New Roman" w:hAnsi="Times New Roman"/>
                <w:sz w:val="28"/>
                <w:szCs w:val="28"/>
                <w:lang w:val="ru-RU" w:eastAsia="ru-RU"/>
              </w:rPr>
              <w:t>3</w:t>
            </w:r>
            <w:r>
              <w:rPr>
                <w:rFonts w:ascii="Times New Roman" w:hAnsi="Times New Roman"/>
                <w:sz w:val="28"/>
                <w:szCs w:val="28"/>
                <w:lang w:eastAsia="ru-RU"/>
              </w:rPr>
              <w:t xml:space="preserve"> року з 08.0</w:t>
            </w:r>
            <w:r w:rsidRPr="008F3B95">
              <w:rPr>
                <w:rFonts w:ascii="Times New Roman" w:hAnsi="Times New Roman"/>
                <w:sz w:val="28"/>
                <w:szCs w:val="28"/>
                <w:lang w:eastAsia="ru-RU"/>
              </w:rPr>
              <w:t>0. </w:t>
            </w:r>
          </w:p>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1459C" w:rsidRPr="008F3B95" w:rsidTr="00500859">
              <w:trPr>
                <w:gridBefore w:val="1"/>
                <w:wBefore w:w="108" w:type="dxa"/>
                <w:trHeight w:val="408"/>
              </w:trPr>
              <w:tc>
                <w:tcPr>
                  <w:tcW w:w="9390" w:type="dxa"/>
                  <w:gridSpan w:val="5"/>
                </w:tcPr>
                <w:p w:rsidR="00B1459C" w:rsidRPr="008F3B95" w:rsidRDefault="00B1459C" w:rsidP="00B1459C">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 xml:space="preserve">Філатьєва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95 710-46-03</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8"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B1459C" w:rsidRPr="008F3B95" w:rsidRDefault="00B1459C" w:rsidP="00B1459C">
                  <w:pPr>
                    <w:spacing w:after="0" w:line="240" w:lineRule="auto"/>
                    <w:ind w:firstLine="851"/>
                    <w:jc w:val="center"/>
                    <w:rPr>
                      <w:rFonts w:ascii="Times New Roman" w:hAnsi="Times New Roman"/>
                      <w:b/>
                      <w:sz w:val="20"/>
                      <w:szCs w:val="20"/>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B1459C" w:rsidRPr="008F3B95" w:rsidTr="00500859">
              <w:trPr>
                <w:gridBefore w:val="1"/>
                <w:wBefore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B1459C" w:rsidRPr="008F3B95" w:rsidRDefault="00B1459C" w:rsidP="00500859">
                  <w:pPr>
                    <w:spacing w:after="0" w:line="240" w:lineRule="auto"/>
                    <w:jc w:val="both"/>
                    <w:rPr>
                      <w:rFonts w:ascii="Times New Roman" w:hAnsi="Times New Roman"/>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1459C" w:rsidRPr="00326A9D" w:rsidRDefault="00B1459C" w:rsidP="00500859">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1459C" w:rsidRPr="008F3B95" w:rsidTr="00500859">
              <w:trPr>
                <w:gridBefore w:val="1"/>
                <w:wBefore w:w="108" w:type="dxa"/>
                <w:trHeight w:val="408"/>
              </w:trPr>
              <w:tc>
                <w:tcPr>
                  <w:tcW w:w="9390" w:type="dxa"/>
                  <w:gridSpan w:val="5"/>
                </w:tcPr>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проникливість.</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1459C" w:rsidRPr="008F3B95" w:rsidTr="00500859">
              <w:trPr>
                <w:gridAfter w:val="1"/>
                <w:wAfter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B1459C" w:rsidRPr="008F3B95" w:rsidTr="00500859">
              <w:trPr>
                <w:gridAfter w:val="1"/>
                <w:wAfter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B1459C" w:rsidRPr="008F3B95" w:rsidRDefault="00B1459C" w:rsidP="00500859">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1459C" w:rsidRDefault="00B1459C" w:rsidP="00500859">
                  <w:pPr>
                    <w:spacing w:after="0" w:line="240" w:lineRule="auto"/>
                    <w:jc w:val="both"/>
                    <w:rPr>
                      <w:rFonts w:ascii="Times New Roman" w:hAnsi="Times New Roman"/>
                      <w:sz w:val="28"/>
                      <w:szCs w:val="28"/>
                      <w:lang w:eastAsia="ru-RU"/>
                    </w:rPr>
                  </w:pPr>
                </w:p>
                <w:p w:rsidR="0005747C" w:rsidRDefault="0005747C" w:rsidP="00500859">
                  <w:pPr>
                    <w:spacing w:after="0" w:line="240" w:lineRule="auto"/>
                    <w:jc w:val="both"/>
                    <w:rPr>
                      <w:rFonts w:ascii="Times New Roman" w:hAnsi="Times New Roman"/>
                      <w:sz w:val="28"/>
                      <w:szCs w:val="28"/>
                      <w:lang w:eastAsia="ru-RU"/>
                    </w:rPr>
                  </w:pPr>
                </w:p>
                <w:p w:rsidR="0005747C" w:rsidRPr="008F3B95" w:rsidRDefault="0005747C" w:rsidP="00500859">
                  <w:pPr>
                    <w:spacing w:after="0" w:line="240" w:lineRule="auto"/>
                    <w:jc w:val="both"/>
                    <w:rPr>
                      <w:rFonts w:ascii="Times New Roman" w:hAnsi="Times New Roman"/>
                      <w:sz w:val="28"/>
                      <w:szCs w:val="28"/>
                      <w:lang w:eastAsia="ru-RU"/>
                    </w:rPr>
                  </w:pPr>
                </w:p>
              </w:tc>
            </w:tr>
          </w:tbl>
          <w:p w:rsidR="00B1459C" w:rsidRPr="008F3B95" w:rsidRDefault="00B1459C" w:rsidP="00500859">
            <w:pPr>
              <w:spacing w:after="0" w:line="240" w:lineRule="auto"/>
              <w:ind w:firstLine="462"/>
              <w:jc w:val="both"/>
              <w:rPr>
                <w:rFonts w:ascii="Times New Roman" w:hAnsi="Times New Roman"/>
                <w:sz w:val="28"/>
                <w:szCs w:val="28"/>
                <w:lang w:eastAsia="ru-RU"/>
              </w:rPr>
            </w:pPr>
          </w:p>
        </w:tc>
      </w:tr>
    </w:tbl>
    <w:p w:rsidR="00421103" w:rsidRPr="004B4B76" w:rsidRDefault="0005747C" w:rsidP="00421103">
      <w:pPr>
        <w:spacing w:after="0" w:line="240" w:lineRule="auto"/>
        <w:rPr>
          <w:rFonts w:ascii="Times New Roman" w:hAnsi="Times New Roman"/>
          <w:sz w:val="28"/>
          <w:szCs w:val="28"/>
        </w:rPr>
      </w:pPr>
      <w:r>
        <w:rPr>
          <w:rFonts w:ascii="Times New Roman" w:hAnsi="Times New Roman"/>
          <w:sz w:val="28"/>
          <w:szCs w:val="28"/>
          <w:lang w:val="ru-RU"/>
        </w:rPr>
        <w:lastRenderedPageBreak/>
        <w:t>Начальник</w:t>
      </w:r>
      <w:r w:rsidR="00421103" w:rsidRPr="004B4B76">
        <w:rPr>
          <w:rFonts w:ascii="Times New Roman" w:hAnsi="Times New Roman"/>
          <w:sz w:val="28"/>
          <w:szCs w:val="28"/>
        </w:rPr>
        <w:t xml:space="preserve"> відділу по роботі з </w:t>
      </w:r>
    </w:p>
    <w:p w:rsidR="00421103" w:rsidRPr="004B4B76" w:rsidRDefault="00421103" w:rsidP="00421103">
      <w:pPr>
        <w:spacing w:after="0" w:line="240" w:lineRule="auto"/>
        <w:rPr>
          <w:rFonts w:ascii="Times New Roman" w:hAnsi="Times New Roman"/>
          <w:sz w:val="28"/>
          <w:szCs w:val="28"/>
        </w:rPr>
      </w:pPr>
      <w:r w:rsidRPr="004B4B76">
        <w:rPr>
          <w:rFonts w:ascii="Times New Roman" w:hAnsi="Times New Roman"/>
          <w:sz w:val="28"/>
          <w:szCs w:val="28"/>
        </w:rPr>
        <w:t>персоналом ТУ ССО у Кіровоградській області</w:t>
      </w:r>
    </w:p>
    <w:p w:rsidR="00421103" w:rsidRPr="00421103" w:rsidRDefault="0005747C" w:rsidP="00421103">
      <w:pPr>
        <w:spacing w:after="0" w:line="240" w:lineRule="auto"/>
        <w:rPr>
          <w:rFonts w:ascii="Times New Roman" w:hAnsi="Times New Roman"/>
          <w:sz w:val="28"/>
          <w:szCs w:val="28"/>
        </w:rPr>
      </w:pPr>
      <w:proofErr w:type="spellStart"/>
      <w:r>
        <w:rPr>
          <w:rFonts w:ascii="Times New Roman" w:hAnsi="Times New Roman"/>
          <w:sz w:val="28"/>
          <w:szCs w:val="28"/>
          <w:lang w:val="ru-RU"/>
        </w:rPr>
        <w:t>підполковник</w:t>
      </w:r>
      <w:proofErr w:type="spellEnd"/>
      <w:r w:rsidR="00421103" w:rsidRPr="004B4B76">
        <w:rPr>
          <w:rFonts w:ascii="Times New Roman" w:hAnsi="Times New Roman"/>
          <w:sz w:val="28"/>
          <w:szCs w:val="28"/>
        </w:rPr>
        <w:t xml:space="preserve"> Служби судової охорони                        </w:t>
      </w:r>
      <w:r w:rsidR="00421103">
        <w:rPr>
          <w:rFonts w:ascii="Times New Roman" w:hAnsi="Times New Roman"/>
          <w:sz w:val="28"/>
          <w:szCs w:val="28"/>
          <w:lang w:val="ru-RU"/>
        </w:rPr>
        <w:t xml:space="preserve"> </w:t>
      </w:r>
      <w:proofErr w:type="spellStart"/>
      <w:r>
        <w:rPr>
          <w:rFonts w:ascii="Times New Roman" w:hAnsi="Times New Roman"/>
          <w:b/>
          <w:sz w:val="28"/>
          <w:szCs w:val="28"/>
          <w:lang w:val="ru-RU"/>
        </w:rPr>
        <w:t>Олександр</w:t>
      </w:r>
      <w:proofErr w:type="spellEnd"/>
      <w:r>
        <w:rPr>
          <w:rFonts w:ascii="Times New Roman" w:hAnsi="Times New Roman"/>
          <w:b/>
          <w:sz w:val="28"/>
          <w:szCs w:val="28"/>
          <w:lang w:val="ru-RU"/>
        </w:rPr>
        <w:t xml:space="preserve"> ІОСІФОВ</w:t>
      </w:r>
    </w:p>
    <w:p w:rsidR="00B1459C" w:rsidRPr="008F3B95" w:rsidRDefault="00B1459C" w:rsidP="00B1459C">
      <w:pPr>
        <w:spacing w:after="0" w:line="240" w:lineRule="auto"/>
        <w:jc w:val="both"/>
        <w:rPr>
          <w:rFonts w:ascii="Times New Roman" w:eastAsia="Times New Roman" w:hAnsi="Times New Roman"/>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374122">
      <w:pPr>
        <w:spacing w:after="0" w:line="240" w:lineRule="auto"/>
        <w:rPr>
          <w:rFonts w:ascii="Times New Roman" w:hAnsi="Times New Roman"/>
          <w:b/>
          <w:sz w:val="28"/>
          <w:szCs w:val="28"/>
          <w:lang w:eastAsia="ru-RU"/>
        </w:rPr>
      </w:pPr>
    </w:p>
    <w:sectPr w:rsidR="002C7B59" w:rsidSect="006F2B14">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448FB"/>
    <w:rsid w:val="00052EF0"/>
    <w:rsid w:val="0005381A"/>
    <w:rsid w:val="00053AD9"/>
    <w:rsid w:val="000547D7"/>
    <w:rsid w:val="00054BD5"/>
    <w:rsid w:val="00056A4B"/>
    <w:rsid w:val="0005747C"/>
    <w:rsid w:val="00065853"/>
    <w:rsid w:val="00070D98"/>
    <w:rsid w:val="000752BC"/>
    <w:rsid w:val="00081B13"/>
    <w:rsid w:val="00095410"/>
    <w:rsid w:val="000973F7"/>
    <w:rsid w:val="00097D4C"/>
    <w:rsid w:val="000A6A38"/>
    <w:rsid w:val="000B0C48"/>
    <w:rsid w:val="000B3C2D"/>
    <w:rsid w:val="000B4ED1"/>
    <w:rsid w:val="000B6712"/>
    <w:rsid w:val="000B7B03"/>
    <w:rsid w:val="000C1604"/>
    <w:rsid w:val="000C272E"/>
    <w:rsid w:val="000C3285"/>
    <w:rsid w:val="000C36A4"/>
    <w:rsid w:val="000C4739"/>
    <w:rsid w:val="000C5178"/>
    <w:rsid w:val="000C5CC2"/>
    <w:rsid w:val="000C72BF"/>
    <w:rsid w:val="000C74B9"/>
    <w:rsid w:val="000D0584"/>
    <w:rsid w:val="000D06A2"/>
    <w:rsid w:val="000D2AF4"/>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4B00"/>
    <w:rsid w:val="001530DB"/>
    <w:rsid w:val="001536B8"/>
    <w:rsid w:val="001543E3"/>
    <w:rsid w:val="00156770"/>
    <w:rsid w:val="001575D7"/>
    <w:rsid w:val="00160263"/>
    <w:rsid w:val="001630E1"/>
    <w:rsid w:val="001643C3"/>
    <w:rsid w:val="0016491F"/>
    <w:rsid w:val="00166C39"/>
    <w:rsid w:val="001737B6"/>
    <w:rsid w:val="00176707"/>
    <w:rsid w:val="00177784"/>
    <w:rsid w:val="001826EC"/>
    <w:rsid w:val="00183146"/>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91C"/>
    <w:rsid w:val="001D3967"/>
    <w:rsid w:val="001D527E"/>
    <w:rsid w:val="001D60B3"/>
    <w:rsid w:val="001D622B"/>
    <w:rsid w:val="001D7A54"/>
    <w:rsid w:val="001E6111"/>
    <w:rsid w:val="001E6767"/>
    <w:rsid w:val="001F076B"/>
    <w:rsid w:val="001F1ED9"/>
    <w:rsid w:val="001F20CB"/>
    <w:rsid w:val="001F2D1E"/>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224E4"/>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AD1"/>
    <w:rsid w:val="002C7B59"/>
    <w:rsid w:val="002D1259"/>
    <w:rsid w:val="002D2436"/>
    <w:rsid w:val="002D45E1"/>
    <w:rsid w:val="002E24E8"/>
    <w:rsid w:val="002E6BDD"/>
    <w:rsid w:val="002F2AA5"/>
    <w:rsid w:val="00302E80"/>
    <w:rsid w:val="003063BC"/>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31B1"/>
    <w:rsid w:val="00354FF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C00F3"/>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1103"/>
    <w:rsid w:val="0042476B"/>
    <w:rsid w:val="004319AE"/>
    <w:rsid w:val="00432D30"/>
    <w:rsid w:val="00434856"/>
    <w:rsid w:val="00434CDC"/>
    <w:rsid w:val="00442A2B"/>
    <w:rsid w:val="00443B22"/>
    <w:rsid w:val="00445526"/>
    <w:rsid w:val="00446AFD"/>
    <w:rsid w:val="004505BB"/>
    <w:rsid w:val="00454828"/>
    <w:rsid w:val="00455DE2"/>
    <w:rsid w:val="004572C9"/>
    <w:rsid w:val="004628A3"/>
    <w:rsid w:val="00464A25"/>
    <w:rsid w:val="004651FF"/>
    <w:rsid w:val="00471657"/>
    <w:rsid w:val="0048414F"/>
    <w:rsid w:val="00484395"/>
    <w:rsid w:val="00484CD5"/>
    <w:rsid w:val="004926D6"/>
    <w:rsid w:val="004A0E73"/>
    <w:rsid w:val="004A0F15"/>
    <w:rsid w:val="004A159A"/>
    <w:rsid w:val="004A5D1C"/>
    <w:rsid w:val="004B1B21"/>
    <w:rsid w:val="004B2807"/>
    <w:rsid w:val="004B3C6F"/>
    <w:rsid w:val="004B4B76"/>
    <w:rsid w:val="004B4FFE"/>
    <w:rsid w:val="004B65C5"/>
    <w:rsid w:val="004B6A89"/>
    <w:rsid w:val="004C0EED"/>
    <w:rsid w:val="004C1DFA"/>
    <w:rsid w:val="004C3F29"/>
    <w:rsid w:val="004C4803"/>
    <w:rsid w:val="004C539A"/>
    <w:rsid w:val="004C78B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2491"/>
    <w:rsid w:val="005C609D"/>
    <w:rsid w:val="005D007D"/>
    <w:rsid w:val="005D2623"/>
    <w:rsid w:val="005D6C7D"/>
    <w:rsid w:val="005E05D0"/>
    <w:rsid w:val="005E5D2C"/>
    <w:rsid w:val="005E5D51"/>
    <w:rsid w:val="005E67CF"/>
    <w:rsid w:val="005E74DF"/>
    <w:rsid w:val="005F0C26"/>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144"/>
    <w:rsid w:val="00634006"/>
    <w:rsid w:val="00636344"/>
    <w:rsid w:val="006502BC"/>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21E"/>
    <w:rsid w:val="006C3CE8"/>
    <w:rsid w:val="006C5AFB"/>
    <w:rsid w:val="006C7BAE"/>
    <w:rsid w:val="006D0123"/>
    <w:rsid w:val="006D0298"/>
    <w:rsid w:val="006D23F3"/>
    <w:rsid w:val="006D351C"/>
    <w:rsid w:val="006D5577"/>
    <w:rsid w:val="006D66CF"/>
    <w:rsid w:val="006D72CB"/>
    <w:rsid w:val="006D77CC"/>
    <w:rsid w:val="006D7886"/>
    <w:rsid w:val="006E077B"/>
    <w:rsid w:val="006E1F17"/>
    <w:rsid w:val="006F144F"/>
    <w:rsid w:val="006F1752"/>
    <w:rsid w:val="006F2B14"/>
    <w:rsid w:val="006F2FBB"/>
    <w:rsid w:val="006F355F"/>
    <w:rsid w:val="006F5E49"/>
    <w:rsid w:val="0070062D"/>
    <w:rsid w:val="00700CE0"/>
    <w:rsid w:val="007015AA"/>
    <w:rsid w:val="00703B89"/>
    <w:rsid w:val="00713225"/>
    <w:rsid w:val="0071393A"/>
    <w:rsid w:val="00714A5A"/>
    <w:rsid w:val="007211CF"/>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938D3"/>
    <w:rsid w:val="00794DBE"/>
    <w:rsid w:val="00795861"/>
    <w:rsid w:val="00795ADE"/>
    <w:rsid w:val="00795EE6"/>
    <w:rsid w:val="00795F36"/>
    <w:rsid w:val="00797B1B"/>
    <w:rsid w:val="007A0460"/>
    <w:rsid w:val="007A122B"/>
    <w:rsid w:val="007A49A3"/>
    <w:rsid w:val="007B1125"/>
    <w:rsid w:val="007B3502"/>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4E73"/>
    <w:rsid w:val="00850AC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6CFA"/>
    <w:rsid w:val="008870E5"/>
    <w:rsid w:val="00890299"/>
    <w:rsid w:val="00896319"/>
    <w:rsid w:val="008A425E"/>
    <w:rsid w:val="008A5F3B"/>
    <w:rsid w:val="008B05ED"/>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B2940"/>
    <w:rsid w:val="009B365D"/>
    <w:rsid w:val="009B4E69"/>
    <w:rsid w:val="009C22BA"/>
    <w:rsid w:val="009C2CD8"/>
    <w:rsid w:val="009C2F9D"/>
    <w:rsid w:val="009C3E27"/>
    <w:rsid w:val="009C50A9"/>
    <w:rsid w:val="009D079D"/>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6698"/>
    <w:rsid w:val="00A26D0E"/>
    <w:rsid w:val="00A278AE"/>
    <w:rsid w:val="00A35696"/>
    <w:rsid w:val="00A37E2D"/>
    <w:rsid w:val="00A45D86"/>
    <w:rsid w:val="00A519F1"/>
    <w:rsid w:val="00A53B99"/>
    <w:rsid w:val="00A550FF"/>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1D12"/>
    <w:rsid w:val="00B241C4"/>
    <w:rsid w:val="00B27930"/>
    <w:rsid w:val="00B36722"/>
    <w:rsid w:val="00B505A6"/>
    <w:rsid w:val="00B506A4"/>
    <w:rsid w:val="00B54326"/>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1A0"/>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2AD8"/>
    <w:rsid w:val="00C4551B"/>
    <w:rsid w:val="00C51618"/>
    <w:rsid w:val="00C51E05"/>
    <w:rsid w:val="00C578E1"/>
    <w:rsid w:val="00C62658"/>
    <w:rsid w:val="00C65DD4"/>
    <w:rsid w:val="00C71264"/>
    <w:rsid w:val="00C7146D"/>
    <w:rsid w:val="00C76BF8"/>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C85"/>
    <w:rsid w:val="00D55FE1"/>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B7A"/>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41124"/>
    <w:rsid w:val="00E415E4"/>
    <w:rsid w:val="00E42966"/>
    <w:rsid w:val="00E507CA"/>
    <w:rsid w:val="00E51771"/>
    <w:rsid w:val="00E545EC"/>
    <w:rsid w:val="00E54C1D"/>
    <w:rsid w:val="00E57A6E"/>
    <w:rsid w:val="00E61AEE"/>
    <w:rsid w:val="00E71B1D"/>
    <w:rsid w:val="00E71E4B"/>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661B"/>
    <w:rsid w:val="00F66CD2"/>
    <w:rsid w:val="00F70B73"/>
    <w:rsid w:val="00F7434C"/>
    <w:rsid w:val="00F765AA"/>
    <w:rsid w:val="00F76A49"/>
    <w:rsid w:val="00F92A77"/>
    <w:rsid w:val="00F9615A"/>
    <w:rsid w:val="00F97B29"/>
    <w:rsid w:val="00FA4668"/>
    <w:rsid w:val="00FA4CBD"/>
    <w:rsid w:val="00FB01D5"/>
    <w:rsid w:val="00FB1E67"/>
    <w:rsid w:val="00FB4358"/>
    <w:rsid w:val="00FC2C2B"/>
    <w:rsid w:val="00FC5E10"/>
    <w:rsid w:val="00FD06EA"/>
    <w:rsid w:val="00FD1A49"/>
    <w:rsid w:val="00FD2736"/>
    <w:rsid w:val="00FD3225"/>
    <w:rsid w:val="00FD4847"/>
    <w:rsid w:val="00FE1F1B"/>
    <w:rsid w:val="00FE2B5D"/>
    <w:rsid w:val="00FE4CF6"/>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4FD1"/>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77813">
      <w:bodyDiv w:val="1"/>
      <w:marLeft w:val="0"/>
      <w:marRight w:val="0"/>
      <w:marTop w:val="0"/>
      <w:marBottom w:val="0"/>
      <w:divBdr>
        <w:top w:val="none" w:sz="0" w:space="0" w:color="auto"/>
        <w:left w:val="none" w:sz="0" w:space="0" w:color="auto"/>
        <w:bottom w:val="none" w:sz="0" w:space="0" w:color="auto"/>
        <w:right w:val="none" w:sz="0" w:space="0" w:color="auto"/>
      </w:divBdr>
    </w:div>
    <w:div w:id="816729033">
      <w:bodyDiv w:val="1"/>
      <w:marLeft w:val="0"/>
      <w:marRight w:val="0"/>
      <w:marTop w:val="0"/>
      <w:marBottom w:val="0"/>
      <w:divBdr>
        <w:top w:val="none" w:sz="0" w:space="0" w:color="auto"/>
        <w:left w:val="none" w:sz="0" w:space="0" w:color="auto"/>
        <w:bottom w:val="none" w:sz="0" w:space="0" w:color="auto"/>
        <w:right w:val="none" w:sz="0" w:space="0" w:color="auto"/>
      </w:divBdr>
    </w:div>
    <w:div w:id="20225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so.gov.ua" TargetMode="Externa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73323-5490-4967-8907-CDA6C903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13778</Words>
  <Characters>7855</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Марина Філатьєва</cp:lastModifiedBy>
  <cp:revision>3</cp:revision>
  <cp:lastPrinted>2021-07-26T11:17:00Z</cp:lastPrinted>
  <dcterms:created xsi:type="dcterms:W3CDTF">2023-02-13T14:16:00Z</dcterms:created>
  <dcterms:modified xsi:type="dcterms:W3CDTF">2023-02-14T07:35:00Z</dcterms:modified>
</cp:coreProperties>
</file>