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2F6" w:rsidRDefault="006E22F6" w:rsidP="00572C22">
      <w:pPr>
        <w:spacing w:after="0" w:line="240" w:lineRule="auto"/>
        <w:rPr>
          <w:rFonts w:ascii="Times New Roman" w:hAnsi="Times New Roman"/>
          <w:sz w:val="28"/>
          <w:szCs w:val="28"/>
        </w:rPr>
      </w:pPr>
    </w:p>
    <w:p w:rsidR="00BB784F" w:rsidRDefault="00BB784F" w:rsidP="00572C22">
      <w:pPr>
        <w:spacing w:after="0" w:line="240" w:lineRule="auto"/>
        <w:rPr>
          <w:rFonts w:ascii="Times New Roman" w:hAnsi="Times New Roman"/>
          <w:sz w:val="28"/>
          <w:szCs w:val="28"/>
        </w:rPr>
      </w:pP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BB784F" w:rsidRPr="00421103" w:rsidRDefault="00BB784F" w:rsidP="00BB784F">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BB784F" w:rsidRPr="00421103" w:rsidRDefault="00BB784F" w:rsidP="00BB784F">
      <w:pPr>
        <w:tabs>
          <w:tab w:val="left" w:pos="4536"/>
        </w:tabs>
        <w:spacing w:before="120"/>
        <w:ind w:left="5812"/>
        <w:contextualSpacing/>
        <w:rPr>
          <w:rFonts w:ascii="Times New Roman" w:hAnsi="Times New Roman"/>
          <w:sz w:val="28"/>
          <w:szCs w:val="28"/>
        </w:rPr>
      </w:pPr>
    </w:p>
    <w:p w:rsidR="00BB784F" w:rsidRPr="00421103" w:rsidRDefault="00BB784F" w:rsidP="00BB784F">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BB784F" w:rsidRPr="00421103" w:rsidRDefault="00BB784F" w:rsidP="00BB784F">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BB784F" w:rsidRPr="00421103" w:rsidRDefault="00BB784F" w:rsidP="00BB784F">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B784F" w:rsidRPr="008F3B95" w:rsidRDefault="00BB784F" w:rsidP="00BB784F">
      <w:pPr>
        <w:spacing w:after="0" w:line="240" w:lineRule="auto"/>
        <w:ind w:left="4962"/>
        <w:contextualSpacing/>
        <w:rPr>
          <w:rFonts w:ascii="Times New Roman" w:hAnsi="Times New Roman"/>
          <w:b/>
          <w:sz w:val="28"/>
          <w:szCs w:val="28"/>
          <w:lang w:eastAsia="ru-RU"/>
        </w:rPr>
      </w:pPr>
    </w:p>
    <w:p w:rsidR="00BB784F" w:rsidRPr="008F3B95" w:rsidRDefault="00BB784F" w:rsidP="00BB784F">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B784F" w:rsidRPr="008F3B95" w:rsidRDefault="00BB784F" w:rsidP="00BB784F">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 xml:space="preserve">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Pr>
          <w:rFonts w:ascii="Times New Roman" w:hAnsi="Times New Roman"/>
          <w:b/>
          <w:sz w:val="28"/>
          <w:szCs w:val="28"/>
          <w:lang w:eastAsia="ru-RU"/>
        </w:rPr>
        <w:t xml:space="preserve">, </w:t>
      </w:r>
      <w:r>
        <w:rPr>
          <w:rFonts w:ascii="Times New Roman" w:hAnsi="Times New Roman"/>
          <w:b/>
          <w:sz w:val="28"/>
          <w:szCs w:val="28"/>
          <w:lang w:eastAsia="ru-RU"/>
        </w:rPr>
        <w:t>Світловодського міськрайонного суду Кіровоградської області</w:t>
      </w:r>
      <w:r>
        <w:rPr>
          <w:rFonts w:ascii="Times New Roman" w:hAnsi="Times New Roman"/>
          <w:b/>
          <w:sz w:val="28"/>
          <w:szCs w:val="28"/>
          <w:lang w:eastAsia="ru-RU"/>
        </w:rPr>
        <w:t xml:space="preserve"> </w:t>
      </w:r>
      <w:r w:rsidRPr="00755B5A">
        <w:rPr>
          <w:rFonts w:ascii="Times New Roman" w:hAnsi="Times New Roman"/>
          <w:b/>
          <w:sz w:val="28"/>
          <w:szCs w:val="28"/>
          <w:lang w:eastAsia="ru-RU"/>
        </w:rPr>
        <w:t>)</w:t>
      </w:r>
    </w:p>
    <w:p w:rsidR="00BB784F" w:rsidRPr="008F3B95" w:rsidRDefault="00BB784F" w:rsidP="00BB784F">
      <w:pPr>
        <w:spacing w:after="0" w:line="240" w:lineRule="auto"/>
        <w:jc w:val="center"/>
        <w:rPr>
          <w:rFonts w:ascii="Times New Roman" w:hAnsi="Times New Roman"/>
          <w:b/>
          <w:sz w:val="28"/>
          <w:szCs w:val="28"/>
          <w:lang w:eastAsia="ru-RU"/>
        </w:rPr>
      </w:pPr>
    </w:p>
    <w:p w:rsidR="00BB784F" w:rsidRPr="008F3B95" w:rsidRDefault="00BB784F" w:rsidP="00BB784F">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B784F" w:rsidRPr="008F3B95" w:rsidRDefault="00BB784F" w:rsidP="00BB784F">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Pr>
          <w:rFonts w:ascii="Times New Roman" w:hAnsi="Times New Roman"/>
          <w:b/>
          <w:sz w:val="28"/>
          <w:szCs w:val="28"/>
          <w:lang w:eastAsia="ru-RU"/>
        </w:rPr>
        <w:t xml:space="preserve">, </w:t>
      </w:r>
      <w:r>
        <w:rPr>
          <w:rFonts w:ascii="Times New Roman" w:hAnsi="Times New Roman"/>
          <w:b/>
          <w:sz w:val="28"/>
          <w:szCs w:val="28"/>
          <w:lang w:eastAsia="ru-RU"/>
        </w:rPr>
        <w:t>Світловодського міськрайонного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B784F" w:rsidRDefault="00BB784F" w:rsidP="00BB784F">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B784F" w:rsidRPr="008F3B95" w:rsidRDefault="00BB784F" w:rsidP="00BB784F">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B784F" w:rsidRPr="008F3B95" w:rsidRDefault="00BB784F" w:rsidP="00BB784F">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B784F" w:rsidRPr="008F3B95" w:rsidRDefault="00BB784F" w:rsidP="00BB784F">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B784F" w:rsidRPr="008F3B95" w:rsidRDefault="00BB784F" w:rsidP="00BB784F">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B784F" w:rsidRPr="008F3B95" w:rsidRDefault="00BB784F" w:rsidP="00BB784F">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B784F"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B784F" w:rsidRPr="008F3B95" w:rsidRDefault="00BB784F" w:rsidP="00BB784F">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BB784F" w:rsidRPr="0087606F"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B784F" w:rsidRPr="008F3B95"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B784F" w:rsidRDefault="00BB784F" w:rsidP="00BB784F">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19</w:t>
      </w:r>
      <w:r w:rsidRPr="006F2B1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лютого</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val="ru-RU" w:eastAsia="ru-RU"/>
        </w:rPr>
        <w:t>05</w:t>
      </w:r>
      <w:r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березня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4</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BB784F" w:rsidRPr="008F3B95"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B784F" w:rsidRPr="008F3B95" w:rsidTr="00154082">
        <w:trPr>
          <w:trHeight w:val="1727"/>
        </w:trPr>
        <w:tc>
          <w:tcPr>
            <w:tcW w:w="9639" w:type="dxa"/>
          </w:tcPr>
          <w:p w:rsidR="00BB784F" w:rsidRPr="008F3B95" w:rsidRDefault="00BB784F" w:rsidP="0015408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B784F" w:rsidRDefault="00BB784F" w:rsidP="00154082">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07 березня</w:t>
            </w:r>
            <w:r>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4</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BB784F" w:rsidRPr="008F3B95" w:rsidRDefault="00BB784F" w:rsidP="0015408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B784F" w:rsidRPr="008F3B95" w:rsidTr="00154082">
              <w:trPr>
                <w:gridBefore w:val="1"/>
                <w:wBefore w:w="108" w:type="dxa"/>
                <w:trHeight w:val="408"/>
              </w:trPr>
              <w:tc>
                <w:tcPr>
                  <w:tcW w:w="9390" w:type="dxa"/>
                  <w:gridSpan w:val="5"/>
                </w:tcPr>
                <w:p w:rsidR="00BB784F" w:rsidRPr="008F3B95" w:rsidRDefault="00BB784F" w:rsidP="00154082">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6"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BB784F" w:rsidRDefault="00BB784F" w:rsidP="00154082">
                  <w:pPr>
                    <w:spacing w:after="0" w:line="240" w:lineRule="auto"/>
                    <w:jc w:val="center"/>
                    <w:rPr>
                      <w:rFonts w:ascii="Times New Roman" w:hAnsi="Times New Roman"/>
                      <w:b/>
                      <w:sz w:val="28"/>
                      <w:szCs w:val="28"/>
                      <w:lang w:val="ru-RU" w:eastAsia="ru-RU"/>
                    </w:rPr>
                  </w:pPr>
                </w:p>
                <w:p w:rsidR="00BB784F" w:rsidRPr="008F3B95" w:rsidRDefault="00BB784F" w:rsidP="0015408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B784F" w:rsidRPr="008F3B95" w:rsidTr="00154082">
              <w:trPr>
                <w:gridBefore w:val="1"/>
                <w:wBefore w:w="108" w:type="dxa"/>
                <w:trHeight w:val="408"/>
              </w:trPr>
              <w:tc>
                <w:tcPr>
                  <w:tcW w:w="9390" w:type="dxa"/>
                  <w:gridSpan w:val="5"/>
                </w:tcPr>
                <w:p w:rsidR="00BB784F" w:rsidRPr="008F3B95" w:rsidRDefault="00BB784F" w:rsidP="00154082">
                  <w:pPr>
                    <w:spacing w:after="0" w:line="240" w:lineRule="auto"/>
                    <w:jc w:val="center"/>
                    <w:rPr>
                      <w:rFonts w:ascii="Times New Roman" w:hAnsi="Times New Roman"/>
                      <w:b/>
                      <w:sz w:val="28"/>
                      <w:szCs w:val="28"/>
                      <w:lang w:eastAsia="ru-RU"/>
                    </w:rPr>
                  </w:pPr>
                </w:p>
              </w:tc>
            </w:tr>
            <w:tr w:rsidR="00BB784F" w:rsidRPr="008F3B95" w:rsidTr="00154082">
              <w:trPr>
                <w:gridBefore w:val="1"/>
                <w:wBefore w:w="108" w:type="dxa"/>
                <w:trHeight w:val="515"/>
              </w:trPr>
              <w:tc>
                <w:tcPr>
                  <w:tcW w:w="4032" w:type="dxa"/>
                  <w:gridSpan w:val="3"/>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B784F" w:rsidRPr="008F3B95" w:rsidRDefault="00BB784F" w:rsidP="00154082">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B784F" w:rsidRPr="008F3B95" w:rsidTr="00154082">
              <w:trPr>
                <w:gridBefore w:val="1"/>
                <w:wBefore w:w="108" w:type="dxa"/>
                <w:trHeight w:val="408"/>
              </w:trPr>
              <w:tc>
                <w:tcPr>
                  <w:tcW w:w="4032" w:type="dxa"/>
                  <w:gridSpan w:val="3"/>
                </w:tcPr>
                <w:p w:rsidR="00BB784F" w:rsidRPr="008F3B95" w:rsidRDefault="00BB784F" w:rsidP="00154082">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B784F" w:rsidRPr="008F3B95" w:rsidRDefault="00BB784F" w:rsidP="00154082">
                  <w:pPr>
                    <w:spacing w:after="0" w:line="240" w:lineRule="auto"/>
                    <w:jc w:val="both"/>
                    <w:rPr>
                      <w:rFonts w:ascii="Times New Roman" w:hAnsi="Times New Roman"/>
                      <w:sz w:val="28"/>
                      <w:szCs w:val="28"/>
                      <w:lang w:eastAsia="ru-RU"/>
                    </w:rPr>
                  </w:pPr>
                  <w:r w:rsidRPr="006E22F6">
                    <w:rPr>
                      <w:rFonts w:ascii="Times New Roman" w:hAnsi="Times New Roman"/>
                      <w:sz w:val="28"/>
                      <w:szCs w:val="28"/>
                      <w:lang w:eastAsia="ru-RU"/>
                    </w:rPr>
                    <w:t>досвід проходження служби у правоохоронних органах чи військових формуваннях, органах системи правосуддя - не менше ніж 1 рік.</w:t>
                  </w:r>
                </w:p>
                <w:p w:rsidR="00BB784F" w:rsidRPr="008F3B95" w:rsidRDefault="00BB784F" w:rsidP="00154082">
                  <w:pPr>
                    <w:spacing w:after="0" w:line="240" w:lineRule="auto"/>
                    <w:jc w:val="both"/>
                    <w:rPr>
                      <w:rFonts w:ascii="Times New Roman" w:hAnsi="Times New Roman"/>
                      <w:sz w:val="28"/>
                      <w:szCs w:val="28"/>
                      <w:lang w:eastAsia="ru-RU"/>
                    </w:rPr>
                  </w:pPr>
                </w:p>
              </w:tc>
            </w:tr>
            <w:tr w:rsidR="00BB784F" w:rsidRPr="008F3B95" w:rsidTr="00154082">
              <w:trPr>
                <w:gridBefore w:val="1"/>
                <w:wBefore w:w="108" w:type="dxa"/>
                <w:trHeight w:val="408"/>
              </w:trPr>
              <w:tc>
                <w:tcPr>
                  <w:tcW w:w="4032" w:type="dxa"/>
                  <w:gridSpan w:val="3"/>
                </w:tcPr>
                <w:p w:rsidR="00BB784F" w:rsidRPr="008F3B95" w:rsidRDefault="00BB784F" w:rsidP="00154082">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B784F" w:rsidRPr="00326A9D" w:rsidRDefault="00BB784F" w:rsidP="00154082">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B784F" w:rsidRPr="008F3B95" w:rsidTr="00154082">
              <w:trPr>
                <w:gridBefore w:val="1"/>
                <w:wBefore w:w="108" w:type="dxa"/>
                <w:trHeight w:val="408"/>
              </w:trPr>
              <w:tc>
                <w:tcPr>
                  <w:tcW w:w="9390" w:type="dxa"/>
                  <w:gridSpan w:val="5"/>
                </w:tcPr>
                <w:p w:rsidR="00BB784F" w:rsidRPr="008F3B95" w:rsidRDefault="00BB784F" w:rsidP="00154082">
                  <w:pPr>
                    <w:shd w:val="clear" w:color="auto" w:fill="FFFFFF"/>
                    <w:spacing w:after="0" w:line="240" w:lineRule="auto"/>
                    <w:jc w:val="center"/>
                    <w:rPr>
                      <w:rFonts w:ascii="Times New Roman" w:hAnsi="Times New Roman"/>
                      <w:b/>
                      <w:sz w:val="28"/>
                      <w:szCs w:val="28"/>
                      <w:lang w:eastAsia="ru-RU"/>
                    </w:rPr>
                  </w:pPr>
                </w:p>
                <w:p w:rsidR="00BB784F" w:rsidRPr="008F3B95" w:rsidRDefault="00BB784F" w:rsidP="00154082">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B784F" w:rsidRPr="008F3B95" w:rsidRDefault="00BB784F" w:rsidP="00154082">
                  <w:pPr>
                    <w:shd w:val="clear" w:color="auto" w:fill="FFFFFF"/>
                    <w:spacing w:after="0" w:line="240" w:lineRule="auto"/>
                    <w:jc w:val="center"/>
                    <w:rPr>
                      <w:rFonts w:ascii="Times New Roman" w:hAnsi="Times New Roman"/>
                      <w:b/>
                      <w:sz w:val="28"/>
                      <w:szCs w:val="28"/>
                      <w:lang w:eastAsia="ru-RU"/>
                    </w:rPr>
                  </w:pP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B784F" w:rsidRPr="008F3B95" w:rsidRDefault="00BB784F" w:rsidP="00154082">
                  <w:pPr>
                    <w:spacing w:after="0" w:line="240" w:lineRule="auto"/>
                    <w:rPr>
                      <w:rFonts w:ascii="Times New Roman" w:hAnsi="Times New Roman"/>
                      <w:sz w:val="28"/>
                      <w:szCs w:val="28"/>
                      <w:lang w:eastAsia="ru-RU"/>
                    </w:rPr>
                  </w:pP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B784F" w:rsidRPr="008F3B95" w:rsidRDefault="00BB784F" w:rsidP="00154082">
                  <w:pPr>
                    <w:spacing w:after="0" w:line="240" w:lineRule="auto"/>
                    <w:rPr>
                      <w:rFonts w:ascii="Times New Roman" w:hAnsi="Times New Roman"/>
                      <w:sz w:val="28"/>
                      <w:szCs w:val="28"/>
                      <w:lang w:eastAsia="ru-RU"/>
                    </w:rPr>
                  </w:pP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B784F" w:rsidRPr="008F3B95" w:rsidTr="00154082">
              <w:trPr>
                <w:gridAfter w:val="1"/>
                <w:wAfter w:w="108" w:type="dxa"/>
                <w:trHeight w:val="408"/>
              </w:trPr>
              <w:tc>
                <w:tcPr>
                  <w:tcW w:w="9390" w:type="dxa"/>
                  <w:gridSpan w:val="5"/>
                </w:tcPr>
                <w:p w:rsidR="00BB784F" w:rsidRPr="008F3B95" w:rsidRDefault="00BB784F" w:rsidP="00154082">
                  <w:pPr>
                    <w:spacing w:after="0" w:line="240" w:lineRule="auto"/>
                    <w:jc w:val="center"/>
                    <w:rPr>
                      <w:rFonts w:ascii="Times New Roman" w:hAnsi="Times New Roman"/>
                      <w:b/>
                      <w:sz w:val="28"/>
                      <w:szCs w:val="28"/>
                      <w:lang w:eastAsia="ru-RU"/>
                    </w:rPr>
                  </w:pPr>
                </w:p>
                <w:p w:rsidR="00BB784F" w:rsidRPr="008F3B95" w:rsidRDefault="00BB784F" w:rsidP="0015408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B784F" w:rsidRPr="008F3B95" w:rsidTr="00154082">
              <w:trPr>
                <w:gridAfter w:val="1"/>
                <w:wAfter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B784F" w:rsidRPr="008F3B95" w:rsidRDefault="00BB784F" w:rsidP="00154082">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B784F" w:rsidRPr="008F3B95" w:rsidRDefault="00BB784F" w:rsidP="00154082">
                  <w:pPr>
                    <w:spacing w:after="0" w:line="240" w:lineRule="auto"/>
                    <w:jc w:val="both"/>
                    <w:rPr>
                      <w:rFonts w:ascii="Times New Roman" w:hAnsi="Times New Roman"/>
                      <w:sz w:val="28"/>
                      <w:szCs w:val="28"/>
                      <w:lang w:eastAsia="ru-RU"/>
                    </w:rPr>
                  </w:pPr>
                </w:p>
              </w:tc>
            </w:tr>
          </w:tbl>
          <w:p w:rsidR="00BB784F" w:rsidRPr="008F3B95" w:rsidRDefault="00BB784F" w:rsidP="00154082">
            <w:pPr>
              <w:spacing w:after="0" w:line="240" w:lineRule="auto"/>
              <w:ind w:firstLine="462"/>
              <w:jc w:val="both"/>
              <w:rPr>
                <w:rFonts w:ascii="Times New Roman" w:hAnsi="Times New Roman"/>
                <w:sz w:val="28"/>
                <w:szCs w:val="28"/>
                <w:lang w:eastAsia="ru-RU"/>
              </w:rPr>
            </w:pPr>
          </w:p>
        </w:tc>
      </w:tr>
    </w:tbl>
    <w:p w:rsidR="00BB784F" w:rsidRPr="00650A31" w:rsidRDefault="00BB784F" w:rsidP="00BB784F">
      <w:pPr>
        <w:spacing w:after="0" w:line="240" w:lineRule="auto"/>
        <w:rPr>
          <w:rFonts w:ascii="Times New Roman" w:hAnsi="Times New Roman"/>
          <w:sz w:val="28"/>
          <w:szCs w:val="28"/>
        </w:rPr>
      </w:pPr>
    </w:p>
    <w:p w:rsidR="00BB784F" w:rsidRPr="0095350E" w:rsidRDefault="00BB784F" w:rsidP="00BB784F">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r>
        <w:rPr>
          <w:rFonts w:ascii="Times New Roman" w:hAnsi="Times New Roman"/>
          <w:sz w:val="28"/>
          <w:szCs w:val="28"/>
        </w:rPr>
        <w:t>а</w:t>
      </w:r>
      <w:proofErr w:type="spellEnd"/>
      <w:r w:rsidRPr="0095350E">
        <w:rPr>
          <w:rFonts w:ascii="Times New Roman" w:hAnsi="Times New Roman"/>
          <w:sz w:val="28"/>
          <w:szCs w:val="28"/>
        </w:rPr>
        <w:t xml:space="preserve"> відділу по роботі з </w:t>
      </w:r>
    </w:p>
    <w:p w:rsidR="00BB784F" w:rsidRPr="0095350E" w:rsidRDefault="00BB784F" w:rsidP="00BB784F">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BB784F" w:rsidRDefault="00BB784F" w:rsidP="00BB784F">
      <w:pPr>
        <w:spacing w:after="0" w:line="240" w:lineRule="auto"/>
        <w:rPr>
          <w:rFonts w:ascii="Times New Roman" w:hAnsi="Times New Roman"/>
          <w:b/>
          <w:sz w:val="28"/>
          <w:szCs w:val="28"/>
        </w:rPr>
      </w:pPr>
      <w:r>
        <w:rPr>
          <w:rFonts w:ascii="Times New Roman" w:hAnsi="Times New Roman"/>
          <w:sz w:val="28"/>
          <w:szCs w:val="28"/>
        </w:rPr>
        <w:t>старший лейтенант</w:t>
      </w:r>
      <w:r>
        <w:rPr>
          <w:rFonts w:ascii="Times New Roman" w:hAnsi="Times New Roman"/>
          <w:sz w:val="28"/>
          <w:szCs w:val="28"/>
        </w:rPr>
        <w:t xml:space="preserve">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Pr>
          <w:rFonts w:ascii="Times New Roman" w:hAnsi="Times New Roman"/>
          <w:b/>
          <w:sz w:val="28"/>
          <w:szCs w:val="28"/>
        </w:rPr>
        <w:t>Анастасія</w:t>
      </w:r>
      <w:r w:rsidRPr="00184360">
        <w:rPr>
          <w:rFonts w:ascii="Times New Roman" w:hAnsi="Times New Roman"/>
          <w:b/>
          <w:sz w:val="28"/>
          <w:szCs w:val="28"/>
        </w:rPr>
        <w:t xml:space="preserve"> </w:t>
      </w:r>
      <w:r>
        <w:rPr>
          <w:rFonts w:ascii="Times New Roman" w:hAnsi="Times New Roman"/>
          <w:b/>
          <w:sz w:val="28"/>
          <w:szCs w:val="28"/>
        </w:rPr>
        <w:t>ЯКОВЛЄВА</w:t>
      </w: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572C22">
      <w:pPr>
        <w:spacing w:after="0" w:line="240" w:lineRule="auto"/>
        <w:rPr>
          <w:rFonts w:ascii="Times New Roman" w:hAnsi="Times New Roman"/>
          <w:sz w:val="28"/>
          <w:szCs w:val="28"/>
        </w:rPr>
      </w:pPr>
    </w:p>
    <w:p w:rsidR="00BB784F" w:rsidRDefault="00BB784F" w:rsidP="00572C22">
      <w:pPr>
        <w:spacing w:after="0" w:line="240" w:lineRule="auto"/>
        <w:rPr>
          <w:rFonts w:ascii="Times New Roman" w:hAnsi="Times New Roman"/>
          <w:sz w:val="28"/>
          <w:szCs w:val="28"/>
        </w:rPr>
      </w:pPr>
    </w:p>
    <w:p w:rsidR="00BB784F" w:rsidRDefault="00BB784F" w:rsidP="00572C22">
      <w:pPr>
        <w:spacing w:after="0" w:line="240" w:lineRule="auto"/>
        <w:rPr>
          <w:rFonts w:ascii="Times New Roman" w:hAnsi="Times New Roman"/>
          <w:sz w:val="28"/>
          <w:szCs w:val="28"/>
        </w:rPr>
      </w:pPr>
    </w:p>
    <w:p w:rsidR="00BB784F" w:rsidRDefault="00BB784F" w:rsidP="00572C22">
      <w:pPr>
        <w:spacing w:after="0" w:line="240" w:lineRule="auto"/>
        <w:rPr>
          <w:rFonts w:ascii="Times New Roman" w:hAnsi="Times New Roman"/>
          <w:sz w:val="28"/>
          <w:szCs w:val="28"/>
        </w:rPr>
      </w:pP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C22" w:rsidRPr="00421103" w:rsidRDefault="00572C22" w:rsidP="00572C22">
      <w:pPr>
        <w:tabs>
          <w:tab w:val="left" w:pos="4536"/>
        </w:tabs>
        <w:spacing w:before="120"/>
        <w:ind w:left="5812"/>
        <w:contextualSpacing/>
        <w:rPr>
          <w:rFonts w:ascii="Times New Roman" w:hAnsi="Times New Roman"/>
          <w:sz w:val="28"/>
          <w:szCs w:val="28"/>
        </w:rPr>
      </w:pPr>
    </w:p>
    <w:p w:rsidR="00572C22" w:rsidRPr="00421103" w:rsidRDefault="00572C22" w:rsidP="00572C22">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572C22" w:rsidRPr="008F3B95" w:rsidRDefault="00572C22" w:rsidP="00572C22">
      <w:pPr>
        <w:spacing w:after="0" w:line="240" w:lineRule="auto"/>
        <w:ind w:left="4962"/>
        <w:contextualSpacing/>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572C22" w:rsidRDefault="00572C22" w:rsidP="002E6D0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E47E55">
        <w:rPr>
          <w:rFonts w:ascii="Times New Roman" w:hAnsi="Times New Roman"/>
          <w:b/>
          <w:sz w:val="28"/>
          <w:szCs w:val="28"/>
          <w:lang w:eastAsia="ru-RU"/>
        </w:rPr>
        <w:t>для охорони</w:t>
      </w:r>
      <w:r w:rsidR="00BB784F">
        <w:rPr>
          <w:rFonts w:ascii="Times New Roman" w:hAnsi="Times New Roman"/>
          <w:b/>
          <w:sz w:val="28"/>
          <w:szCs w:val="28"/>
          <w:lang w:eastAsia="ru-RU"/>
        </w:rPr>
        <w:t xml:space="preserve"> об’єктів в місті Кропивницький, </w:t>
      </w:r>
      <w:r w:rsidR="00E47E55">
        <w:rPr>
          <w:rFonts w:ascii="Times New Roman" w:hAnsi="Times New Roman"/>
          <w:b/>
          <w:sz w:val="28"/>
          <w:szCs w:val="28"/>
          <w:lang w:eastAsia="ru-RU"/>
        </w:rPr>
        <w:t>Світловодського міськрайонного суду Кіровоградської області</w:t>
      </w:r>
      <w:r w:rsidR="002E6D0C">
        <w:rPr>
          <w:rFonts w:ascii="Times New Roman" w:hAnsi="Times New Roman"/>
          <w:b/>
          <w:sz w:val="28"/>
          <w:szCs w:val="28"/>
          <w:lang w:eastAsia="ru-RU"/>
        </w:rPr>
        <w:t xml:space="preserve">, </w:t>
      </w:r>
      <w:proofErr w:type="spellStart"/>
      <w:r w:rsidR="002E6D0C">
        <w:rPr>
          <w:rFonts w:ascii="Times New Roman" w:hAnsi="Times New Roman"/>
          <w:b/>
          <w:sz w:val="28"/>
          <w:szCs w:val="28"/>
          <w:lang w:eastAsia="ru-RU"/>
        </w:rPr>
        <w:t>Компаніївського</w:t>
      </w:r>
      <w:proofErr w:type="spellEnd"/>
      <w:r w:rsidR="002E6D0C">
        <w:rPr>
          <w:rFonts w:ascii="Times New Roman" w:hAnsi="Times New Roman"/>
          <w:b/>
          <w:sz w:val="28"/>
          <w:szCs w:val="28"/>
          <w:lang w:eastAsia="ru-RU"/>
        </w:rPr>
        <w:t xml:space="preserve"> районного суду Кіровоградської області, </w:t>
      </w:r>
      <w:r w:rsidR="00BB784F">
        <w:rPr>
          <w:rFonts w:ascii="Times New Roman" w:hAnsi="Times New Roman"/>
          <w:b/>
          <w:sz w:val="28"/>
          <w:szCs w:val="28"/>
          <w:lang w:eastAsia="ru-RU"/>
        </w:rPr>
        <w:t>Новоукраїнського</w:t>
      </w:r>
      <w:r w:rsidR="002E6D0C">
        <w:rPr>
          <w:rFonts w:ascii="Times New Roman" w:hAnsi="Times New Roman"/>
          <w:b/>
          <w:sz w:val="28"/>
          <w:szCs w:val="28"/>
          <w:lang w:eastAsia="ru-RU"/>
        </w:rPr>
        <w:t xml:space="preserve"> районного суду Кіровоградської області, Вільшанського районного суду Кіровоградської області</w:t>
      </w:r>
      <w:r w:rsidR="00BB784F">
        <w:rPr>
          <w:rFonts w:ascii="Times New Roman" w:hAnsi="Times New Roman"/>
          <w:b/>
          <w:sz w:val="28"/>
          <w:szCs w:val="28"/>
          <w:lang w:eastAsia="ru-RU"/>
        </w:rPr>
        <w:t xml:space="preserve">, Гайворонського районного суду Кіровоградської області, </w:t>
      </w:r>
      <w:proofErr w:type="spellStart"/>
      <w:r w:rsidR="00BB784F">
        <w:rPr>
          <w:rFonts w:ascii="Times New Roman" w:hAnsi="Times New Roman"/>
          <w:b/>
          <w:sz w:val="28"/>
          <w:szCs w:val="28"/>
          <w:lang w:eastAsia="ru-RU"/>
        </w:rPr>
        <w:t>Знам</w:t>
      </w:r>
      <w:r w:rsidR="00BB784F" w:rsidRPr="00BB784F">
        <w:rPr>
          <w:rFonts w:ascii="Times New Roman" w:hAnsi="Times New Roman"/>
          <w:b/>
          <w:sz w:val="28"/>
          <w:szCs w:val="28"/>
          <w:lang w:eastAsia="ru-RU"/>
        </w:rPr>
        <w:t>’</w:t>
      </w:r>
      <w:r w:rsidR="00BB784F">
        <w:rPr>
          <w:rFonts w:ascii="Times New Roman" w:hAnsi="Times New Roman"/>
          <w:b/>
          <w:sz w:val="28"/>
          <w:szCs w:val="28"/>
          <w:lang w:eastAsia="ru-RU"/>
        </w:rPr>
        <w:t>янського</w:t>
      </w:r>
      <w:proofErr w:type="spellEnd"/>
      <w:r w:rsidR="00BB784F">
        <w:rPr>
          <w:rFonts w:ascii="Times New Roman" w:hAnsi="Times New Roman"/>
          <w:b/>
          <w:sz w:val="28"/>
          <w:szCs w:val="28"/>
          <w:lang w:eastAsia="ru-RU"/>
        </w:rPr>
        <w:t xml:space="preserve"> міськрайонного суду Кіровоградської області </w:t>
      </w:r>
      <w:r w:rsidR="002E6D0C">
        <w:rPr>
          <w:rFonts w:ascii="Times New Roman" w:hAnsi="Times New Roman"/>
          <w:b/>
          <w:sz w:val="28"/>
          <w:szCs w:val="28"/>
          <w:lang w:eastAsia="ru-RU"/>
        </w:rPr>
        <w:t>)</w:t>
      </w:r>
    </w:p>
    <w:p w:rsidR="002E6D0C" w:rsidRPr="008F3B95" w:rsidRDefault="002E6D0C" w:rsidP="002E6D0C">
      <w:pPr>
        <w:spacing w:after="0" w:line="240" w:lineRule="auto"/>
        <w:jc w:val="center"/>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572C22" w:rsidRPr="008F3B95" w:rsidRDefault="00572C22" w:rsidP="00572C2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BB784F">
        <w:rPr>
          <w:rFonts w:ascii="Times New Roman" w:hAnsi="Times New Roman"/>
          <w:b/>
          <w:sz w:val="28"/>
          <w:szCs w:val="28"/>
          <w:lang w:eastAsia="ru-RU"/>
        </w:rPr>
        <w:t xml:space="preserve">для охорони об’єктів в місті Кропивницький, Світловодського міськрайонного суду Кіровоградської області, </w:t>
      </w:r>
      <w:proofErr w:type="spellStart"/>
      <w:r w:rsidR="00BB784F">
        <w:rPr>
          <w:rFonts w:ascii="Times New Roman" w:hAnsi="Times New Roman"/>
          <w:b/>
          <w:sz w:val="28"/>
          <w:szCs w:val="28"/>
          <w:lang w:eastAsia="ru-RU"/>
        </w:rPr>
        <w:t>Компаніївського</w:t>
      </w:r>
      <w:proofErr w:type="spellEnd"/>
      <w:r w:rsidR="00BB784F">
        <w:rPr>
          <w:rFonts w:ascii="Times New Roman" w:hAnsi="Times New Roman"/>
          <w:b/>
          <w:sz w:val="28"/>
          <w:szCs w:val="28"/>
          <w:lang w:eastAsia="ru-RU"/>
        </w:rPr>
        <w:t xml:space="preserve"> районного суду Кіровоградської області, Новоукраїнського районного суду Кіровоградської області, Вільшанського районного суду Кіровоградської області, Гайворонського районного суду Кіровоградської області, </w:t>
      </w:r>
      <w:proofErr w:type="spellStart"/>
      <w:r w:rsidR="00BB784F">
        <w:rPr>
          <w:rFonts w:ascii="Times New Roman" w:hAnsi="Times New Roman"/>
          <w:b/>
          <w:sz w:val="28"/>
          <w:szCs w:val="28"/>
          <w:lang w:eastAsia="ru-RU"/>
        </w:rPr>
        <w:t>Знам</w:t>
      </w:r>
      <w:r w:rsidR="00BB784F" w:rsidRPr="00BB784F">
        <w:rPr>
          <w:rFonts w:ascii="Times New Roman" w:hAnsi="Times New Roman"/>
          <w:b/>
          <w:sz w:val="28"/>
          <w:szCs w:val="28"/>
          <w:lang w:eastAsia="ru-RU"/>
        </w:rPr>
        <w:t>’</w:t>
      </w:r>
      <w:r w:rsidR="00BB784F">
        <w:rPr>
          <w:rFonts w:ascii="Times New Roman" w:hAnsi="Times New Roman"/>
          <w:b/>
          <w:sz w:val="28"/>
          <w:szCs w:val="28"/>
          <w:lang w:eastAsia="ru-RU"/>
        </w:rPr>
        <w:t>янського</w:t>
      </w:r>
      <w:proofErr w:type="spellEnd"/>
      <w:r w:rsidR="00BB784F">
        <w:rPr>
          <w:rFonts w:ascii="Times New Roman" w:hAnsi="Times New Roman"/>
          <w:b/>
          <w:sz w:val="28"/>
          <w:szCs w:val="28"/>
          <w:lang w:eastAsia="ru-RU"/>
        </w:rPr>
        <w:t xml:space="preserve"> міськрайонного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572C22"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572C22" w:rsidRPr="008F3B95" w:rsidRDefault="00572C22" w:rsidP="00572C22">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572C22" w:rsidRPr="008F3B95" w:rsidRDefault="00572C22" w:rsidP="00572C22">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lastRenderedPageBreak/>
        <w:t>2. Умови оплати праці:</w:t>
      </w:r>
    </w:p>
    <w:p w:rsidR="00572C22" w:rsidRPr="008F3B95" w:rsidRDefault="00572C22" w:rsidP="00572C22">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572C22" w:rsidRPr="008F3B95" w:rsidRDefault="00572C22" w:rsidP="00572C22">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72C22"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572C22" w:rsidRPr="008F3B95" w:rsidRDefault="00572C22" w:rsidP="00572C22">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572C22" w:rsidRPr="0087606F"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У відповідності до частини 3 статті 54 Закону України «Про Національну поліцію», особа, яка бажає взяти участь у конкурсі, має право </w:t>
      </w:r>
      <w:r w:rsidRPr="008F3B95">
        <w:rPr>
          <w:rFonts w:ascii="Times New Roman" w:hAnsi="Times New Roman"/>
          <w:sz w:val="28"/>
          <w:szCs w:val="28"/>
          <w:lang w:eastAsia="ru-RU"/>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572C22" w:rsidRDefault="00572C22" w:rsidP="00572C22">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BB784F">
        <w:rPr>
          <w:rFonts w:ascii="Times New Roman" w:hAnsi="Times New Roman"/>
          <w:color w:val="000000" w:themeColor="text1"/>
          <w:sz w:val="28"/>
          <w:szCs w:val="28"/>
          <w:lang w:eastAsia="ru-RU"/>
        </w:rPr>
        <w:t>19</w:t>
      </w:r>
      <w:r w:rsidRPr="006F2B14">
        <w:rPr>
          <w:rFonts w:ascii="Times New Roman" w:hAnsi="Times New Roman"/>
          <w:color w:val="000000" w:themeColor="text1"/>
          <w:sz w:val="28"/>
          <w:szCs w:val="28"/>
          <w:lang w:eastAsia="ru-RU"/>
        </w:rPr>
        <w:t xml:space="preserve"> </w:t>
      </w:r>
      <w:r w:rsidR="00BB784F">
        <w:rPr>
          <w:rFonts w:ascii="Times New Roman" w:hAnsi="Times New Roman"/>
          <w:color w:val="000000" w:themeColor="text1"/>
          <w:sz w:val="28"/>
          <w:szCs w:val="28"/>
          <w:lang w:eastAsia="ru-RU"/>
        </w:rPr>
        <w:t>лютого</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до 16.30 год.</w:t>
      </w:r>
      <w:r w:rsidR="002E6D0C">
        <w:rPr>
          <w:rFonts w:ascii="Times New Roman" w:hAnsi="Times New Roman"/>
          <w:color w:val="000000" w:themeColor="text1"/>
          <w:sz w:val="28"/>
          <w:szCs w:val="28"/>
          <w:lang w:eastAsia="ru-RU"/>
        </w:rPr>
        <w:t xml:space="preserve"> </w:t>
      </w:r>
      <w:r w:rsidR="00E47E55" w:rsidRPr="006556B9">
        <w:rPr>
          <w:rFonts w:ascii="Times New Roman" w:hAnsi="Times New Roman"/>
          <w:color w:val="000000" w:themeColor="text1"/>
          <w:sz w:val="28"/>
          <w:szCs w:val="28"/>
          <w:lang w:eastAsia="ru-RU"/>
        </w:rPr>
        <w:t>0</w:t>
      </w:r>
      <w:r w:rsidR="00BB784F">
        <w:rPr>
          <w:rFonts w:ascii="Times New Roman" w:hAnsi="Times New Roman"/>
          <w:color w:val="000000" w:themeColor="text1"/>
          <w:sz w:val="28"/>
          <w:szCs w:val="28"/>
          <w:lang w:eastAsia="ru-RU"/>
        </w:rPr>
        <w:t>5</w:t>
      </w:r>
      <w:r w:rsidR="00A16857">
        <w:rPr>
          <w:rFonts w:ascii="Times New Roman" w:hAnsi="Times New Roman"/>
          <w:color w:val="000000" w:themeColor="text1"/>
          <w:sz w:val="28"/>
          <w:szCs w:val="28"/>
          <w:lang w:eastAsia="ru-RU"/>
        </w:rPr>
        <w:t xml:space="preserve"> </w:t>
      </w:r>
      <w:r w:rsidR="00BB784F">
        <w:rPr>
          <w:rFonts w:ascii="Times New Roman" w:hAnsi="Times New Roman"/>
          <w:color w:val="000000" w:themeColor="text1"/>
          <w:sz w:val="28"/>
          <w:szCs w:val="28"/>
          <w:lang w:eastAsia="ru-RU"/>
        </w:rPr>
        <w:t>березня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572C22" w:rsidRPr="008F3B95" w:rsidTr="00B62A25">
        <w:trPr>
          <w:trHeight w:val="1727"/>
        </w:trPr>
        <w:tc>
          <w:tcPr>
            <w:tcW w:w="9639" w:type="dxa"/>
          </w:tcPr>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572C22" w:rsidRDefault="00572C22" w:rsidP="00B62A25">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6556B9">
              <w:rPr>
                <w:rFonts w:ascii="Times New Roman" w:hAnsi="Times New Roman"/>
                <w:color w:val="000000" w:themeColor="text1"/>
                <w:sz w:val="28"/>
                <w:szCs w:val="28"/>
                <w:lang w:eastAsia="ru-RU"/>
              </w:rPr>
              <w:t>0</w:t>
            </w:r>
            <w:r w:rsidR="00BB784F">
              <w:rPr>
                <w:rFonts w:ascii="Times New Roman" w:hAnsi="Times New Roman"/>
                <w:color w:val="000000" w:themeColor="text1"/>
                <w:sz w:val="28"/>
                <w:szCs w:val="28"/>
                <w:lang w:eastAsia="ru-RU"/>
              </w:rPr>
              <w:t>7</w:t>
            </w:r>
            <w:r>
              <w:rPr>
                <w:rFonts w:ascii="Times New Roman" w:hAnsi="Times New Roman"/>
                <w:color w:val="000000" w:themeColor="text1"/>
                <w:sz w:val="28"/>
                <w:szCs w:val="28"/>
                <w:lang w:eastAsia="ru-RU"/>
              </w:rPr>
              <w:t xml:space="preserve"> </w:t>
            </w:r>
            <w:r w:rsidR="00BB784F">
              <w:rPr>
                <w:rFonts w:ascii="Times New Roman" w:hAnsi="Times New Roman"/>
                <w:color w:val="000000" w:themeColor="text1"/>
                <w:sz w:val="28"/>
                <w:szCs w:val="28"/>
                <w:lang w:eastAsia="ru-RU"/>
              </w:rPr>
              <w:t>березня</w:t>
            </w:r>
            <w:bookmarkStart w:id="0" w:name="_GoBack"/>
            <w:bookmarkEnd w:id="0"/>
            <w:r w:rsidR="00887296">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572C22" w:rsidRDefault="00572C22" w:rsidP="00B62A25">
                  <w:pPr>
                    <w:spacing w:after="0" w:line="240" w:lineRule="auto"/>
                    <w:jc w:val="center"/>
                    <w:rPr>
                      <w:rFonts w:ascii="Times New Roman" w:hAnsi="Times New Roman"/>
                      <w:b/>
                      <w:sz w:val="28"/>
                      <w:szCs w:val="28"/>
                      <w:lang w:val="ru-RU"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572C22" w:rsidRPr="008F3B95" w:rsidRDefault="00572C22" w:rsidP="00B62A25">
                  <w:pPr>
                    <w:spacing w:after="0" w:line="240" w:lineRule="auto"/>
                    <w:jc w:val="both"/>
                    <w:rPr>
                      <w:rFonts w:ascii="Times New Roman" w:hAnsi="Times New Roman"/>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572C22" w:rsidRPr="00326A9D" w:rsidRDefault="00572C22" w:rsidP="00B62A25">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572C22" w:rsidRPr="008F3B95" w:rsidTr="00B62A25">
              <w:trPr>
                <w:gridBefore w:val="1"/>
                <w:wBefore w:w="108" w:type="dxa"/>
                <w:trHeight w:val="408"/>
              </w:trPr>
              <w:tc>
                <w:tcPr>
                  <w:tcW w:w="9390" w:type="dxa"/>
                  <w:gridSpan w:val="5"/>
                </w:tcPr>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3. Аналітичні здібності</w:t>
                  </w:r>
                </w:p>
              </w:tc>
              <w:tc>
                <w:tcPr>
                  <w:tcW w:w="5382" w:type="dxa"/>
                  <w:gridSpan w:val="3"/>
                  <w:shd w:val="clear" w:color="auto" w:fill="FFFFFF"/>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572C22" w:rsidRPr="008F3B95" w:rsidTr="00B62A25">
              <w:trPr>
                <w:gridAfter w:val="1"/>
                <w:wAfter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572C22" w:rsidRPr="008F3B95" w:rsidTr="00B62A25">
              <w:trPr>
                <w:gridAfter w:val="1"/>
                <w:wAfter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572C22" w:rsidRPr="008F3B95" w:rsidRDefault="00572C22" w:rsidP="00B62A25">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572C22" w:rsidRPr="008F3B95" w:rsidRDefault="00572C22" w:rsidP="00B62A25">
                  <w:pPr>
                    <w:spacing w:after="0" w:line="240" w:lineRule="auto"/>
                    <w:jc w:val="both"/>
                    <w:rPr>
                      <w:rFonts w:ascii="Times New Roman" w:hAnsi="Times New Roman"/>
                      <w:sz w:val="28"/>
                      <w:szCs w:val="28"/>
                      <w:lang w:eastAsia="ru-RU"/>
                    </w:rPr>
                  </w:pPr>
                </w:p>
              </w:tc>
            </w:tr>
          </w:tbl>
          <w:p w:rsidR="00572C22" w:rsidRPr="008F3B95" w:rsidRDefault="00572C22" w:rsidP="00B62A25">
            <w:pPr>
              <w:spacing w:after="0" w:line="240" w:lineRule="auto"/>
              <w:ind w:firstLine="462"/>
              <w:jc w:val="both"/>
              <w:rPr>
                <w:rFonts w:ascii="Times New Roman" w:hAnsi="Times New Roman"/>
                <w:sz w:val="28"/>
                <w:szCs w:val="28"/>
                <w:lang w:eastAsia="ru-RU"/>
              </w:rPr>
            </w:pPr>
          </w:p>
        </w:tc>
      </w:tr>
    </w:tbl>
    <w:p w:rsidR="00572C22" w:rsidRPr="00650A31" w:rsidRDefault="00572C22" w:rsidP="00572C22">
      <w:pPr>
        <w:spacing w:after="0" w:line="240" w:lineRule="auto"/>
        <w:rPr>
          <w:rFonts w:ascii="Times New Roman" w:hAnsi="Times New Roman"/>
          <w:sz w:val="28"/>
          <w:szCs w:val="28"/>
        </w:rPr>
      </w:pPr>
    </w:p>
    <w:p w:rsidR="00572C22" w:rsidRPr="0095350E" w:rsidRDefault="005D75E4" w:rsidP="00572C22">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572C22" w:rsidRPr="0095350E">
        <w:rPr>
          <w:rFonts w:ascii="Times New Roman" w:hAnsi="Times New Roman"/>
          <w:sz w:val="28"/>
          <w:szCs w:val="28"/>
        </w:rPr>
        <w:t>а</w:t>
      </w:r>
      <w:r w:rsidR="00572C22">
        <w:rPr>
          <w:rFonts w:ascii="Times New Roman" w:hAnsi="Times New Roman"/>
          <w:sz w:val="28"/>
          <w:szCs w:val="28"/>
        </w:rPr>
        <w:t>ч</w:t>
      </w:r>
      <w:r w:rsidR="00572C22" w:rsidRPr="0095350E">
        <w:rPr>
          <w:rFonts w:ascii="Times New Roman" w:hAnsi="Times New Roman"/>
          <w:sz w:val="28"/>
          <w:szCs w:val="28"/>
        </w:rPr>
        <w:t>альник</w:t>
      </w:r>
      <w:r>
        <w:rPr>
          <w:rFonts w:ascii="Times New Roman" w:hAnsi="Times New Roman"/>
          <w:sz w:val="28"/>
          <w:szCs w:val="28"/>
        </w:rPr>
        <w:t>а</w:t>
      </w:r>
      <w:proofErr w:type="spellEnd"/>
      <w:r w:rsidR="00572C22" w:rsidRPr="0095350E">
        <w:rPr>
          <w:rFonts w:ascii="Times New Roman" w:hAnsi="Times New Roman"/>
          <w:sz w:val="28"/>
          <w:szCs w:val="28"/>
        </w:rPr>
        <w:t xml:space="preserve"> відділу по роботі з </w:t>
      </w:r>
    </w:p>
    <w:p w:rsidR="00572C22" w:rsidRPr="0095350E" w:rsidRDefault="00572C22" w:rsidP="00572C22">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572C22" w:rsidRPr="004F4CFB" w:rsidRDefault="0099743B" w:rsidP="00572C22">
      <w:pPr>
        <w:spacing w:after="0" w:line="240" w:lineRule="auto"/>
        <w:rPr>
          <w:rFonts w:ascii="Times New Roman" w:hAnsi="Times New Roman"/>
          <w:sz w:val="28"/>
          <w:szCs w:val="28"/>
        </w:rPr>
      </w:pPr>
      <w:r>
        <w:rPr>
          <w:rFonts w:ascii="Times New Roman" w:hAnsi="Times New Roman"/>
          <w:sz w:val="28"/>
          <w:szCs w:val="28"/>
        </w:rPr>
        <w:t>старший лейтенант</w:t>
      </w:r>
      <w:r w:rsidR="00572C22">
        <w:rPr>
          <w:rFonts w:ascii="Times New Roman" w:hAnsi="Times New Roman"/>
          <w:sz w:val="28"/>
          <w:szCs w:val="28"/>
        </w:rPr>
        <w:t xml:space="preserve"> </w:t>
      </w:r>
      <w:r w:rsidR="00572C22" w:rsidRPr="0095350E">
        <w:rPr>
          <w:rFonts w:ascii="Times New Roman" w:hAnsi="Times New Roman"/>
          <w:sz w:val="28"/>
          <w:szCs w:val="28"/>
        </w:rPr>
        <w:t xml:space="preserve">Служби судової охорони             </w:t>
      </w:r>
      <w:r w:rsidR="00572C22">
        <w:rPr>
          <w:rFonts w:ascii="Times New Roman" w:hAnsi="Times New Roman"/>
          <w:sz w:val="28"/>
          <w:szCs w:val="28"/>
        </w:rPr>
        <w:t xml:space="preserve">  </w:t>
      </w:r>
      <w:r w:rsidR="005D75E4">
        <w:rPr>
          <w:rFonts w:ascii="Times New Roman" w:hAnsi="Times New Roman"/>
          <w:b/>
          <w:sz w:val="28"/>
          <w:szCs w:val="28"/>
        </w:rPr>
        <w:t>Анастасія</w:t>
      </w:r>
      <w:r w:rsidR="00572C22" w:rsidRPr="00184360">
        <w:rPr>
          <w:rFonts w:ascii="Times New Roman" w:hAnsi="Times New Roman"/>
          <w:b/>
          <w:sz w:val="28"/>
          <w:szCs w:val="28"/>
        </w:rPr>
        <w:t xml:space="preserve"> </w:t>
      </w:r>
      <w:r w:rsidR="005D75E4">
        <w:rPr>
          <w:rFonts w:ascii="Times New Roman" w:hAnsi="Times New Roman"/>
          <w:b/>
          <w:sz w:val="28"/>
          <w:szCs w:val="28"/>
        </w:rPr>
        <w:t>ЯКОВЛЄВА</w:t>
      </w:r>
    </w:p>
    <w:p w:rsidR="00572C22" w:rsidRPr="004F4CFB" w:rsidRDefault="00572C22" w:rsidP="00572C22">
      <w:pPr>
        <w:spacing w:after="0" w:line="240" w:lineRule="auto"/>
        <w:rPr>
          <w:rFonts w:ascii="Times New Roman" w:hAnsi="Times New Roman"/>
          <w:sz w:val="28"/>
          <w:szCs w:val="28"/>
        </w:rPr>
      </w:pPr>
    </w:p>
    <w:p w:rsidR="00572C22" w:rsidRPr="000B2BA7" w:rsidRDefault="00572C22" w:rsidP="000B2BA7"/>
    <w:sectPr w:rsidR="00572C22" w:rsidRPr="000B2BA7"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051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2BA7"/>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E6D0C"/>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22"/>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D75E4"/>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1224"/>
    <w:rsid w:val="006548BC"/>
    <w:rsid w:val="006556B9"/>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22F6"/>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87296"/>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9743B"/>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1FB7"/>
    <w:rsid w:val="00A16523"/>
    <w:rsid w:val="00A16857"/>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B784F"/>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47E55"/>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257E"/>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4DA3B-5FB2-48BD-8631-7D1E6C46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2196</Words>
  <Characters>12519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4</cp:revision>
  <cp:lastPrinted>2021-07-26T11:17:00Z</cp:lastPrinted>
  <dcterms:created xsi:type="dcterms:W3CDTF">2023-12-27T07:14:00Z</dcterms:created>
  <dcterms:modified xsi:type="dcterms:W3CDTF">2024-02-19T09:00:00Z</dcterms:modified>
</cp:coreProperties>
</file>