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2F6" w:rsidRDefault="006E22F6" w:rsidP="00572C22">
      <w:pPr>
        <w:spacing w:after="0" w:line="240" w:lineRule="auto"/>
        <w:rPr>
          <w:rFonts w:ascii="Times New Roman" w:hAnsi="Times New Roman"/>
          <w:sz w:val="28"/>
          <w:szCs w:val="28"/>
        </w:rPr>
      </w:pPr>
    </w:p>
    <w:p w:rsidR="00BB784F" w:rsidRDefault="00BB784F" w:rsidP="00572C22">
      <w:pPr>
        <w:spacing w:after="0" w:line="240" w:lineRule="auto"/>
        <w:rPr>
          <w:rFonts w:ascii="Times New Roman" w:hAnsi="Times New Roman"/>
          <w:sz w:val="28"/>
          <w:szCs w:val="28"/>
        </w:rPr>
      </w:pP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BB784F" w:rsidRPr="00421103" w:rsidRDefault="00BB784F" w:rsidP="00BB784F">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BB784F" w:rsidRPr="00421103" w:rsidRDefault="00BB784F" w:rsidP="00BB784F">
      <w:pPr>
        <w:tabs>
          <w:tab w:val="left" w:pos="4536"/>
        </w:tabs>
        <w:spacing w:before="120"/>
        <w:ind w:left="5812"/>
        <w:contextualSpacing/>
        <w:rPr>
          <w:rFonts w:ascii="Times New Roman" w:hAnsi="Times New Roman"/>
          <w:sz w:val="28"/>
          <w:szCs w:val="28"/>
        </w:rPr>
      </w:pPr>
    </w:p>
    <w:p w:rsidR="00BB784F" w:rsidRPr="00421103" w:rsidRDefault="00BB784F" w:rsidP="00BB784F">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BB784F" w:rsidRPr="00421103" w:rsidRDefault="00BB784F" w:rsidP="00BB784F">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BB784F" w:rsidRPr="00421103" w:rsidRDefault="00BB784F" w:rsidP="00BB784F">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BB784F" w:rsidRPr="00421103" w:rsidRDefault="00BB784F" w:rsidP="00BB784F">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B784F" w:rsidRPr="008F3B95" w:rsidRDefault="00BB784F" w:rsidP="00BB784F">
      <w:pPr>
        <w:spacing w:after="0" w:line="240" w:lineRule="auto"/>
        <w:ind w:left="4962"/>
        <w:contextualSpacing/>
        <w:rPr>
          <w:rFonts w:ascii="Times New Roman" w:hAnsi="Times New Roman"/>
          <w:b/>
          <w:sz w:val="28"/>
          <w:szCs w:val="28"/>
          <w:lang w:eastAsia="ru-RU"/>
        </w:rPr>
      </w:pPr>
    </w:p>
    <w:p w:rsidR="00BB784F" w:rsidRPr="008F3B95" w:rsidRDefault="00BB784F" w:rsidP="00BB784F">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B784F" w:rsidRPr="008F3B95" w:rsidRDefault="00BB784F" w:rsidP="00BB784F">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 xml:space="preserve">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Pr>
          <w:rFonts w:ascii="Times New Roman" w:hAnsi="Times New Roman"/>
          <w:b/>
          <w:sz w:val="28"/>
          <w:szCs w:val="28"/>
          <w:lang w:eastAsia="ru-RU"/>
        </w:rPr>
        <w:t>, Світловодського міськрайонного суду Кіровоградської області</w:t>
      </w:r>
      <w:r w:rsidR="00DC3253">
        <w:rPr>
          <w:rFonts w:ascii="Times New Roman" w:hAnsi="Times New Roman"/>
          <w:b/>
          <w:sz w:val="28"/>
          <w:szCs w:val="28"/>
          <w:lang w:eastAsia="ru-RU"/>
        </w:rPr>
        <w:t xml:space="preserve">, </w:t>
      </w:r>
      <w:proofErr w:type="spellStart"/>
      <w:r w:rsidR="00DC3253">
        <w:rPr>
          <w:rFonts w:ascii="Times New Roman" w:hAnsi="Times New Roman"/>
          <w:b/>
          <w:sz w:val="28"/>
          <w:szCs w:val="28"/>
          <w:lang w:eastAsia="ru-RU"/>
        </w:rPr>
        <w:t>Знам</w:t>
      </w:r>
      <w:r w:rsidR="00DC3253" w:rsidRPr="00DC3253">
        <w:rPr>
          <w:rFonts w:ascii="Times New Roman" w:hAnsi="Times New Roman"/>
          <w:b/>
          <w:sz w:val="28"/>
          <w:szCs w:val="28"/>
          <w:lang w:eastAsia="ru-RU"/>
        </w:rPr>
        <w:t>’</w:t>
      </w:r>
      <w:r w:rsidR="00DC3253">
        <w:rPr>
          <w:rFonts w:ascii="Times New Roman" w:hAnsi="Times New Roman"/>
          <w:b/>
          <w:sz w:val="28"/>
          <w:szCs w:val="28"/>
          <w:lang w:eastAsia="ru-RU"/>
        </w:rPr>
        <w:t>янського</w:t>
      </w:r>
      <w:proofErr w:type="spellEnd"/>
      <w:r w:rsidR="00DC3253">
        <w:rPr>
          <w:rFonts w:ascii="Times New Roman" w:hAnsi="Times New Roman"/>
          <w:b/>
          <w:sz w:val="28"/>
          <w:szCs w:val="28"/>
          <w:lang w:eastAsia="ru-RU"/>
        </w:rPr>
        <w:t xml:space="preserve"> </w:t>
      </w:r>
      <w:r w:rsidR="00DC3253">
        <w:rPr>
          <w:rFonts w:ascii="Times New Roman" w:hAnsi="Times New Roman"/>
          <w:b/>
          <w:sz w:val="28"/>
          <w:szCs w:val="28"/>
          <w:lang w:eastAsia="ru-RU"/>
        </w:rPr>
        <w:t>міськрайонного суду Кіровоградської області</w:t>
      </w:r>
      <w:r w:rsidR="00DC3253">
        <w:rPr>
          <w:rFonts w:ascii="Times New Roman" w:hAnsi="Times New Roman"/>
          <w:b/>
          <w:sz w:val="28"/>
          <w:szCs w:val="28"/>
          <w:lang w:eastAsia="ru-RU"/>
        </w:rPr>
        <w:t>, Петрівського районного суду Кіровоградської області</w:t>
      </w:r>
      <w:r w:rsidRPr="00755B5A">
        <w:rPr>
          <w:rFonts w:ascii="Times New Roman" w:hAnsi="Times New Roman"/>
          <w:b/>
          <w:sz w:val="28"/>
          <w:szCs w:val="28"/>
          <w:lang w:eastAsia="ru-RU"/>
        </w:rPr>
        <w:t>)</w:t>
      </w:r>
    </w:p>
    <w:p w:rsidR="00BB784F" w:rsidRPr="008F3B95" w:rsidRDefault="00BB784F" w:rsidP="00BB784F">
      <w:pPr>
        <w:spacing w:after="0" w:line="240" w:lineRule="auto"/>
        <w:jc w:val="center"/>
        <w:rPr>
          <w:rFonts w:ascii="Times New Roman" w:hAnsi="Times New Roman"/>
          <w:b/>
          <w:sz w:val="28"/>
          <w:szCs w:val="28"/>
          <w:lang w:eastAsia="ru-RU"/>
        </w:rPr>
      </w:pPr>
    </w:p>
    <w:p w:rsidR="00BB784F" w:rsidRPr="008F3B95" w:rsidRDefault="00BB784F" w:rsidP="00BB784F">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B784F" w:rsidRPr="008F3B95" w:rsidRDefault="00BB784F" w:rsidP="00BB784F">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(для охорони об’єктів в м. Кропивницький</w:t>
      </w:r>
      <w:r>
        <w:rPr>
          <w:rFonts w:ascii="Times New Roman" w:hAnsi="Times New Roman"/>
          <w:b/>
          <w:sz w:val="28"/>
          <w:szCs w:val="28"/>
          <w:lang w:eastAsia="ru-RU"/>
        </w:rPr>
        <w:t>, Світловодського міськрайонного суду Кіровоградської області</w:t>
      </w:r>
      <w:r w:rsidR="00DC3253">
        <w:rPr>
          <w:rFonts w:ascii="Times New Roman" w:hAnsi="Times New Roman"/>
          <w:b/>
          <w:sz w:val="28"/>
          <w:szCs w:val="28"/>
          <w:lang w:eastAsia="ru-RU"/>
        </w:rPr>
        <w:t xml:space="preserve">, </w:t>
      </w:r>
      <w:proofErr w:type="spellStart"/>
      <w:r w:rsidR="00DC3253">
        <w:rPr>
          <w:rFonts w:ascii="Times New Roman" w:hAnsi="Times New Roman"/>
          <w:b/>
          <w:sz w:val="28"/>
          <w:szCs w:val="28"/>
          <w:lang w:eastAsia="ru-RU"/>
        </w:rPr>
        <w:t>Знам</w:t>
      </w:r>
      <w:r w:rsidR="00DC3253" w:rsidRPr="00DC3253">
        <w:rPr>
          <w:rFonts w:ascii="Times New Roman" w:hAnsi="Times New Roman"/>
          <w:b/>
          <w:sz w:val="28"/>
          <w:szCs w:val="28"/>
          <w:lang w:eastAsia="ru-RU"/>
        </w:rPr>
        <w:t>’</w:t>
      </w:r>
      <w:r w:rsidR="00DC3253">
        <w:rPr>
          <w:rFonts w:ascii="Times New Roman" w:hAnsi="Times New Roman"/>
          <w:b/>
          <w:sz w:val="28"/>
          <w:szCs w:val="28"/>
          <w:lang w:eastAsia="ru-RU"/>
        </w:rPr>
        <w:t>янського</w:t>
      </w:r>
      <w:proofErr w:type="spellEnd"/>
      <w:r w:rsidR="00DC3253">
        <w:rPr>
          <w:rFonts w:ascii="Times New Roman" w:hAnsi="Times New Roman"/>
          <w:b/>
          <w:sz w:val="28"/>
          <w:szCs w:val="28"/>
          <w:lang w:eastAsia="ru-RU"/>
        </w:rPr>
        <w:t xml:space="preserve"> міськрайонного суду Кіровоградської області</w:t>
      </w:r>
      <w:r w:rsidR="00DC3253">
        <w:rPr>
          <w:rFonts w:ascii="Times New Roman" w:hAnsi="Times New Roman"/>
          <w:b/>
          <w:sz w:val="28"/>
          <w:szCs w:val="28"/>
          <w:lang w:eastAsia="ru-RU"/>
        </w:rPr>
        <w:t>,</w:t>
      </w:r>
      <w:r w:rsidR="00DC3253" w:rsidRPr="00DC3253">
        <w:rPr>
          <w:rFonts w:ascii="Times New Roman" w:hAnsi="Times New Roman"/>
          <w:b/>
          <w:sz w:val="28"/>
          <w:szCs w:val="28"/>
          <w:lang w:eastAsia="ru-RU"/>
        </w:rPr>
        <w:t xml:space="preserve"> </w:t>
      </w:r>
      <w:r w:rsidR="00DC3253">
        <w:rPr>
          <w:rFonts w:ascii="Times New Roman" w:hAnsi="Times New Roman"/>
          <w:b/>
          <w:sz w:val="28"/>
          <w:szCs w:val="28"/>
          <w:lang w:eastAsia="ru-RU"/>
        </w:rPr>
        <w:t>Петрівського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B784F" w:rsidRDefault="00BB784F" w:rsidP="00BB784F">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B784F" w:rsidRPr="008F3B95" w:rsidRDefault="00BB784F" w:rsidP="00BB784F">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B784F" w:rsidRPr="008F3B95" w:rsidRDefault="00BB784F" w:rsidP="00BB784F">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B784F" w:rsidRPr="008F3B95" w:rsidRDefault="00BB784F" w:rsidP="00BB784F">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B784F" w:rsidRPr="008F3B95" w:rsidRDefault="00BB784F" w:rsidP="00BB784F">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3260 гривень, відповідно до постанови Кабінету Міністрів України від 03 квітня 2019 року № 289 «Про грошове забезпечення </w:t>
      </w:r>
      <w:r w:rsidRPr="008F3B95">
        <w:rPr>
          <w:rFonts w:ascii="Times New Roman" w:hAnsi="Times New Roman"/>
          <w:sz w:val="28"/>
          <w:szCs w:val="28"/>
          <w:lang w:eastAsia="ru-RU"/>
        </w:rPr>
        <w:lastRenderedPageBreak/>
        <w:t>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B784F" w:rsidRPr="008F3B95" w:rsidRDefault="00BB784F" w:rsidP="00BB784F">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B784F" w:rsidRPr="008F3B95" w:rsidRDefault="00BB784F" w:rsidP="00BB784F">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B784F" w:rsidRPr="008F3B95" w:rsidRDefault="00BB784F" w:rsidP="00BB784F">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B784F"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B784F" w:rsidRPr="008F3B95" w:rsidRDefault="00BB784F" w:rsidP="00BB784F">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BB784F" w:rsidRPr="0087606F"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B784F" w:rsidRPr="008F3B95"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BB784F" w:rsidRDefault="00BB784F" w:rsidP="00BB784F">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lastRenderedPageBreak/>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DC3253">
        <w:rPr>
          <w:rFonts w:ascii="Times New Roman" w:hAnsi="Times New Roman"/>
          <w:color w:val="000000" w:themeColor="text1"/>
          <w:sz w:val="28"/>
          <w:szCs w:val="28"/>
          <w:lang w:eastAsia="ru-RU"/>
        </w:rPr>
        <w:t>07</w:t>
      </w:r>
      <w:r w:rsidRPr="006F2B14">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березня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val="ru-RU" w:eastAsia="ru-RU"/>
        </w:rPr>
        <w:t>25</w:t>
      </w:r>
      <w:r w:rsidRPr="001630E1">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березня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bookmarkStart w:id="0" w:name="_GoBack"/>
      <w:bookmarkEnd w:id="0"/>
    </w:p>
    <w:p w:rsidR="00BB784F" w:rsidRPr="008F3B95" w:rsidRDefault="00BB784F" w:rsidP="00BB784F">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B784F" w:rsidRPr="008F3B95" w:rsidTr="00154082">
        <w:trPr>
          <w:trHeight w:val="1727"/>
        </w:trPr>
        <w:tc>
          <w:tcPr>
            <w:tcW w:w="9639" w:type="dxa"/>
          </w:tcPr>
          <w:p w:rsidR="00BB784F" w:rsidRPr="008F3B95" w:rsidRDefault="00BB784F" w:rsidP="0015408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BB784F" w:rsidRDefault="00BB784F" w:rsidP="00154082">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 xml:space="preserve">7 березня </w:t>
            </w:r>
            <w:r w:rsidRPr="00374122">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B784F" w:rsidRPr="008F3B95" w:rsidRDefault="00BB784F" w:rsidP="0015408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B784F" w:rsidRPr="008F3B95" w:rsidTr="00154082">
              <w:trPr>
                <w:gridBefore w:val="1"/>
                <w:wBefore w:w="108" w:type="dxa"/>
                <w:trHeight w:val="408"/>
              </w:trPr>
              <w:tc>
                <w:tcPr>
                  <w:tcW w:w="9390" w:type="dxa"/>
                  <w:gridSpan w:val="5"/>
                </w:tcPr>
                <w:p w:rsidR="00BB784F" w:rsidRPr="008F3B95" w:rsidRDefault="00BB784F" w:rsidP="00154082">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6"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BB784F" w:rsidRDefault="00BB784F" w:rsidP="00154082">
                  <w:pPr>
                    <w:spacing w:after="0" w:line="240" w:lineRule="auto"/>
                    <w:jc w:val="center"/>
                    <w:rPr>
                      <w:rFonts w:ascii="Times New Roman" w:hAnsi="Times New Roman"/>
                      <w:b/>
                      <w:sz w:val="28"/>
                      <w:szCs w:val="28"/>
                      <w:lang w:val="ru-RU" w:eastAsia="ru-RU"/>
                    </w:rPr>
                  </w:pPr>
                </w:p>
                <w:p w:rsidR="00BB784F" w:rsidRPr="008F3B95" w:rsidRDefault="00BB784F" w:rsidP="0015408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B784F" w:rsidRPr="008F3B95" w:rsidTr="00154082">
              <w:trPr>
                <w:gridBefore w:val="1"/>
                <w:wBefore w:w="108" w:type="dxa"/>
                <w:trHeight w:val="408"/>
              </w:trPr>
              <w:tc>
                <w:tcPr>
                  <w:tcW w:w="9390" w:type="dxa"/>
                  <w:gridSpan w:val="5"/>
                </w:tcPr>
                <w:p w:rsidR="00BB784F" w:rsidRPr="008F3B95" w:rsidRDefault="00BB784F" w:rsidP="00154082">
                  <w:pPr>
                    <w:spacing w:after="0" w:line="240" w:lineRule="auto"/>
                    <w:jc w:val="center"/>
                    <w:rPr>
                      <w:rFonts w:ascii="Times New Roman" w:hAnsi="Times New Roman"/>
                      <w:b/>
                      <w:sz w:val="28"/>
                      <w:szCs w:val="28"/>
                      <w:lang w:eastAsia="ru-RU"/>
                    </w:rPr>
                  </w:pPr>
                </w:p>
              </w:tc>
            </w:tr>
            <w:tr w:rsidR="00BB784F" w:rsidRPr="008F3B95" w:rsidTr="00154082">
              <w:trPr>
                <w:gridBefore w:val="1"/>
                <w:wBefore w:w="108" w:type="dxa"/>
                <w:trHeight w:val="515"/>
              </w:trPr>
              <w:tc>
                <w:tcPr>
                  <w:tcW w:w="4032" w:type="dxa"/>
                  <w:gridSpan w:val="3"/>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B784F" w:rsidRPr="008F3B95" w:rsidRDefault="00BB784F" w:rsidP="00154082">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B784F" w:rsidRPr="008F3B95" w:rsidTr="00154082">
              <w:trPr>
                <w:gridBefore w:val="1"/>
                <w:wBefore w:w="108" w:type="dxa"/>
                <w:trHeight w:val="408"/>
              </w:trPr>
              <w:tc>
                <w:tcPr>
                  <w:tcW w:w="4032" w:type="dxa"/>
                  <w:gridSpan w:val="3"/>
                </w:tcPr>
                <w:p w:rsidR="00BB784F" w:rsidRPr="008F3B95" w:rsidRDefault="00BB784F" w:rsidP="00154082">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B784F" w:rsidRPr="008F3B95" w:rsidRDefault="00BB784F" w:rsidP="00154082">
                  <w:pPr>
                    <w:spacing w:after="0" w:line="240" w:lineRule="auto"/>
                    <w:jc w:val="both"/>
                    <w:rPr>
                      <w:rFonts w:ascii="Times New Roman" w:hAnsi="Times New Roman"/>
                      <w:sz w:val="28"/>
                      <w:szCs w:val="28"/>
                      <w:lang w:eastAsia="ru-RU"/>
                    </w:rPr>
                  </w:pPr>
                  <w:r w:rsidRPr="006E22F6">
                    <w:rPr>
                      <w:rFonts w:ascii="Times New Roman" w:hAnsi="Times New Roman"/>
                      <w:sz w:val="28"/>
                      <w:szCs w:val="28"/>
                      <w:lang w:eastAsia="ru-RU"/>
                    </w:rPr>
                    <w:t>досвід проходження служби у правоохоронних органах чи військових формуваннях, органах системи правосуддя - не менше ніж 1 рік.</w:t>
                  </w:r>
                </w:p>
                <w:p w:rsidR="00BB784F" w:rsidRPr="008F3B95" w:rsidRDefault="00BB784F" w:rsidP="00154082">
                  <w:pPr>
                    <w:spacing w:after="0" w:line="240" w:lineRule="auto"/>
                    <w:jc w:val="both"/>
                    <w:rPr>
                      <w:rFonts w:ascii="Times New Roman" w:hAnsi="Times New Roman"/>
                      <w:sz w:val="28"/>
                      <w:szCs w:val="28"/>
                      <w:lang w:eastAsia="ru-RU"/>
                    </w:rPr>
                  </w:pPr>
                </w:p>
              </w:tc>
            </w:tr>
            <w:tr w:rsidR="00BB784F" w:rsidRPr="008F3B95" w:rsidTr="00154082">
              <w:trPr>
                <w:gridBefore w:val="1"/>
                <w:wBefore w:w="108" w:type="dxa"/>
                <w:trHeight w:val="408"/>
              </w:trPr>
              <w:tc>
                <w:tcPr>
                  <w:tcW w:w="4032" w:type="dxa"/>
                  <w:gridSpan w:val="3"/>
                </w:tcPr>
                <w:p w:rsidR="00BB784F" w:rsidRPr="008F3B95" w:rsidRDefault="00BB784F" w:rsidP="00154082">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B784F" w:rsidRPr="00326A9D" w:rsidRDefault="00BB784F" w:rsidP="00154082">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B784F" w:rsidRPr="008F3B95" w:rsidTr="00154082">
              <w:trPr>
                <w:gridBefore w:val="1"/>
                <w:wBefore w:w="108" w:type="dxa"/>
                <w:trHeight w:val="408"/>
              </w:trPr>
              <w:tc>
                <w:tcPr>
                  <w:tcW w:w="9390" w:type="dxa"/>
                  <w:gridSpan w:val="5"/>
                </w:tcPr>
                <w:p w:rsidR="00BB784F" w:rsidRPr="008F3B95" w:rsidRDefault="00BB784F" w:rsidP="00154082">
                  <w:pPr>
                    <w:shd w:val="clear" w:color="auto" w:fill="FFFFFF"/>
                    <w:spacing w:after="0" w:line="240" w:lineRule="auto"/>
                    <w:jc w:val="center"/>
                    <w:rPr>
                      <w:rFonts w:ascii="Times New Roman" w:hAnsi="Times New Roman"/>
                      <w:b/>
                      <w:sz w:val="28"/>
                      <w:szCs w:val="28"/>
                      <w:lang w:eastAsia="ru-RU"/>
                    </w:rPr>
                  </w:pPr>
                </w:p>
                <w:p w:rsidR="00BB784F" w:rsidRPr="008F3B95" w:rsidRDefault="00BB784F" w:rsidP="00154082">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B784F" w:rsidRPr="008F3B95" w:rsidRDefault="00BB784F" w:rsidP="00154082">
                  <w:pPr>
                    <w:shd w:val="clear" w:color="auto" w:fill="FFFFFF"/>
                    <w:spacing w:after="0" w:line="240" w:lineRule="auto"/>
                    <w:jc w:val="center"/>
                    <w:rPr>
                      <w:rFonts w:ascii="Times New Roman" w:hAnsi="Times New Roman"/>
                      <w:b/>
                      <w:sz w:val="28"/>
                      <w:szCs w:val="28"/>
                      <w:lang w:eastAsia="ru-RU"/>
                    </w:rPr>
                  </w:pP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B784F" w:rsidRPr="008F3B95" w:rsidRDefault="00BB784F" w:rsidP="00154082">
                  <w:pPr>
                    <w:spacing w:after="0" w:line="240" w:lineRule="auto"/>
                    <w:rPr>
                      <w:rFonts w:ascii="Times New Roman" w:hAnsi="Times New Roman"/>
                      <w:sz w:val="28"/>
                      <w:szCs w:val="28"/>
                      <w:lang w:eastAsia="ru-RU"/>
                    </w:rPr>
                  </w:pP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рівне ставлення та повага до колег.</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B784F" w:rsidRPr="008F3B95" w:rsidRDefault="00BB784F" w:rsidP="00154082">
                  <w:pPr>
                    <w:spacing w:after="0" w:line="240" w:lineRule="auto"/>
                    <w:rPr>
                      <w:rFonts w:ascii="Times New Roman" w:hAnsi="Times New Roman"/>
                      <w:sz w:val="28"/>
                      <w:szCs w:val="28"/>
                      <w:lang w:eastAsia="ru-RU"/>
                    </w:rPr>
                  </w:pPr>
                </w:p>
              </w:tc>
            </w:tr>
            <w:tr w:rsidR="00BB784F" w:rsidRPr="008F3B95" w:rsidTr="00154082">
              <w:trPr>
                <w:gridBefore w:val="1"/>
                <w:wBefore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B784F" w:rsidRPr="008F3B95" w:rsidRDefault="00BB784F" w:rsidP="00154082">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B784F" w:rsidRPr="008F3B95" w:rsidTr="00154082">
              <w:trPr>
                <w:gridAfter w:val="1"/>
                <w:wAfter w:w="108" w:type="dxa"/>
                <w:trHeight w:val="408"/>
              </w:trPr>
              <w:tc>
                <w:tcPr>
                  <w:tcW w:w="9390" w:type="dxa"/>
                  <w:gridSpan w:val="5"/>
                </w:tcPr>
                <w:p w:rsidR="00BB784F" w:rsidRPr="008F3B95" w:rsidRDefault="00BB784F" w:rsidP="00154082">
                  <w:pPr>
                    <w:spacing w:after="0" w:line="240" w:lineRule="auto"/>
                    <w:jc w:val="center"/>
                    <w:rPr>
                      <w:rFonts w:ascii="Times New Roman" w:hAnsi="Times New Roman"/>
                      <w:b/>
                      <w:sz w:val="28"/>
                      <w:szCs w:val="28"/>
                      <w:lang w:eastAsia="ru-RU"/>
                    </w:rPr>
                  </w:pPr>
                </w:p>
                <w:p w:rsidR="00BB784F" w:rsidRPr="008F3B95" w:rsidRDefault="00BB784F" w:rsidP="0015408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B784F" w:rsidRPr="008F3B95" w:rsidTr="00154082">
              <w:trPr>
                <w:gridAfter w:val="1"/>
                <w:wAfter w:w="108" w:type="dxa"/>
                <w:trHeight w:val="408"/>
              </w:trPr>
              <w:tc>
                <w:tcPr>
                  <w:tcW w:w="4008" w:type="dxa"/>
                  <w:gridSpan w:val="2"/>
                </w:tcPr>
                <w:p w:rsidR="00BB784F" w:rsidRPr="008F3B95" w:rsidRDefault="00BB784F" w:rsidP="00154082">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B784F" w:rsidRPr="008F3B95" w:rsidRDefault="00BB784F" w:rsidP="00154082">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B784F" w:rsidRPr="008F3B95" w:rsidRDefault="00BB784F" w:rsidP="00154082">
                  <w:pPr>
                    <w:spacing w:after="0" w:line="240" w:lineRule="auto"/>
                    <w:jc w:val="both"/>
                    <w:rPr>
                      <w:rFonts w:ascii="Times New Roman" w:hAnsi="Times New Roman"/>
                      <w:sz w:val="28"/>
                      <w:szCs w:val="28"/>
                      <w:lang w:eastAsia="ru-RU"/>
                    </w:rPr>
                  </w:pPr>
                </w:p>
              </w:tc>
            </w:tr>
          </w:tbl>
          <w:p w:rsidR="00BB784F" w:rsidRPr="008F3B95" w:rsidRDefault="00BB784F" w:rsidP="00154082">
            <w:pPr>
              <w:spacing w:after="0" w:line="240" w:lineRule="auto"/>
              <w:ind w:firstLine="462"/>
              <w:jc w:val="both"/>
              <w:rPr>
                <w:rFonts w:ascii="Times New Roman" w:hAnsi="Times New Roman"/>
                <w:sz w:val="28"/>
                <w:szCs w:val="28"/>
                <w:lang w:eastAsia="ru-RU"/>
              </w:rPr>
            </w:pPr>
          </w:p>
        </w:tc>
      </w:tr>
    </w:tbl>
    <w:p w:rsidR="00BB784F" w:rsidRPr="00650A31" w:rsidRDefault="00BB784F" w:rsidP="00BB784F">
      <w:pPr>
        <w:spacing w:after="0" w:line="240" w:lineRule="auto"/>
        <w:rPr>
          <w:rFonts w:ascii="Times New Roman" w:hAnsi="Times New Roman"/>
          <w:sz w:val="28"/>
          <w:szCs w:val="28"/>
        </w:rPr>
      </w:pPr>
    </w:p>
    <w:p w:rsidR="00BB784F" w:rsidRPr="0095350E" w:rsidRDefault="00BB784F" w:rsidP="00BB784F">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r>
        <w:rPr>
          <w:rFonts w:ascii="Times New Roman" w:hAnsi="Times New Roman"/>
          <w:sz w:val="28"/>
          <w:szCs w:val="28"/>
        </w:rPr>
        <w:t>а</w:t>
      </w:r>
      <w:proofErr w:type="spellEnd"/>
      <w:r w:rsidRPr="0095350E">
        <w:rPr>
          <w:rFonts w:ascii="Times New Roman" w:hAnsi="Times New Roman"/>
          <w:sz w:val="28"/>
          <w:szCs w:val="28"/>
        </w:rPr>
        <w:t xml:space="preserve"> відділу по роботі з </w:t>
      </w:r>
    </w:p>
    <w:p w:rsidR="00BB784F" w:rsidRPr="0095350E" w:rsidRDefault="00BB784F" w:rsidP="00BB784F">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BB784F" w:rsidRDefault="00BB784F" w:rsidP="00BB784F">
      <w:pPr>
        <w:spacing w:after="0" w:line="240" w:lineRule="auto"/>
        <w:rPr>
          <w:rFonts w:ascii="Times New Roman" w:hAnsi="Times New Roman"/>
          <w:b/>
          <w:sz w:val="28"/>
          <w:szCs w:val="28"/>
        </w:rPr>
      </w:pPr>
      <w:r>
        <w:rPr>
          <w:rFonts w:ascii="Times New Roman" w:hAnsi="Times New Roman"/>
          <w:sz w:val="28"/>
          <w:szCs w:val="28"/>
        </w:rPr>
        <w:t xml:space="preserve">старший лейтенант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Pr>
          <w:rFonts w:ascii="Times New Roman" w:hAnsi="Times New Roman"/>
          <w:b/>
          <w:sz w:val="28"/>
          <w:szCs w:val="28"/>
        </w:rPr>
        <w:t>Анастасія</w:t>
      </w:r>
      <w:r w:rsidRPr="00184360">
        <w:rPr>
          <w:rFonts w:ascii="Times New Roman" w:hAnsi="Times New Roman"/>
          <w:b/>
          <w:sz w:val="28"/>
          <w:szCs w:val="28"/>
        </w:rPr>
        <w:t xml:space="preserve"> </w:t>
      </w:r>
      <w:r>
        <w:rPr>
          <w:rFonts w:ascii="Times New Roman" w:hAnsi="Times New Roman"/>
          <w:b/>
          <w:sz w:val="28"/>
          <w:szCs w:val="28"/>
        </w:rPr>
        <w:t>ЯКОВЛЄВА</w:t>
      </w: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BB784F">
      <w:pPr>
        <w:spacing w:after="0" w:line="240" w:lineRule="auto"/>
        <w:rPr>
          <w:rFonts w:ascii="Times New Roman" w:hAnsi="Times New Roman"/>
          <w:sz w:val="28"/>
          <w:szCs w:val="28"/>
        </w:rPr>
      </w:pPr>
    </w:p>
    <w:p w:rsidR="00BB784F" w:rsidRDefault="00BB784F" w:rsidP="00572C22">
      <w:pPr>
        <w:spacing w:after="0" w:line="240" w:lineRule="auto"/>
        <w:rPr>
          <w:rFonts w:ascii="Times New Roman" w:hAnsi="Times New Roman"/>
          <w:sz w:val="28"/>
          <w:szCs w:val="28"/>
        </w:rPr>
      </w:pP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C22" w:rsidRPr="00421103" w:rsidRDefault="00572C22" w:rsidP="00572C22">
      <w:pPr>
        <w:tabs>
          <w:tab w:val="left" w:pos="4536"/>
        </w:tabs>
        <w:spacing w:before="120"/>
        <w:ind w:left="5812"/>
        <w:contextualSpacing/>
        <w:rPr>
          <w:rFonts w:ascii="Times New Roman" w:hAnsi="Times New Roman"/>
          <w:sz w:val="28"/>
          <w:szCs w:val="28"/>
        </w:rPr>
      </w:pPr>
    </w:p>
    <w:p w:rsidR="00572C22" w:rsidRPr="00421103" w:rsidRDefault="00572C22" w:rsidP="00572C22">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C22" w:rsidRPr="00421103" w:rsidRDefault="00572C22" w:rsidP="00572C22">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572C22" w:rsidRPr="00421103" w:rsidRDefault="00572C22" w:rsidP="00572C22">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572C22" w:rsidRPr="008F3B95" w:rsidRDefault="00572C22" w:rsidP="00572C22">
      <w:pPr>
        <w:spacing w:after="0" w:line="240" w:lineRule="auto"/>
        <w:ind w:left="4962"/>
        <w:contextualSpacing/>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572C22" w:rsidRDefault="00572C22" w:rsidP="002E6D0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E47E55">
        <w:rPr>
          <w:rFonts w:ascii="Times New Roman" w:hAnsi="Times New Roman"/>
          <w:b/>
          <w:sz w:val="28"/>
          <w:szCs w:val="28"/>
          <w:lang w:eastAsia="ru-RU"/>
        </w:rPr>
        <w:t>для охорони</w:t>
      </w:r>
      <w:r w:rsidR="00BB784F">
        <w:rPr>
          <w:rFonts w:ascii="Times New Roman" w:hAnsi="Times New Roman"/>
          <w:b/>
          <w:sz w:val="28"/>
          <w:szCs w:val="28"/>
          <w:lang w:eastAsia="ru-RU"/>
        </w:rPr>
        <w:t xml:space="preserve"> об’єктів в місті Кропивницький, </w:t>
      </w:r>
      <w:r w:rsidR="00E47E55">
        <w:rPr>
          <w:rFonts w:ascii="Times New Roman" w:hAnsi="Times New Roman"/>
          <w:b/>
          <w:sz w:val="28"/>
          <w:szCs w:val="28"/>
          <w:lang w:eastAsia="ru-RU"/>
        </w:rPr>
        <w:t>Світловодського міськрайонного суду Кіровоградської області</w:t>
      </w:r>
      <w:r w:rsidR="002E6D0C">
        <w:rPr>
          <w:rFonts w:ascii="Times New Roman" w:hAnsi="Times New Roman"/>
          <w:b/>
          <w:sz w:val="28"/>
          <w:szCs w:val="28"/>
          <w:lang w:eastAsia="ru-RU"/>
        </w:rPr>
        <w:t xml:space="preserve">, </w:t>
      </w:r>
      <w:proofErr w:type="spellStart"/>
      <w:r w:rsidR="002E6D0C">
        <w:rPr>
          <w:rFonts w:ascii="Times New Roman" w:hAnsi="Times New Roman"/>
          <w:b/>
          <w:sz w:val="28"/>
          <w:szCs w:val="28"/>
          <w:lang w:eastAsia="ru-RU"/>
        </w:rPr>
        <w:t>Компаніївського</w:t>
      </w:r>
      <w:proofErr w:type="spellEnd"/>
      <w:r w:rsidR="002E6D0C">
        <w:rPr>
          <w:rFonts w:ascii="Times New Roman" w:hAnsi="Times New Roman"/>
          <w:b/>
          <w:sz w:val="28"/>
          <w:szCs w:val="28"/>
          <w:lang w:eastAsia="ru-RU"/>
        </w:rPr>
        <w:t xml:space="preserve"> районного суду Кіровоградської області, </w:t>
      </w:r>
      <w:r w:rsidR="00BB784F">
        <w:rPr>
          <w:rFonts w:ascii="Times New Roman" w:hAnsi="Times New Roman"/>
          <w:b/>
          <w:sz w:val="28"/>
          <w:szCs w:val="28"/>
          <w:lang w:eastAsia="ru-RU"/>
        </w:rPr>
        <w:t>Новоукраїнського</w:t>
      </w:r>
      <w:r w:rsidR="002E6D0C">
        <w:rPr>
          <w:rFonts w:ascii="Times New Roman" w:hAnsi="Times New Roman"/>
          <w:b/>
          <w:sz w:val="28"/>
          <w:szCs w:val="28"/>
          <w:lang w:eastAsia="ru-RU"/>
        </w:rPr>
        <w:t xml:space="preserve"> районного суду Кіровоградської області</w:t>
      </w:r>
      <w:r w:rsidR="00BB784F">
        <w:rPr>
          <w:rFonts w:ascii="Times New Roman" w:hAnsi="Times New Roman"/>
          <w:b/>
          <w:sz w:val="28"/>
          <w:szCs w:val="28"/>
          <w:lang w:eastAsia="ru-RU"/>
        </w:rPr>
        <w:t xml:space="preserve">, Гайворонського районного суду Кіровоградської області, </w:t>
      </w:r>
      <w:proofErr w:type="spellStart"/>
      <w:r w:rsidR="00BB784F">
        <w:rPr>
          <w:rFonts w:ascii="Times New Roman" w:hAnsi="Times New Roman"/>
          <w:b/>
          <w:sz w:val="28"/>
          <w:szCs w:val="28"/>
          <w:lang w:eastAsia="ru-RU"/>
        </w:rPr>
        <w:t>Знам</w:t>
      </w:r>
      <w:r w:rsidR="00BB784F" w:rsidRPr="00BB784F">
        <w:rPr>
          <w:rFonts w:ascii="Times New Roman" w:hAnsi="Times New Roman"/>
          <w:b/>
          <w:sz w:val="28"/>
          <w:szCs w:val="28"/>
          <w:lang w:eastAsia="ru-RU"/>
        </w:rPr>
        <w:t>’</w:t>
      </w:r>
      <w:r w:rsidR="00BB784F">
        <w:rPr>
          <w:rFonts w:ascii="Times New Roman" w:hAnsi="Times New Roman"/>
          <w:b/>
          <w:sz w:val="28"/>
          <w:szCs w:val="28"/>
          <w:lang w:eastAsia="ru-RU"/>
        </w:rPr>
        <w:t>янського</w:t>
      </w:r>
      <w:proofErr w:type="spellEnd"/>
      <w:r w:rsidR="00BB784F">
        <w:rPr>
          <w:rFonts w:ascii="Times New Roman" w:hAnsi="Times New Roman"/>
          <w:b/>
          <w:sz w:val="28"/>
          <w:szCs w:val="28"/>
          <w:lang w:eastAsia="ru-RU"/>
        </w:rPr>
        <w:t xml:space="preserve"> міськрайонного суду Кіровоградської області </w:t>
      </w:r>
      <w:r w:rsidR="002E6D0C">
        <w:rPr>
          <w:rFonts w:ascii="Times New Roman" w:hAnsi="Times New Roman"/>
          <w:b/>
          <w:sz w:val="28"/>
          <w:szCs w:val="28"/>
          <w:lang w:eastAsia="ru-RU"/>
        </w:rPr>
        <w:t>)</w:t>
      </w:r>
    </w:p>
    <w:p w:rsidR="002E6D0C" w:rsidRPr="008F3B95" w:rsidRDefault="002E6D0C" w:rsidP="002E6D0C">
      <w:pPr>
        <w:spacing w:after="0" w:line="240" w:lineRule="auto"/>
        <w:jc w:val="center"/>
        <w:rPr>
          <w:rFonts w:ascii="Times New Roman" w:hAnsi="Times New Roman"/>
          <w:b/>
          <w:sz w:val="28"/>
          <w:szCs w:val="28"/>
          <w:lang w:eastAsia="ru-RU"/>
        </w:rPr>
      </w:pPr>
    </w:p>
    <w:p w:rsidR="00572C22" w:rsidRPr="008F3B95" w:rsidRDefault="00572C22" w:rsidP="00572C22">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572C22" w:rsidRPr="008F3B95" w:rsidRDefault="00572C22" w:rsidP="00572C22">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r w:rsidR="00BB784F">
        <w:rPr>
          <w:rFonts w:ascii="Times New Roman" w:hAnsi="Times New Roman"/>
          <w:b/>
          <w:sz w:val="28"/>
          <w:szCs w:val="28"/>
          <w:lang w:eastAsia="ru-RU"/>
        </w:rPr>
        <w:t xml:space="preserve">для охорони об’єктів в місті Кропивницький, Світловодського міськрайонного суду Кіровоградської області, </w:t>
      </w:r>
      <w:proofErr w:type="spellStart"/>
      <w:r w:rsidR="00BB784F">
        <w:rPr>
          <w:rFonts w:ascii="Times New Roman" w:hAnsi="Times New Roman"/>
          <w:b/>
          <w:sz w:val="28"/>
          <w:szCs w:val="28"/>
          <w:lang w:eastAsia="ru-RU"/>
        </w:rPr>
        <w:t>Компаніївського</w:t>
      </w:r>
      <w:proofErr w:type="spellEnd"/>
      <w:r w:rsidR="00BB784F">
        <w:rPr>
          <w:rFonts w:ascii="Times New Roman" w:hAnsi="Times New Roman"/>
          <w:b/>
          <w:sz w:val="28"/>
          <w:szCs w:val="28"/>
          <w:lang w:eastAsia="ru-RU"/>
        </w:rPr>
        <w:t xml:space="preserve"> районного суду Кіровоградської області, Новоукраїнського районного суду Кіровоградської області, Вільшанського районного суду Кіровоградської області, Гайворонського районного суду Кіровоградської області, </w:t>
      </w:r>
      <w:proofErr w:type="spellStart"/>
      <w:r w:rsidR="00BB784F">
        <w:rPr>
          <w:rFonts w:ascii="Times New Roman" w:hAnsi="Times New Roman"/>
          <w:b/>
          <w:sz w:val="28"/>
          <w:szCs w:val="28"/>
          <w:lang w:eastAsia="ru-RU"/>
        </w:rPr>
        <w:t>Знам</w:t>
      </w:r>
      <w:r w:rsidR="00BB784F" w:rsidRPr="00BB784F">
        <w:rPr>
          <w:rFonts w:ascii="Times New Roman" w:hAnsi="Times New Roman"/>
          <w:b/>
          <w:sz w:val="28"/>
          <w:szCs w:val="28"/>
          <w:lang w:eastAsia="ru-RU"/>
        </w:rPr>
        <w:t>’</w:t>
      </w:r>
      <w:r w:rsidR="00BB784F">
        <w:rPr>
          <w:rFonts w:ascii="Times New Roman" w:hAnsi="Times New Roman"/>
          <w:b/>
          <w:sz w:val="28"/>
          <w:szCs w:val="28"/>
          <w:lang w:eastAsia="ru-RU"/>
        </w:rPr>
        <w:t>янського</w:t>
      </w:r>
      <w:proofErr w:type="spellEnd"/>
      <w:r w:rsidR="00BB784F">
        <w:rPr>
          <w:rFonts w:ascii="Times New Roman" w:hAnsi="Times New Roman"/>
          <w:b/>
          <w:sz w:val="28"/>
          <w:szCs w:val="28"/>
          <w:lang w:eastAsia="ru-RU"/>
        </w:rPr>
        <w:t xml:space="preserve"> міськрайонного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572C22"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572C22" w:rsidRPr="008F3B95" w:rsidRDefault="00572C22" w:rsidP="00572C22">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572C22" w:rsidRPr="008F3B95" w:rsidRDefault="00572C22" w:rsidP="00572C22">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572C22" w:rsidRPr="008F3B95" w:rsidRDefault="00572C22" w:rsidP="00572C22">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572C22" w:rsidRPr="008F3B95" w:rsidRDefault="00572C22" w:rsidP="00572C22">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572C22" w:rsidRPr="008F3B95" w:rsidRDefault="00572C22" w:rsidP="00572C22">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572C22" w:rsidRPr="008F3B95" w:rsidRDefault="00572C22" w:rsidP="00572C22">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72C22"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572C22" w:rsidRPr="008F3B95" w:rsidRDefault="00572C22" w:rsidP="00572C22">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572C22" w:rsidRPr="0087606F"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572C22" w:rsidRDefault="00572C22" w:rsidP="00572C22">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lastRenderedPageBreak/>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DC3253">
        <w:rPr>
          <w:rFonts w:ascii="Times New Roman" w:hAnsi="Times New Roman"/>
          <w:color w:val="000000" w:themeColor="text1"/>
          <w:sz w:val="28"/>
          <w:szCs w:val="28"/>
          <w:lang w:eastAsia="ru-RU"/>
        </w:rPr>
        <w:t>07</w:t>
      </w:r>
      <w:r w:rsidRPr="006F2B14">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березня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до 16.30 год.</w:t>
      </w:r>
      <w:r w:rsidR="002E6D0C">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 xml:space="preserve">                    2</w:t>
      </w:r>
      <w:r w:rsidR="00BB784F">
        <w:rPr>
          <w:rFonts w:ascii="Times New Roman" w:hAnsi="Times New Roman"/>
          <w:color w:val="000000" w:themeColor="text1"/>
          <w:sz w:val="28"/>
          <w:szCs w:val="28"/>
          <w:lang w:eastAsia="ru-RU"/>
        </w:rPr>
        <w:t>5</w:t>
      </w:r>
      <w:r w:rsidR="00A16857">
        <w:rPr>
          <w:rFonts w:ascii="Times New Roman" w:hAnsi="Times New Roman"/>
          <w:color w:val="000000" w:themeColor="text1"/>
          <w:sz w:val="28"/>
          <w:szCs w:val="28"/>
          <w:lang w:eastAsia="ru-RU"/>
        </w:rPr>
        <w:t xml:space="preserve"> </w:t>
      </w:r>
      <w:r w:rsidR="00BB784F">
        <w:rPr>
          <w:rFonts w:ascii="Times New Roman" w:hAnsi="Times New Roman"/>
          <w:color w:val="000000" w:themeColor="text1"/>
          <w:sz w:val="28"/>
          <w:szCs w:val="28"/>
          <w:lang w:eastAsia="ru-RU"/>
        </w:rPr>
        <w:t>березня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572C22" w:rsidRPr="008F3B95" w:rsidRDefault="00572C22" w:rsidP="00572C22">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Pr>
          <w:rFonts w:ascii="Times New Roman" w:hAnsi="Times New Roman"/>
          <w:sz w:val="28"/>
          <w:szCs w:val="28"/>
          <w:lang w:eastAsia="ru-RU"/>
        </w:rPr>
        <w:t xml:space="preserve">вказану посаду </w:t>
      </w:r>
      <w:r w:rsidRPr="008F3B95">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572C22" w:rsidRPr="008F3B95" w:rsidTr="00B62A25">
        <w:trPr>
          <w:trHeight w:val="1727"/>
        </w:trPr>
        <w:tc>
          <w:tcPr>
            <w:tcW w:w="9639" w:type="dxa"/>
          </w:tcPr>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572C22" w:rsidRDefault="00572C22" w:rsidP="00B62A25">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DC3253">
              <w:rPr>
                <w:rFonts w:ascii="Times New Roman" w:hAnsi="Times New Roman"/>
                <w:color w:val="000000" w:themeColor="text1"/>
                <w:sz w:val="28"/>
                <w:szCs w:val="28"/>
                <w:lang w:eastAsia="ru-RU"/>
              </w:rPr>
              <w:t>27</w:t>
            </w:r>
            <w:r>
              <w:rPr>
                <w:rFonts w:ascii="Times New Roman" w:hAnsi="Times New Roman"/>
                <w:color w:val="000000" w:themeColor="text1"/>
                <w:sz w:val="28"/>
                <w:szCs w:val="28"/>
                <w:lang w:eastAsia="ru-RU"/>
              </w:rPr>
              <w:t xml:space="preserve"> </w:t>
            </w:r>
            <w:r w:rsidR="00BB784F">
              <w:rPr>
                <w:rFonts w:ascii="Times New Roman" w:hAnsi="Times New Roman"/>
                <w:color w:val="000000" w:themeColor="text1"/>
                <w:sz w:val="28"/>
                <w:szCs w:val="28"/>
                <w:lang w:eastAsia="ru-RU"/>
              </w:rPr>
              <w:t>березня</w:t>
            </w:r>
            <w:r w:rsidR="00887296">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202</w:t>
            </w:r>
            <w:r w:rsidR="00E47E55">
              <w:rPr>
                <w:rFonts w:ascii="Times New Roman" w:hAnsi="Times New Roman"/>
                <w:color w:val="000000" w:themeColor="text1"/>
                <w:sz w:val="28"/>
                <w:szCs w:val="28"/>
                <w:lang w:eastAsia="ru-RU"/>
              </w:rPr>
              <w:t>4</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572C22" w:rsidRPr="008F3B95" w:rsidRDefault="00572C22" w:rsidP="00B62A2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Пісчанська</w:t>
                  </w:r>
                  <w:proofErr w:type="spellEnd"/>
                  <w:r>
                    <w:rPr>
                      <w:rFonts w:ascii="Times New Roman" w:hAnsi="Times New Roman"/>
                      <w:sz w:val="28"/>
                      <w:szCs w:val="28"/>
                      <w:lang w:eastAsia="ru-RU"/>
                    </w:rPr>
                    <w:t xml:space="preserve"> Катерина Михайлівна</w:t>
                  </w:r>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95 698-28-45</w:t>
                  </w:r>
                  <w:r w:rsidRPr="008F3B95">
                    <w:rPr>
                      <w:rFonts w:ascii="Times New Roman" w:hAnsi="Times New Roman"/>
                      <w:sz w:val="28"/>
                      <w:szCs w:val="28"/>
                      <w:lang w:eastAsia="ru-RU"/>
                    </w:rPr>
                    <w:t xml:space="preserve">, </w:t>
                  </w:r>
                  <w:r w:rsidRPr="008F3B95">
                    <w:rPr>
                      <w:rFonts w:ascii="Times New Roman" w:hAnsi="Times New Roman"/>
                      <w:color w:val="FF0000"/>
                      <w:sz w:val="28"/>
                      <w:szCs w:val="28"/>
                      <w:lang w:eastAsia="ru-RU"/>
                    </w:rPr>
                    <w:t xml:space="preserve"> </w:t>
                  </w:r>
                  <w:proofErr w:type="spellStart"/>
                  <w:r w:rsidRPr="002C1F07">
                    <w:rPr>
                      <w:rFonts w:ascii="Times New Roman" w:hAnsi="Times New Roman"/>
                      <w:color w:val="1F497D" w:themeColor="text2"/>
                      <w:sz w:val="28"/>
                      <w:szCs w:val="28"/>
                      <w:u w:val="single"/>
                      <w:lang w:val="en-US" w:eastAsia="ru-RU"/>
                    </w:rPr>
                    <w:t>vrp</w:t>
                  </w:r>
                  <w:proofErr w:type="spellEnd"/>
                  <w:r w:rsidRPr="002C1F07">
                    <w:rPr>
                      <w:rFonts w:ascii="Times New Roman" w:hAnsi="Times New Roman"/>
                      <w:color w:val="1F497D" w:themeColor="text2"/>
                      <w:sz w:val="28"/>
                      <w:szCs w:val="28"/>
                      <w:u w:val="single"/>
                      <w:lang w:val="ru-RU" w:eastAsia="ru-RU"/>
                    </w:rPr>
                    <w:t>.</w:t>
                  </w:r>
                  <w:hyperlink r:id="rId7" w:history="1">
                    <w:r w:rsidRPr="00096F41">
                      <w:rPr>
                        <w:rStyle w:val="a3"/>
                        <w:rFonts w:ascii="Times New Roman" w:hAnsi="Times New Roman"/>
                        <w:sz w:val="28"/>
                        <w:szCs w:val="28"/>
                        <w:lang w:val="en-US" w:eastAsia="ru-RU"/>
                      </w:rPr>
                      <w:t>kr</w:t>
                    </w:r>
                    <w:r w:rsidRPr="00096F41">
                      <w:rPr>
                        <w:rStyle w:val="a3"/>
                        <w:rFonts w:ascii="Times New Roman" w:hAnsi="Times New Roman"/>
                        <w:sz w:val="28"/>
                        <w:szCs w:val="28"/>
                        <w:lang w:eastAsia="ru-RU"/>
                      </w:rPr>
                      <w:t>@sso.gov.ua</w:t>
                    </w:r>
                  </w:hyperlink>
                </w:p>
                <w:p w:rsidR="00572C22" w:rsidRDefault="00572C22" w:rsidP="00B62A25">
                  <w:pPr>
                    <w:spacing w:after="0" w:line="240" w:lineRule="auto"/>
                    <w:jc w:val="center"/>
                    <w:rPr>
                      <w:rFonts w:ascii="Times New Roman" w:hAnsi="Times New Roman"/>
                      <w:b/>
                      <w:sz w:val="28"/>
                      <w:szCs w:val="28"/>
                      <w:lang w:val="ru-RU"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572C22" w:rsidRPr="008F3B95" w:rsidTr="00B62A25">
              <w:trPr>
                <w:gridBefore w:val="1"/>
                <w:wBefore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572C22" w:rsidRPr="008F3B95" w:rsidRDefault="00572C22" w:rsidP="00B62A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572C22" w:rsidRPr="008F3B95" w:rsidRDefault="00572C22" w:rsidP="00B62A25">
                  <w:pPr>
                    <w:spacing w:after="0" w:line="240" w:lineRule="auto"/>
                    <w:jc w:val="both"/>
                    <w:rPr>
                      <w:rFonts w:ascii="Times New Roman" w:hAnsi="Times New Roman"/>
                      <w:sz w:val="28"/>
                      <w:szCs w:val="28"/>
                      <w:lang w:eastAsia="ru-RU"/>
                    </w:rPr>
                  </w:pPr>
                </w:p>
              </w:tc>
            </w:tr>
            <w:tr w:rsidR="00572C22" w:rsidRPr="008F3B95" w:rsidTr="00B62A25">
              <w:trPr>
                <w:gridBefore w:val="1"/>
                <w:wBefore w:w="108" w:type="dxa"/>
                <w:trHeight w:val="408"/>
              </w:trPr>
              <w:tc>
                <w:tcPr>
                  <w:tcW w:w="4032" w:type="dxa"/>
                  <w:gridSpan w:val="3"/>
                </w:tcPr>
                <w:p w:rsidR="00572C22" w:rsidRPr="008F3B95" w:rsidRDefault="00572C22" w:rsidP="00B62A25">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572C22" w:rsidRPr="00326A9D" w:rsidRDefault="00572C22" w:rsidP="00B62A25">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572C22" w:rsidRPr="008F3B95" w:rsidTr="00B62A25">
              <w:trPr>
                <w:gridBefore w:val="1"/>
                <w:wBefore w:w="108" w:type="dxa"/>
                <w:trHeight w:val="408"/>
              </w:trPr>
              <w:tc>
                <w:tcPr>
                  <w:tcW w:w="9390" w:type="dxa"/>
                  <w:gridSpan w:val="5"/>
                </w:tcPr>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572C22" w:rsidRPr="008F3B95" w:rsidRDefault="00572C22" w:rsidP="00B62A25">
                  <w:pPr>
                    <w:shd w:val="clear" w:color="auto" w:fill="FFFFFF"/>
                    <w:spacing w:after="0" w:line="240" w:lineRule="auto"/>
                    <w:jc w:val="center"/>
                    <w:rPr>
                      <w:rFonts w:ascii="Times New Roman" w:hAnsi="Times New Roman"/>
                      <w:b/>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гнучкість;</w:t>
                  </w:r>
                </w:p>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572C22" w:rsidRPr="008F3B95" w:rsidRDefault="00572C22" w:rsidP="00B62A25">
                  <w:pPr>
                    <w:spacing w:after="0" w:line="240" w:lineRule="auto"/>
                    <w:rPr>
                      <w:rFonts w:ascii="Times New Roman" w:hAnsi="Times New Roman"/>
                      <w:sz w:val="28"/>
                      <w:szCs w:val="28"/>
                      <w:lang w:eastAsia="ru-RU"/>
                    </w:rPr>
                  </w:pPr>
                </w:p>
              </w:tc>
            </w:tr>
            <w:tr w:rsidR="00572C22" w:rsidRPr="008F3B95" w:rsidTr="00B62A25">
              <w:trPr>
                <w:gridBefore w:val="1"/>
                <w:wBefore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572C22" w:rsidRPr="008F3B95" w:rsidRDefault="00572C22" w:rsidP="00B62A2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572C22" w:rsidRPr="008F3B95" w:rsidTr="00B62A25">
              <w:trPr>
                <w:gridAfter w:val="1"/>
                <w:wAfter w:w="108" w:type="dxa"/>
                <w:trHeight w:val="408"/>
              </w:trPr>
              <w:tc>
                <w:tcPr>
                  <w:tcW w:w="9390" w:type="dxa"/>
                  <w:gridSpan w:val="5"/>
                </w:tcPr>
                <w:p w:rsidR="00572C22" w:rsidRPr="008F3B95" w:rsidRDefault="00572C22" w:rsidP="00B62A25">
                  <w:pPr>
                    <w:spacing w:after="0" w:line="240" w:lineRule="auto"/>
                    <w:jc w:val="center"/>
                    <w:rPr>
                      <w:rFonts w:ascii="Times New Roman" w:hAnsi="Times New Roman"/>
                      <w:b/>
                      <w:sz w:val="28"/>
                      <w:szCs w:val="28"/>
                      <w:lang w:eastAsia="ru-RU"/>
                    </w:rPr>
                  </w:pPr>
                </w:p>
                <w:p w:rsidR="00572C22" w:rsidRPr="008F3B95" w:rsidRDefault="00572C22" w:rsidP="00B62A2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572C22" w:rsidRPr="008F3B95" w:rsidTr="00B62A25">
              <w:trPr>
                <w:gridAfter w:val="1"/>
                <w:wAfter w:w="108" w:type="dxa"/>
                <w:trHeight w:val="408"/>
              </w:trPr>
              <w:tc>
                <w:tcPr>
                  <w:tcW w:w="4008" w:type="dxa"/>
                  <w:gridSpan w:val="2"/>
                </w:tcPr>
                <w:p w:rsidR="00572C22" w:rsidRPr="008F3B95" w:rsidRDefault="00572C22" w:rsidP="00B62A25">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572C22" w:rsidRPr="008F3B95" w:rsidRDefault="00572C22" w:rsidP="00B62A25">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572C22" w:rsidRPr="008F3B95" w:rsidRDefault="00572C22" w:rsidP="00B62A25">
                  <w:pPr>
                    <w:spacing w:after="0" w:line="240" w:lineRule="auto"/>
                    <w:jc w:val="both"/>
                    <w:rPr>
                      <w:rFonts w:ascii="Times New Roman" w:hAnsi="Times New Roman"/>
                      <w:sz w:val="28"/>
                      <w:szCs w:val="28"/>
                      <w:lang w:eastAsia="ru-RU"/>
                    </w:rPr>
                  </w:pPr>
                </w:p>
              </w:tc>
            </w:tr>
          </w:tbl>
          <w:p w:rsidR="00572C22" w:rsidRPr="008F3B95" w:rsidRDefault="00572C22" w:rsidP="00B62A25">
            <w:pPr>
              <w:spacing w:after="0" w:line="240" w:lineRule="auto"/>
              <w:ind w:firstLine="462"/>
              <w:jc w:val="both"/>
              <w:rPr>
                <w:rFonts w:ascii="Times New Roman" w:hAnsi="Times New Roman"/>
                <w:sz w:val="28"/>
                <w:szCs w:val="28"/>
                <w:lang w:eastAsia="ru-RU"/>
              </w:rPr>
            </w:pPr>
          </w:p>
        </w:tc>
      </w:tr>
    </w:tbl>
    <w:p w:rsidR="00572C22" w:rsidRPr="00650A31" w:rsidRDefault="00572C22" w:rsidP="00572C22">
      <w:pPr>
        <w:spacing w:after="0" w:line="240" w:lineRule="auto"/>
        <w:rPr>
          <w:rFonts w:ascii="Times New Roman" w:hAnsi="Times New Roman"/>
          <w:sz w:val="28"/>
          <w:szCs w:val="28"/>
        </w:rPr>
      </w:pPr>
    </w:p>
    <w:p w:rsidR="00572C22" w:rsidRPr="0095350E" w:rsidRDefault="005D75E4" w:rsidP="00572C22">
      <w:pPr>
        <w:spacing w:after="0" w:line="240" w:lineRule="auto"/>
        <w:rPr>
          <w:rFonts w:ascii="Times New Roman" w:hAnsi="Times New Roman"/>
          <w:sz w:val="28"/>
          <w:szCs w:val="28"/>
        </w:rPr>
      </w:pPr>
      <w:proofErr w:type="spellStart"/>
      <w:r>
        <w:rPr>
          <w:rFonts w:ascii="Times New Roman" w:hAnsi="Times New Roman"/>
          <w:sz w:val="28"/>
          <w:szCs w:val="28"/>
          <w:lang w:val="ru-RU"/>
        </w:rPr>
        <w:t>Т.в.о</w:t>
      </w:r>
      <w:proofErr w:type="spellEnd"/>
      <w:r>
        <w:rPr>
          <w:rFonts w:ascii="Times New Roman" w:hAnsi="Times New Roman"/>
          <w:sz w:val="28"/>
          <w:szCs w:val="28"/>
          <w:lang w:val="ru-RU"/>
        </w:rPr>
        <w:t>. н</w:t>
      </w:r>
      <w:proofErr w:type="spellStart"/>
      <w:r w:rsidR="00572C22" w:rsidRPr="0095350E">
        <w:rPr>
          <w:rFonts w:ascii="Times New Roman" w:hAnsi="Times New Roman"/>
          <w:sz w:val="28"/>
          <w:szCs w:val="28"/>
        </w:rPr>
        <w:t>а</w:t>
      </w:r>
      <w:r w:rsidR="00572C22">
        <w:rPr>
          <w:rFonts w:ascii="Times New Roman" w:hAnsi="Times New Roman"/>
          <w:sz w:val="28"/>
          <w:szCs w:val="28"/>
        </w:rPr>
        <w:t>ч</w:t>
      </w:r>
      <w:r w:rsidR="00572C22" w:rsidRPr="0095350E">
        <w:rPr>
          <w:rFonts w:ascii="Times New Roman" w:hAnsi="Times New Roman"/>
          <w:sz w:val="28"/>
          <w:szCs w:val="28"/>
        </w:rPr>
        <w:t>альник</w:t>
      </w:r>
      <w:r>
        <w:rPr>
          <w:rFonts w:ascii="Times New Roman" w:hAnsi="Times New Roman"/>
          <w:sz w:val="28"/>
          <w:szCs w:val="28"/>
        </w:rPr>
        <w:t>а</w:t>
      </w:r>
      <w:proofErr w:type="spellEnd"/>
      <w:r w:rsidR="00572C22" w:rsidRPr="0095350E">
        <w:rPr>
          <w:rFonts w:ascii="Times New Roman" w:hAnsi="Times New Roman"/>
          <w:sz w:val="28"/>
          <w:szCs w:val="28"/>
        </w:rPr>
        <w:t xml:space="preserve"> відділу по роботі з </w:t>
      </w:r>
    </w:p>
    <w:p w:rsidR="00572C22" w:rsidRPr="0095350E" w:rsidRDefault="00572C22" w:rsidP="00572C22">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572C22" w:rsidRPr="004F4CFB" w:rsidRDefault="0099743B" w:rsidP="00572C22">
      <w:pPr>
        <w:spacing w:after="0" w:line="240" w:lineRule="auto"/>
        <w:rPr>
          <w:rFonts w:ascii="Times New Roman" w:hAnsi="Times New Roman"/>
          <w:sz w:val="28"/>
          <w:szCs w:val="28"/>
        </w:rPr>
      </w:pPr>
      <w:r>
        <w:rPr>
          <w:rFonts w:ascii="Times New Roman" w:hAnsi="Times New Roman"/>
          <w:sz w:val="28"/>
          <w:szCs w:val="28"/>
        </w:rPr>
        <w:t>старший лейтенант</w:t>
      </w:r>
      <w:r w:rsidR="00572C22">
        <w:rPr>
          <w:rFonts w:ascii="Times New Roman" w:hAnsi="Times New Roman"/>
          <w:sz w:val="28"/>
          <w:szCs w:val="28"/>
        </w:rPr>
        <w:t xml:space="preserve"> </w:t>
      </w:r>
      <w:r w:rsidR="00572C22" w:rsidRPr="0095350E">
        <w:rPr>
          <w:rFonts w:ascii="Times New Roman" w:hAnsi="Times New Roman"/>
          <w:sz w:val="28"/>
          <w:szCs w:val="28"/>
        </w:rPr>
        <w:t xml:space="preserve">Служби судової охорони             </w:t>
      </w:r>
      <w:r w:rsidR="00572C22">
        <w:rPr>
          <w:rFonts w:ascii="Times New Roman" w:hAnsi="Times New Roman"/>
          <w:sz w:val="28"/>
          <w:szCs w:val="28"/>
        </w:rPr>
        <w:t xml:space="preserve">  </w:t>
      </w:r>
      <w:r w:rsidR="005D75E4">
        <w:rPr>
          <w:rFonts w:ascii="Times New Roman" w:hAnsi="Times New Roman"/>
          <w:b/>
          <w:sz w:val="28"/>
          <w:szCs w:val="28"/>
        </w:rPr>
        <w:t>Анастасія</w:t>
      </w:r>
      <w:r w:rsidR="00572C22" w:rsidRPr="00184360">
        <w:rPr>
          <w:rFonts w:ascii="Times New Roman" w:hAnsi="Times New Roman"/>
          <w:b/>
          <w:sz w:val="28"/>
          <w:szCs w:val="28"/>
        </w:rPr>
        <w:t xml:space="preserve"> </w:t>
      </w:r>
      <w:r w:rsidR="005D75E4">
        <w:rPr>
          <w:rFonts w:ascii="Times New Roman" w:hAnsi="Times New Roman"/>
          <w:b/>
          <w:sz w:val="28"/>
          <w:szCs w:val="28"/>
        </w:rPr>
        <w:t>ЯКОВЛЄВА</w:t>
      </w:r>
    </w:p>
    <w:p w:rsidR="00572C22" w:rsidRPr="004F4CFB" w:rsidRDefault="00572C22" w:rsidP="00572C22">
      <w:pPr>
        <w:spacing w:after="0" w:line="240" w:lineRule="auto"/>
        <w:rPr>
          <w:rFonts w:ascii="Times New Roman" w:hAnsi="Times New Roman"/>
          <w:sz w:val="28"/>
          <w:szCs w:val="28"/>
        </w:rPr>
      </w:pPr>
    </w:p>
    <w:p w:rsidR="00572C22" w:rsidRPr="000B2BA7" w:rsidRDefault="00572C22" w:rsidP="000B2BA7"/>
    <w:sectPr w:rsidR="00572C22" w:rsidRPr="000B2BA7"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051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2BA7"/>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E6D0C"/>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22"/>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D75E4"/>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1224"/>
    <w:rsid w:val="006548BC"/>
    <w:rsid w:val="006556B9"/>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22F6"/>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3999"/>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87296"/>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9743B"/>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1FB7"/>
    <w:rsid w:val="00A16523"/>
    <w:rsid w:val="00A16857"/>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B784F"/>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3253"/>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47E55"/>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B7CDD"/>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0911"/>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E2B2C-A7FB-4008-AAA6-2FB859C12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5</cp:revision>
  <cp:lastPrinted>2021-07-26T11:17:00Z</cp:lastPrinted>
  <dcterms:created xsi:type="dcterms:W3CDTF">2023-12-27T07:14:00Z</dcterms:created>
  <dcterms:modified xsi:type="dcterms:W3CDTF">2024-03-07T13:04:00Z</dcterms:modified>
</cp:coreProperties>
</file>