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Додаток </w:t>
      </w:r>
    </w:p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до наказу ТУ ССО</w:t>
      </w:r>
    </w:p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у Кіровоградській області</w:t>
      </w:r>
    </w:p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  <w:lang w:val="ru-RU"/>
        </w:rPr>
      </w:pPr>
      <w:r w:rsidRPr="00421103">
        <w:rPr>
          <w:rFonts w:ascii="Times New Roman" w:hAnsi="Times New Roman"/>
          <w:sz w:val="28"/>
          <w:szCs w:val="28"/>
        </w:rPr>
        <w:t>від _____________ № _____</w:t>
      </w:r>
      <w:r w:rsidRPr="00421103">
        <w:rPr>
          <w:rFonts w:ascii="Times New Roman" w:hAnsi="Times New Roman"/>
          <w:sz w:val="28"/>
          <w:szCs w:val="28"/>
          <w:lang w:val="ru-RU"/>
        </w:rPr>
        <w:t>_</w:t>
      </w:r>
    </w:p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</w:p>
    <w:p w:rsidR="00996F92" w:rsidRPr="00421103" w:rsidRDefault="00996F92" w:rsidP="00996F92">
      <w:pPr>
        <w:tabs>
          <w:tab w:val="left" w:pos="4536"/>
        </w:tabs>
        <w:spacing w:before="120"/>
        <w:contextualSpacing/>
        <w:rPr>
          <w:rFonts w:ascii="Times New Roman" w:hAnsi="Times New Roman"/>
          <w:b/>
          <w:sz w:val="28"/>
          <w:szCs w:val="28"/>
        </w:rPr>
      </w:pPr>
      <w:r w:rsidRPr="004211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ЗАТВЕРДЖЕНО</w:t>
      </w:r>
    </w:p>
    <w:p w:rsidR="00996F92" w:rsidRPr="00421103" w:rsidRDefault="00996F92" w:rsidP="00996F92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наказом ТУ ССО </w:t>
      </w:r>
    </w:p>
    <w:p w:rsidR="00996F92" w:rsidRPr="00421103" w:rsidRDefault="00996F92" w:rsidP="00996F92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 Кіровоградській області</w:t>
      </w:r>
    </w:p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від _____________№______</w:t>
      </w:r>
    </w:p>
    <w:p w:rsidR="00996F92" w:rsidRDefault="00996F92" w:rsidP="00996F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996F92" w:rsidRPr="008F3B95" w:rsidRDefault="00996F92" w:rsidP="00996F9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996F92" w:rsidRPr="008F3B95" w:rsidRDefault="00996F92" w:rsidP="0099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996F92" w:rsidRDefault="00996F92" w:rsidP="0099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начальника відділу </w:t>
      </w:r>
      <w:r w:rsidR="00560FC8">
        <w:rPr>
          <w:rFonts w:ascii="Times New Roman" w:hAnsi="Times New Roman"/>
          <w:b/>
          <w:sz w:val="28"/>
          <w:szCs w:val="28"/>
          <w:lang w:eastAsia="ru-RU"/>
        </w:rPr>
        <w:t>по роботі з персоналом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96F92" w:rsidRPr="008F3B95" w:rsidRDefault="00996F92" w:rsidP="0099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6F92" w:rsidRPr="008F3B95" w:rsidRDefault="00996F92" w:rsidP="0099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996F92" w:rsidRPr="00CE0E19" w:rsidRDefault="00996F92" w:rsidP="00996F92">
      <w:pPr>
        <w:spacing w:after="0"/>
        <w:ind w:left="6" w:firstLine="7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E19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E0E19">
        <w:rPr>
          <w:rFonts w:ascii="Times New Roman" w:hAnsi="Times New Roman"/>
          <w:b/>
          <w:sz w:val="28"/>
          <w:szCs w:val="28"/>
        </w:rPr>
        <w:t xml:space="preserve">Основні повноваження </w:t>
      </w:r>
      <w:r w:rsidRPr="00162AA0">
        <w:rPr>
          <w:rFonts w:ascii="Times New Roman" w:hAnsi="Times New Roman"/>
          <w:b/>
          <w:sz w:val="28"/>
          <w:szCs w:val="28"/>
          <w:lang w:eastAsia="ru-RU"/>
        </w:rPr>
        <w:t xml:space="preserve">начальника відділу </w:t>
      </w:r>
      <w:r w:rsidR="00560FC8">
        <w:rPr>
          <w:rFonts w:ascii="Times New Roman" w:hAnsi="Times New Roman"/>
          <w:b/>
          <w:sz w:val="28"/>
          <w:szCs w:val="28"/>
          <w:lang w:eastAsia="ru-RU"/>
        </w:rPr>
        <w:t>по роботі з персоналом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 w:rsidRPr="00CE0E19">
        <w:rPr>
          <w:rFonts w:ascii="Times New Roman" w:hAnsi="Times New Roman"/>
          <w:b/>
          <w:sz w:val="28"/>
          <w:szCs w:val="28"/>
        </w:rPr>
        <w:t>ериторіального управління Служби судової охорони у Кіровоградській області:</w:t>
      </w:r>
    </w:p>
    <w:p w:rsidR="00996F92" w:rsidRPr="00560FC8" w:rsidRDefault="00996F92" w:rsidP="00996F92">
      <w:pPr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0FC8">
        <w:rPr>
          <w:rFonts w:ascii="Times New Roman" w:hAnsi="Times New Roman"/>
          <w:sz w:val="28"/>
          <w:szCs w:val="28"/>
        </w:rPr>
        <w:t xml:space="preserve">1)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Здійснює керівництво діяльністю відділу і несе персональну відповідальність за своєчасне виконання покладених на нього керівництвом ТУ ССО завдань і функцій</w:t>
      </w: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2)</w:t>
      </w:r>
      <w:r w:rsidR="00560FC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Організовує, розробляє та здійснює контроль за реалізацією перспективних і поточних планів роботи Відділу.</w:t>
      </w: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996F92" w:rsidRPr="00560FC8" w:rsidRDefault="00996F92" w:rsidP="00996F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3)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Проводить персональний розподіл обов’язків між співробітниками та працівниками Відділу, вживає необхідних заходів щодо зміцнення дисципліни, організованості та чіткості в роботі колективу, забезпечує належну взаємодію керівного й середнього складу Відділу, здійснює розподіл обов’язків у разі відсутності окремих працівників (відпустка, хвороба тощо).</w:t>
      </w:r>
      <w:r w:rsidRPr="00560FC8">
        <w:rPr>
          <w:rFonts w:ascii="Times New Roman" w:eastAsiaTheme="minorEastAsia" w:hAnsi="Times New Roman"/>
          <w:iCs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)</w:t>
      </w:r>
      <w:r w:rsidR="00560FC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Відповідає за правильне ведення діловодства, своєчасний розгляд скарг і заяв громадян, дотримання режиму секретності та організацію службової й фізичної підготовки в Відділі.</w:t>
      </w: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 xml:space="preserve">5) 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Вносить керівництву ТУ ССО пропозиції щодо вдосконалення роботи з персоналом, зміцнення службової дисципліни та законності серед особового складу.</w:t>
      </w: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 xml:space="preserve">6)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В межах компетенції розробляє організаційно-розпорядчі нормативні документи щодо діяльності ТУ ССО.</w:t>
      </w: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>7)</w:t>
      </w:r>
      <w:r w:rsidR="00560FC8"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Здійснює інформаційно-аналітичне забезпечення по лінії роботи з персоналом  відділів та керівництва Служби</w:t>
      </w:r>
      <w:r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8)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Забезпечує розроблення та візування наказів по особовому складу, а також їх законне та своєчасне видання.</w:t>
      </w:r>
      <w:r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:rsidR="00996F92" w:rsidRPr="00560FC8" w:rsidRDefault="00996F92" w:rsidP="00560FC8">
      <w:pPr>
        <w:widowControl w:val="0"/>
        <w:tabs>
          <w:tab w:val="left" w:pos="567"/>
          <w:tab w:val="left" w:pos="709"/>
          <w:tab w:val="left" w:pos="871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60FC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9)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Бере участь у розробці програм роботи з персоналом, надає практичну допомогу працівникам підрозділів Служби щодо їх реалізації</w:t>
      </w:r>
      <w:r w:rsidRPr="00560FC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;</w:t>
      </w:r>
    </w:p>
    <w:p w:rsidR="00996F92" w:rsidRPr="008F3B95" w:rsidRDefault="00996F92" w:rsidP="00996F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6F92" w:rsidRPr="008F3B95" w:rsidRDefault="00996F92" w:rsidP="00996F9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2. Умови оплати праці:</w:t>
      </w:r>
    </w:p>
    <w:p w:rsidR="00996F92" w:rsidRPr="008F3B95" w:rsidRDefault="00996F92" w:rsidP="00996F92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>
        <w:rPr>
          <w:rFonts w:ascii="Times New Roman" w:hAnsi="Times New Roman"/>
          <w:sz w:val="28"/>
          <w:szCs w:val="28"/>
          <w:lang w:eastAsia="ru-RU"/>
        </w:rPr>
        <w:t>7890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996F92" w:rsidRPr="008F3B95" w:rsidRDefault="00996F92" w:rsidP="00996F92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996F92" w:rsidRPr="00297DB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996F92" w:rsidRPr="00297DB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996F92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996F92" w:rsidRPr="00326A9D" w:rsidRDefault="00996F92" w:rsidP="00996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B0EA9">
        <w:rPr>
          <w:rFonts w:ascii="Times New Roman" w:hAnsi="Times New Roman"/>
          <w:bCs/>
          <w:sz w:val="28"/>
          <w:szCs w:val="28"/>
          <w:lang w:eastAsia="ru-RU"/>
        </w:rPr>
        <w:t>овідка про проходження попереднього, періодичного та позачергового психіатричних оглядів, у тому числі на предмет вживання психоактивних речовин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(форма №100-2/о);</w:t>
      </w:r>
    </w:p>
    <w:p w:rsidR="00996F92" w:rsidRPr="008F3B95" w:rsidRDefault="00996F92" w:rsidP="0099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У відповідності до частини 3 статті 54 Закону України «Про Національну поліцію», особа, яка бажає взяти участь у конкурсі, має право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996F92" w:rsidRPr="00374122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Документи приймаються з 08.00 год. </w:t>
      </w:r>
      <w:r w:rsidRPr="00EC6B94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60FC8">
        <w:rPr>
          <w:rFonts w:ascii="Times New Roman" w:hAnsi="Times New Roman"/>
          <w:sz w:val="28"/>
          <w:szCs w:val="28"/>
          <w:lang w:val="ru-RU" w:eastAsia="ru-RU"/>
        </w:rPr>
        <w:t xml:space="preserve">2 </w:t>
      </w:r>
      <w:proofErr w:type="spellStart"/>
      <w:r w:rsidR="00560FC8">
        <w:rPr>
          <w:rFonts w:ascii="Times New Roman" w:hAnsi="Times New Roman"/>
          <w:sz w:val="28"/>
          <w:szCs w:val="28"/>
          <w:lang w:val="ru-RU" w:eastAsia="ru-RU"/>
        </w:rPr>
        <w:t>березня</w:t>
      </w:r>
      <w:proofErr w:type="spellEnd"/>
      <w:r w:rsidRPr="00EC6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 16.30 год.</w:t>
      </w:r>
      <w:r w:rsidR="00560F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0FC8">
        <w:rPr>
          <w:rFonts w:ascii="Times New Roman" w:hAnsi="Times New Roman"/>
          <w:sz w:val="28"/>
          <w:szCs w:val="28"/>
          <w:lang w:eastAsia="ru-RU"/>
        </w:rPr>
        <w:t>22 березня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0F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2024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року, за адресою: м. Кропивницький, вул. Велика Перспективна, 33.</w:t>
      </w:r>
    </w:p>
    <w:p w:rsidR="00996F92" w:rsidRPr="008F3B95" w:rsidRDefault="00560FC8" w:rsidP="00560F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начальника відділу по роботі з персоналом</w:t>
      </w:r>
      <w:r w:rsidRPr="00B676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Територіального </w:t>
      </w:r>
      <w:r w:rsidRPr="008F3B95">
        <w:rPr>
          <w:rFonts w:ascii="Times New Roman" w:hAnsi="Times New Roman"/>
          <w:sz w:val="28"/>
          <w:szCs w:val="28"/>
          <w:lang w:eastAsia="ru-RU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96F92" w:rsidRPr="008F3B95" w:rsidTr="00404A69">
        <w:trPr>
          <w:trHeight w:val="408"/>
        </w:trPr>
        <w:tc>
          <w:tcPr>
            <w:tcW w:w="9639" w:type="dxa"/>
          </w:tcPr>
          <w:p w:rsidR="00996F92" w:rsidRPr="008F3B95" w:rsidRDefault="00996F92" w:rsidP="00404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96F92" w:rsidRPr="008F3B95" w:rsidRDefault="00996F92" w:rsidP="00404A6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996F92" w:rsidRPr="0095350E" w:rsidRDefault="00996F92" w:rsidP="00404A6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Кропивницький, вул.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Велика Перспективна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3, </w:t>
            </w:r>
            <w:r w:rsidRPr="00EC6B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E237A">
              <w:rPr>
                <w:rFonts w:ascii="Times New Roman" w:hAnsi="Times New Roman"/>
                <w:sz w:val="28"/>
                <w:szCs w:val="28"/>
                <w:lang w:eastAsia="ru-RU"/>
              </w:rPr>
              <w:t>6 березня</w:t>
            </w:r>
            <w:r w:rsidRPr="00EC6B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AE237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року з 08.00. </w:t>
            </w:r>
          </w:p>
          <w:p w:rsidR="00996F92" w:rsidRPr="008F3B95" w:rsidRDefault="00996F92" w:rsidP="00404A6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E237A" w:rsidRPr="008F3B95" w:rsidRDefault="00AE237A" w:rsidP="00AE237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Пісчанська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Катерина Михайлівна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95 698-28-45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 w:eastAsia="ru-RU"/>
              </w:rPr>
              <w:t>vrp</w:t>
            </w:r>
            <w:proofErr w:type="spellEnd"/>
            <w:r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ru-RU" w:eastAsia="ru-RU"/>
              </w:rPr>
              <w:t>.</w:t>
            </w:r>
            <w:hyperlink r:id="rId6" w:history="1">
              <w:r w:rsidRPr="00096F41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kr</w:t>
              </w:r>
              <w:r w:rsidRPr="00096F4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@sso.gov.ua</w:t>
              </w:r>
            </w:hyperlink>
          </w:p>
          <w:p w:rsidR="00996F92" w:rsidRPr="00AE237A" w:rsidRDefault="00996F92" w:rsidP="00404A6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404A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96F92" w:rsidRPr="008F3B95" w:rsidRDefault="00996F92" w:rsidP="00404A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404A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996F92" w:rsidRPr="0040713F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996F92" w:rsidRPr="00DB2A4B" w:rsidRDefault="00996F92" w:rsidP="00404A69">
                  <w:pPr>
                    <w:ind w:left="6" w:right="-3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вища освіта, ступінь вищої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освіти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 нижче магістра;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996F92" w:rsidRPr="0040713F" w:rsidRDefault="00996F92" w:rsidP="00404A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996F92" w:rsidRPr="00476245" w:rsidRDefault="00996F92" w:rsidP="00404A69">
                  <w:pPr>
                    <w:ind w:left="6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476245">
                    <w:rPr>
                      <w:rFonts w:ascii="Times New Roman" w:hAnsi="Times New Roman"/>
                      <w:sz w:val="28"/>
                      <w:szCs w:val="28"/>
                    </w:rPr>
                    <w:t>освід роботи на керівних посадах державних органів влади, правоохоронних органів, військових формувань та підприємств, установ організацій незалежно від форм власності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або на посада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 w:rsidRPr="004762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співробітників </w:t>
                  </w: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Служби судової охорони </w:t>
                  </w:r>
                  <w:r w:rsidRPr="00476245">
                    <w:rPr>
                      <w:rFonts w:ascii="Times New Roman" w:hAnsi="Times New Roman"/>
                      <w:sz w:val="28"/>
                      <w:szCs w:val="28"/>
                    </w:rPr>
                    <w:t>– не менше ніж  2 роки;</w:t>
                  </w:r>
                </w:p>
                <w:p w:rsidR="00996F92" w:rsidRPr="00476245" w:rsidRDefault="00996F92" w:rsidP="00404A69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7624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(надати підтверджуючі документи)</w:t>
                  </w:r>
                </w:p>
                <w:p w:rsidR="00996F92" w:rsidRPr="0040713F" w:rsidRDefault="00996F92" w:rsidP="00404A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996F92" w:rsidRPr="008F3B95" w:rsidRDefault="00996F92" w:rsidP="00404A69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996F92" w:rsidRPr="00326A9D" w:rsidRDefault="00996F92" w:rsidP="00404A69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надати державний сертифікат про рівень володіння державною мовою, що видається Національною комісією зі стандартів державної мови)</w:t>
                  </w:r>
                  <w:r w:rsidRPr="00DD0DE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</w:t>
                  </w: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имоги до компетентності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404A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996F92" w:rsidRPr="008F3B95" w:rsidTr="00404A69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996F92" w:rsidRPr="008F3B95" w:rsidRDefault="00996F92" w:rsidP="00404A69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6F92" w:rsidRPr="008F3B95" w:rsidRDefault="00996F92" w:rsidP="00404A69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F92" w:rsidRDefault="00996F92" w:rsidP="00996F9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96F92" w:rsidRPr="0095350E" w:rsidRDefault="00996F92" w:rsidP="00996F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</w:t>
      </w:r>
      <w:proofErr w:type="spellStart"/>
      <w:r w:rsidRPr="0095350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5350E">
        <w:rPr>
          <w:rFonts w:ascii="Times New Roman" w:hAnsi="Times New Roman"/>
          <w:sz w:val="28"/>
          <w:szCs w:val="28"/>
        </w:rPr>
        <w:t xml:space="preserve"> відділу по роботі з </w:t>
      </w:r>
    </w:p>
    <w:p w:rsidR="00996F92" w:rsidRPr="0095350E" w:rsidRDefault="00996F92" w:rsidP="00996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</w:rPr>
        <w:t>персоналом ТУ ССО у Кіровоградській області</w:t>
      </w:r>
    </w:p>
    <w:p w:rsidR="00996F92" w:rsidRPr="006F61A4" w:rsidRDefault="00996F92" w:rsidP="00996F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лейтенант </w:t>
      </w:r>
      <w:r w:rsidRPr="0095350E">
        <w:rPr>
          <w:rFonts w:ascii="Times New Roman" w:hAnsi="Times New Roman"/>
          <w:sz w:val="28"/>
          <w:szCs w:val="28"/>
        </w:rPr>
        <w:t xml:space="preserve"> Служби судової охорони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237A">
        <w:rPr>
          <w:rFonts w:ascii="Times New Roman" w:hAnsi="Times New Roman"/>
          <w:b/>
          <w:sz w:val="28"/>
          <w:szCs w:val="28"/>
        </w:rPr>
        <w:t>Анастасія ЯКОВЛЄВА</w:t>
      </w:r>
    </w:p>
    <w:p w:rsidR="00BB784F" w:rsidRDefault="00BB784F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37A" w:rsidRDefault="00AE237A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до наказу ТУ ССО</w:t>
      </w: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у Кіровоградській області</w:t>
      </w: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  <w:lang w:val="ru-RU"/>
        </w:rPr>
      </w:pPr>
      <w:r w:rsidRPr="00421103">
        <w:rPr>
          <w:rFonts w:ascii="Times New Roman" w:hAnsi="Times New Roman"/>
          <w:sz w:val="28"/>
          <w:szCs w:val="28"/>
        </w:rPr>
        <w:t>від _____________ № _____</w:t>
      </w:r>
      <w:r w:rsidRPr="00421103">
        <w:rPr>
          <w:rFonts w:ascii="Times New Roman" w:hAnsi="Times New Roman"/>
          <w:sz w:val="28"/>
          <w:szCs w:val="28"/>
          <w:lang w:val="ru-RU"/>
        </w:rPr>
        <w:t>_</w:t>
      </w: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</w:p>
    <w:p w:rsidR="00572C22" w:rsidRPr="00421103" w:rsidRDefault="00572C22" w:rsidP="00572C22">
      <w:pPr>
        <w:tabs>
          <w:tab w:val="left" w:pos="4536"/>
        </w:tabs>
        <w:spacing w:before="120"/>
        <w:contextualSpacing/>
        <w:rPr>
          <w:rFonts w:ascii="Times New Roman" w:hAnsi="Times New Roman"/>
          <w:b/>
          <w:sz w:val="28"/>
          <w:szCs w:val="28"/>
        </w:rPr>
      </w:pPr>
      <w:r w:rsidRPr="004211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ЗАТВЕРДЖЕНО</w:t>
      </w:r>
    </w:p>
    <w:p w:rsidR="00572C22" w:rsidRPr="00421103" w:rsidRDefault="00572C22" w:rsidP="00572C22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наказом ТУ ССО </w:t>
      </w:r>
    </w:p>
    <w:p w:rsidR="00572C22" w:rsidRPr="00421103" w:rsidRDefault="00572C22" w:rsidP="00572C22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 Кіровоградській області</w:t>
      </w: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від _____________№______</w:t>
      </w:r>
    </w:p>
    <w:p w:rsidR="00572C22" w:rsidRPr="008F3B95" w:rsidRDefault="00572C22" w:rsidP="00572C22">
      <w:pPr>
        <w:spacing w:after="0" w:line="240" w:lineRule="auto"/>
        <w:ind w:left="4962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72C22" w:rsidRPr="008F3B95" w:rsidRDefault="00572C22" w:rsidP="00572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2E6D0C" w:rsidRPr="008F3B95" w:rsidRDefault="00572C22" w:rsidP="002E6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</w:t>
      </w:r>
      <w:r w:rsidR="00B67620" w:rsidRPr="00B67620">
        <w:rPr>
          <w:rFonts w:ascii="Times New Roman" w:hAnsi="Times New Roman"/>
          <w:b/>
          <w:sz w:val="28"/>
          <w:szCs w:val="28"/>
          <w:lang w:eastAsia="ru-RU"/>
        </w:rPr>
        <w:t xml:space="preserve">головний спеціаліст (служби зв'язку, інформатизації та ТЗО)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 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72C22" w:rsidRPr="008F3B95" w:rsidRDefault="00572C22" w:rsidP="00572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AE237A" w:rsidRPr="00CE0E19" w:rsidRDefault="00AE237A" w:rsidP="00AE237A">
      <w:pPr>
        <w:spacing w:after="0"/>
        <w:ind w:left="6" w:firstLine="7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E19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E0E19">
        <w:rPr>
          <w:rFonts w:ascii="Times New Roman" w:hAnsi="Times New Roman"/>
          <w:b/>
          <w:sz w:val="28"/>
          <w:szCs w:val="28"/>
        </w:rPr>
        <w:t xml:space="preserve">Основні повноваження </w:t>
      </w:r>
      <w:r w:rsidRPr="00B67620">
        <w:rPr>
          <w:rFonts w:ascii="Times New Roman" w:hAnsi="Times New Roman"/>
          <w:b/>
          <w:sz w:val="28"/>
          <w:szCs w:val="28"/>
          <w:lang w:eastAsia="ru-RU"/>
        </w:rPr>
        <w:t>головн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B67620">
        <w:rPr>
          <w:rFonts w:ascii="Times New Roman" w:hAnsi="Times New Roman"/>
          <w:b/>
          <w:sz w:val="28"/>
          <w:szCs w:val="28"/>
          <w:lang w:eastAsia="ru-RU"/>
        </w:rPr>
        <w:t xml:space="preserve"> спеціаліст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B67620">
        <w:rPr>
          <w:rFonts w:ascii="Times New Roman" w:hAnsi="Times New Roman"/>
          <w:b/>
          <w:sz w:val="28"/>
          <w:szCs w:val="28"/>
          <w:lang w:eastAsia="ru-RU"/>
        </w:rPr>
        <w:t xml:space="preserve"> (служби зв'язку, інформатизації та ТЗО)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 Служби судової охорони у Кіровоградській області</w:t>
      </w:r>
      <w:r w:rsidRPr="00CE0E19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572C22" w:rsidRDefault="00572C22" w:rsidP="00572C22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406E1A" w:rsidRPr="00406E1A">
        <w:rPr>
          <w:rFonts w:ascii="Times New Roman" w:eastAsia="Times New Roman" w:hAnsi="Times New Roman"/>
          <w:sz w:val="28"/>
          <w:szCs w:val="28"/>
          <w:lang w:eastAsia="uk-UA"/>
        </w:rPr>
        <w:t>підтримання в постійній готовності системи зв’язку, інформаційно-телекомунікаційних систем, засобів інформатизації, технічної охорони ТУ ССО у Кіровоградській області та підпорядкованих підрозділів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72C22" w:rsidRPr="008F3B95" w:rsidRDefault="00572C22" w:rsidP="00572C22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406E1A" w:rsidRPr="00406E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організовує планування, визначає потреби в засобах зв’язку, інформатизації, засобах технічної охорони ТУ ССО у Кіровоградській області та підпорядкованих підрозділів;</w:t>
      </w:r>
    </w:p>
    <w:p w:rsidR="00572C22" w:rsidRPr="00406E1A" w:rsidRDefault="00572C22" w:rsidP="00406E1A">
      <w:pPr>
        <w:pStyle w:val="aa"/>
        <w:spacing w:line="240" w:lineRule="auto"/>
        <w:ind w:firstLine="426"/>
        <w:jc w:val="both"/>
        <w:textAlignment w:val="auto"/>
        <w:rPr>
          <w:color w:val="auto"/>
          <w:sz w:val="28"/>
          <w:szCs w:val="28"/>
          <w:lang w:val="uk-UA"/>
        </w:rPr>
      </w:pPr>
      <w:r w:rsidRPr="00406E1A">
        <w:rPr>
          <w:sz w:val="28"/>
          <w:szCs w:val="28"/>
          <w:shd w:val="clear" w:color="auto" w:fill="FFFFFF"/>
          <w:lang w:val="uk-UA" w:eastAsia="ru-RU"/>
        </w:rPr>
        <w:t xml:space="preserve">3) </w:t>
      </w:r>
      <w:r w:rsidR="00406E1A" w:rsidRPr="001B79C0">
        <w:rPr>
          <w:sz w:val="28"/>
          <w:szCs w:val="28"/>
          <w:lang w:val="uk-UA" w:eastAsia="en-US"/>
        </w:rPr>
        <w:t>організовує функціонування підключень структурних підрозділів ТУ ССО у Кіровоградській області до інформаційних систем центрального органу управління Служби судової охорони, органів виконавчої влади України, всесвітньої інформаційної системи Інтернет та інших інформаційних систем;</w:t>
      </w:r>
    </w:p>
    <w:p w:rsidR="00572C22" w:rsidRPr="008F3B95" w:rsidRDefault="00572C22" w:rsidP="00572C22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572C22" w:rsidRPr="008F3B95" w:rsidRDefault="00572C22" w:rsidP="00572C22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406E1A" w:rsidRPr="00406E1A">
        <w:rPr>
          <w:rFonts w:ascii="Times New Roman" w:eastAsia="Times New Roman" w:hAnsi="Times New Roman"/>
          <w:sz w:val="28"/>
          <w:szCs w:val="28"/>
        </w:rPr>
        <w:t>організовує управління радіочастотним ресурсом, забезпечує встановлений порядок використання радіоелектронних засобів, здійснює контроль за їх роботою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72C22" w:rsidRPr="008F3B95" w:rsidRDefault="00572C22" w:rsidP="00572C22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406E1A" w:rsidRPr="00406E1A">
        <w:rPr>
          <w:rFonts w:ascii="Times New Roman" w:hAnsi="Times New Roman"/>
          <w:color w:val="000000"/>
          <w:sz w:val="28"/>
          <w:szCs w:val="28"/>
          <w:lang w:eastAsia="ru-RU"/>
        </w:rPr>
        <w:t>здійснює керівництво експлуатацією засобами зв’язку, інформатизації, технічної охорони, організовує контроль за правильним застосуванням, підтриманням у постійній технічній готовності удосконалення їх обслуговування та ремонту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06E1A" w:rsidRPr="008F3B95" w:rsidRDefault="00996F92" w:rsidP="00404A6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06E1A" w:rsidRPr="008F3B95">
        <w:rPr>
          <w:rFonts w:ascii="Times New Roman" w:hAnsi="Times New Roman"/>
          <w:b/>
          <w:sz w:val="28"/>
          <w:szCs w:val="28"/>
          <w:lang w:eastAsia="ru-RU"/>
        </w:rPr>
        <w:t>. Умови оплати праці: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06E1A" w:rsidRPr="008A14B6" w:rsidTr="00404A69">
        <w:trPr>
          <w:trHeight w:val="408"/>
        </w:trPr>
        <w:tc>
          <w:tcPr>
            <w:tcW w:w="9639" w:type="dxa"/>
            <w:hideMark/>
          </w:tcPr>
          <w:p w:rsidR="00406E1A" w:rsidRPr="00B43ED6" w:rsidRDefault="00406E1A" w:rsidP="00560FC8">
            <w:pPr>
              <w:spacing w:after="0" w:line="240" w:lineRule="auto"/>
              <w:ind w:right="40"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ED6">
              <w:rPr>
                <w:rFonts w:ascii="Times New Roman" w:hAnsi="Times New Roman"/>
                <w:sz w:val="28"/>
                <w:szCs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 грудня 2019 року № 281 «Про установлення посадових окладів співробітників </w:t>
            </w:r>
            <w:r w:rsidRPr="00B43ED6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територіальних підрозділів (територіальних управлінь) Служби судової охорони»  – 5920 гривень;</w:t>
            </w:r>
          </w:p>
        </w:tc>
      </w:tr>
      <w:tr w:rsidR="00406E1A" w:rsidRPr="008A14B6" w:rsidTr="00404A69">
        <w:trPr>
          <w:trHeight w:val="408"/>
        </w:trPr>
        <w:tc>
          <w:tcPr>
            <w:tcW w:w="9639" w:type="dxa"/>
          </w:tcPr>
          <w:p w:rsidR="00406E1A" w:rsidRPr="00B43ED6" w:rsidRDefault="00406E1A" w:rsidP="00560FC8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Pr="00B43ED6">
              <w:rPr>
                <w:rFonts w:ascii="Times New Roman" w:hAnsi="Times New Roman"/>
                <w:sz w:val="28"/>
                <w:szCs w:val="28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      </w:r>
          </w:p>
        </w:tc>
      </w:tr>
    </w:tbl>
    <w:p w:rsidR="00406E1A" w:rsidRPr="00297DB5" w:rsidRDefault="00406E1A" w:rsidP="00404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406E1A" w:rsidRPr="00297DB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406E1A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406E1A" w:rsidRPr="00326A9D" w:rsidRDefault="00406E1A" w:rsidP="00404A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B0EA9">
        <w:rPr>
          <w:rFonts w:ascii="Times New Roman" w:hAnsi="Times New Roman"/>
          <w:bCs/>
          <w:sz w:val="28"/>
          <w:szCs w:val="28"/>
          <w:lang w:eastAsia="ru-RU"/>
        </w:rPr>
        <w:t>овідка про проходження попереднього, періодичного та позачергового психіатричних оглядів, у тому числі на предмет вживання психоактивних речовин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(форма №100-2/о).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406E1A" w:rsidRPr="00374122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Документи приймаються з 08.00 год.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12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березня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 16.30 год.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березня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року, за адресою: м. Кропивницький, вул. Велика Перспективна, 33.</w:t>
      </w:r>
    </w:p>
    <w:p w:rsidR="00406E1A" w:rsidRPr="008F3B95" w:rsidRDefault="00406E1A" w:rsidP="00406E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На </w:t>
      </w:r>
      <w:r>
        <w:rPr>
          <w:rFonts w:ascii="Times New Roman" w:hAnsi="Times New Roman"/>
          <w:sz w:val="28"/>
          <w:szCs w:val="28"/>
        </w:rPr>
        <w:t>голов</w:t>
      </w:r>
      <w:r w:rsidRPr="0040713F">
        <w:rPr>
          <w:rFonts w:ascii="Times New Roman" w:hAnsi="Times New Roman"/>
          <w:sz w:val="28"/>
          <w:szCs w:val="28"/>
        </w:rPr>
        <w:t xml:space="preserve">ного спеціаліста </w:t>
      </w:r>
      <w:r w:rsidRPr="00406E1A">
        <w:rPr>
          <w:rFonts w:ascii="Times New Roman" w:hAnsi="Times New Roman"/>
          <w:sz w:val="28"/>
          <w:szCs w:val="28"/>
          <w:lang w:eastAsia="ru-RU"/>
        </w:rPr>
        <w:t>(служби зв'язку, інформатизації та ТЗО)</w:t>
      </w:r>
      <w:r w:rsidRPr="00B676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Територіального </w:t>
      </w:r>
      <w:r w:rsidRPr="008F3B95">
        <w:rPr>
          <w:rFonts w:ascii="Times New Roman" w:hAnsi="Times New Roman"/>
          <w:sz w:val="28"/>
          <w:szCs w:val="28"/>
          <w:lang w:eastAsia="ru-RU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72C22" w:rsidRPr="008F3B95" w:rsidTr="00B62A25">
        <w:trPr>
          <w:trHeight w:val="1727"/>
        </w:trPr>
        <w:tc>
          <w:tcPr>
            <w:tcW w:w="9639" w:type="dxa"/>
          </w:tcPr>
          <w:p w:rsidR="00572C22" w:rsidRPr="008F3B95" w:rsidRDefault="00572C22" w:rsidP="00B62A2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572C22" w:rsidRDefault="00572C22" w:rsidP="00B62A2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. Кропив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ницький, вул. Велика Перспективна 33,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32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676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B784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березня</w:t>
            </w:r>
            <w:r w:rsidR="0088729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E47E5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року з 08.00. </w:t>
            </w:r>
          </w:p>
          <w:p w:rsidR="00572C22" w:rsidRPr="008F3B95" w:rsidRDefault="00572C22" w:rsidP="00B62A2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572C2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572C22" w:rsidRPr="008F3B95" w:rsidRDefault="00572C22" w:rsidP="00B62A25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Пісчанська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Катерина Михайлівна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95 698-28-45</w:t>
                  </w: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8F3B95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1F07">
                    <w:rPr>
                      <w:rFonts w:ascii="Times New Roman" w:hAnsi="Times New Roman"/>
                      <w:color w:val="1F497D" w:themeColor="text2"/>
                      <w:sz w:val="28"/>
                      <w:szCs w:val="28"/>
                      <w:u w:val="single"/>
                      <w:lang w:val="en-US" w:eastAsia="ru-RU"/>
                    </w:rPr>
                    <w:t>vrp</w:t>
                  </w:r>
                  <w:proofErr w:type="spellEnd"/>
                  <w:r w:rsidRPr="002C1F07">
                    <w:rPr>
                      <w:rFonts w:ascii="Times New Roman" w:hAnsi="Times New Roman"/>
                      <w:color w:val="1F497D" w:themeColor="text2"/>
                      <w:sz w:val="28"/>
                      <w:szCs w:val="28"/>
                      <w:u w:val="single"/>
                      <w:lang w:val="ru-RU" w:eastAsia="ru-RU"/>
                    </w:rPr>
                    <w:t>.</w:t>
                  </w:r>
                  <w:hyperlink r:id="rId7" w:history="1">
                    <w:r w:rsidRPr="00096F41">
                      <w:rPr>
                        <w:rStyle w:val="a3"/>
                        <w:rFonts w:ascii="Times New Roman" w:hAnsi="Times New Roman"/>
                        <w:sz w:val="28"/>
                        <w:szCs w:val="28"/>
                        <w:lang w:val="en-US" w:eastAsia="ru-RU"/>
                      </w:rPr>
                      <w:t>kr</w:t>
                    </w:r>
                    <w:r w:rsidRPr="00096F41">
                      <w:rPr>
                        <w:rStyle w:val="a3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@sso.gov.ua</w:t>
                    </w:r>
                  </w:hyperlink>
                </w:p>
                <w:p w:rsidR="00572C22" w:rsidRDefault="00572C22" w:rsidP="00B62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</w:p>
                <w:p w:rsidR="00572C22" w:rsidRPr="008F3B95" w:rsidRDefault="00572C22" w:rsidP="00B62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572C2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572C22" w:rsidRPr="008F3B95" w:rsidRDefault="00572C22" w:rsidP="00B62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2C2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572C22" w:rsidRPr="008F3B95" w:rsidRDefault="00572C22" w:rsidP="00B62A2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572C22" w:rsidRPr="008F3B95" w:rsidRDefault="00AE237A" w:rsidP="00B62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996F92" w:rsidRPr="0040713F">
                    <w:rPr>
                      <w:rFonts w:ascii="Times New Roman" w:hAnsi="Times New Roman"/>
                      <w:sz w:val="28"/>
                      <w:szCs w:val="28"/>
                    </w:rPr>
                    <w:t>світа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вища, </w:t>
                  </w:r>
                  <w:r w:rsidR="00996F92" w:rsidRPr="0040713F">
                    <w:rPr>
                      <w:rFonts w:ascii="Times New Roman" w:hAnsi="Times New Roman"/>
                      <w:sz w:val="28"/>
                      <w:szCs w:val="28"/>
                    </w:rPr>
                    <w:t>ступінь вищої</w:t>
                  </w:r>
                  <w:r w:rsidR="00996F9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96F92" w:rsidRPr="0040713F">
                    <w:rPr>
                      <w:rFonts w:ascii="Times New Roman" w:hAnsi="Times New Roman"/>
                      <w:sz w:val="28"/>
                      <w:szCs w:val="28"/>
                    </w:rPr>
                    <w:t>освіти –</w:t>
                  </w:r>
                  <w:r w:rsidR="00996F92">
                    <w:rPr>
                      <w:rFonts w:ascii="Times New Roman" w:hAnsi="Times New Roman"/>
                      <w:sz w:val="28"/>
                      <w:szCs w:val="28"/>
                    </w:rPr>
                    <w:t>не нижче бакалавра.</w:t>
                  </w:r>
                </w:p>
              </w:tc>
            </w:tr>
            <w:tr w:rsidR="00572C2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572C22" w:rsidRPr="008F3B95" w:rsidRDefault="00572C22" w:rsidP="00B62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996F92" w:rsidRPr="0040713F" w:rsidRDefault="00996F92" w:rsidP="00996F92">
                  <w:pPr>
                    <w:ind w:left="6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у державних органах влади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органах системи правосуддя, правоохоронних органах чи військових формуваннях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або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досвід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роботи на керівних посадах підприємств, установ, організацій незалежно від форм власності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– 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менше ніж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ік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72C22" w:rsidRPr="008F3B95" w:rsidRDefault="00996F92" w:rsidP="00996F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(надати підтверджуючі документи)</w:t>
                  </w:r>
                  <w:r w:rsidR="00572C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72C22" w:rsidRPr="008F3B95" w:rsidRDefault="00572C22" w:rsidP="00B62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996F92" w:rsidRPr="008F3B95" w:rsidRDefault="00996F92" w:rsidP="00996F92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996F92" w:rsidRPr="00326A9D" w:rsidRDefault="00996F92" w:rsidP="00996F92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надати державний сертифікат про рівень володіння державною мовою, що видається Національною комісією зі стандартів державної мови)</w:t>
                  </w:r>
                  <w:r w:rsidRPr="00DD0DE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</w:tc>
            </w:tr>
            <w:tr w:rsidR="00996F92" w:rsidRPr="008F3B95" w:rsidTr="00B62A25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996F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96F92" w:rsidRPr="008F3B95" w:rsidRDefault="00996F92" w:rsidP="00996F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996F92" w:rsidRPr="008F3B95" w:rsidTr="00B62A25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996F92" w:rsidRPr="008F3B95" w:rsidRDefault="00996F92" w:rsidP="00996F92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72C22" w:rsidRPr="008F3B95" w:rsidRDefault="00572C22" w:rsidP="00B62A2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2C22" w:rsidRPr="00650A31" w:rsidRDefault="00572C2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22" w:rsidRPr="0095350E" w:rsidRDefault="005D75E4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</w:t>
      </w:r>
      <w:proofErr w:type="spellStart"/>
      <w:r w:rsidR="00572C22" w:rsidRPr="0095350E">
        <w:rPr>
          <w:rFonts w:ascii="Times New Roman" w:hAnsi="Times New Roman"/>
          <w:sz w:val="28"/>
          <w:szCs w:val="28"/>
        </w:rPr>
        <w:t>а</w:t>
      </w:r>
      <w:r w:rsidR="00572C22">
        <w:rPr>
          <w:rFonts w:ascii="Times New Roman" w:hAnsi="Times New Roman"/>
          <w:sz w:val="28"/>
          <w:szCs w:val="28"/>
        </w:rPr>
        <w:t>ч</w:t>
      </w:r>
      <w:r w:rsidR="00572C22" w:rsidRPr="0095350E">
        <w:rPr>
          <w:rFonts w:ascii="Times New Roman" w:hAnsi="Times New Roman"/>
          <w:sz w:val="28"/>
          <w:szCs w:val="28"/>
        </w:rPr>
        <w:t>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572C22" w:rsidRPr="0095350E">
        <w:rPr>
          <w:rFonts w:ascii="Times New Roman" w:hAnsi="Times New Roman"/>
          <w:sz w:val="28"/>
          <w:szCs w:val="28"/>
        </w:rPr>
        <w:t xml:space="preserve"> відділу по роботі з </w:t>
      </w:r>
    </w:p>
    <w:p w:rsidR="00572C22" w:rsidRPr="0095350E" w:rsidRDefault="00572C2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</w:rPr>
        <w:t>персоналом ТУ ССО у Кіровоградській області</w:t>
      </w:r>
    </w:p>
    <w:p w:rsidR="00572C22" w:rsidRPr="004F4CFB" w:rsidRDefault="0099743B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лейтенант</w:t>
      </w:r>
      <w:r w:rsidR="00572C22">
        <w:rPr>
          <w:rFonts w:ascii="Times New Roman" w:hAnsi="Times New Roman"/>
          <w:sz w:val="28"/>
          <w:szCs w:val="28"/>
        </w:rPr>
        <w:t xml:space="preserve"> </w:t>
      </w:r>
      <w:r w:rsidR="00572C22" w:rsidRPr="0095350E">
        <w:rPr>
          <w:rFonts w:ascii="Times New Roman" w:hAnsi="Times New Roman"/>
          <w:sz w:val="28"/>
          <w:szCs w:val="28"/>
        </w:rPr>
        <w:t xml:space="preserve">Служби судової охорони             </w:t>
      </w:r>
      <w:r w:rsidR="00572C22">
        <w:rPr>
          <w:rFonts w:ascii="Times New Roman" w:hAnsi="Times New Roman"/>
          <w:sz w:val="28"/>
          <w:szCs w:val="28"/>
        </w:rPr>
        <w:t xml:space="preserve">  </w:t>
      </w:r>
      <w:r w:rsidR="005D75E4">
        <w:rPr>
          <w:rFonts w:ascii="Times New Roman" w:hAnsi="Times New Roman"/>
          <w:b/>
          <w:sz w:val="28"/>
          <w:szCs w:val="28"/>
        </w:rPr>
        <w:t>Анастасія</w:t>
      </w:r>
      <w:r w:rsidR="00572C22" w:rsidRPr="00184360">
        <w:rPr>
          <w:rFonts w:ascii="Times New Roman" w:hAnsi="Times New Roman"/>
          <w:b/>
          <w:sz w:val="28"/>
          <w:szCs w:val="28"/>
        </w:rPr>
        <w:t xml:space="preserve"> </w:t>
      </w:r>
      <w:r w:rsidR="005D75E4">
        <w:rPr>
          <w:rFonts w:ascii="Times New Roman" w:hAnsi="Times New Roman"/>
          <w:b/>
          <w:sz w:val="28"/>
          <w:szCs w:val="28"/>
        </w:rPr>
        <w:t>ЯКОВЛЄВА</w:t>
      </w:r>
    </w:p>
    <w:p w:rsidR="00572C22" w:rsidRPr="004F4CFB" w:rsidRDefault="00572C2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22" w:rsidRPr="000B2BA7" w:rsidRDefault="00572C22" w:rsidP="000B2BA7"/>
    <w:sectPr w:rsidR="00572C22" w:rsidRPr="000B2BA7" w:rsidSect="000834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0F58BE"/>
    <w:multiLevelType w:val="hybridMultilevel"/>
    <w:tmpl w:val="6986BB32"/>
    <w:lvl w:ilvl="0" w:tplc="5A4819C2">
      <w:start w:val="10"/>
      <w:numFmt w:val="decimal"/>
      <w:lvlText w:val="%1)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051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58"/>
    <w:rsid w:val="000313DC"/>
    <w:rsid w:val="00033F7C"/>
    <w:rsid w:val="00036FF6"/>
    <w:rsid w:val="00041E62"/>
    <w:rsid w:val="00042FC9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83477"/>
    <w:rsid w:val="00095410"/>
    <w:rsid w:val="00097D4C"/>
    <w:rsid w:val="000A6A38"/>
    <w:rsid w:val="000B1BA4"/>
    <w:rsid w:val="000B2BA7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3839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100B99"/>
    <w:rsid w:val="00101DE7"/>
    <w:rsid w:val="00104D24"/>
    <w:rsid w:val="0010550E"/>
    <w:rsid w:val="00106F50"/>
    <w:rsid w:val="0010713C"/>
    <w:rsid w:val="0011104A"/>
    <w:rsid w:val="00116BB5"/>
    <w:rsid w:val="00116E32"/>
    <w:rsid w:val="00126805"/>
    <w:rsid w:val="00126B79"/>
    <w:rsid w:val="00130101"/>
    <w:rsid w:val="00134474"/>
    <w:rsid w:val="00135ACF"/>
    <w:rsid w:val="0014049B"/>
    <w:rsid w:val="00142269"/>
    <w:rsid w:val="001433CF"/>
    <w:rsid w:val="00144B00"/>
    <w:rsid w:val="001530DB"/>
    <w:rsid w:val="001536B8"/>
    <w:rsid w:val="001543E3"/>
    <w:rsid w:val="00156770"/>
    <w:rsid w:val="001575D7"/>
    <w:rsid w:val="00160263"/>
    <w:rsid w:val="00160CC2"/>
    <w:rsid w:val="001630E1"/>
    <w:rsid w:val="001643C3"/>
    <w:rsid w:val="0016491F"/>
    <w:rsid w:val="00166C39"/>
    <w:rsid w:val="001737B6"/>
    <w:rsid w:val="00176707"/>
    <w:rsid w:val="00177784"/>
    <w:rsid w:val="001826EC"/>
    <w:rsid w:val="00183146"/>
    <w:rsid w:val="00184360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A71A6"/>
    <w:rsid w:val="001B08AD"/>
    <w:rsid w:val="001C50AA"/>
    <w:rsid w:val="001C75C4"/>
    <w:rsid w:val="001D01C5"/>
    <w:rsid w:val="001D11CE"/>
    <w:rsid w:val="001D2336"/>
    <w:rsid w:val="001D2D8D"/>
    <w:rsid w:val="001D3752"/>
    <w:rsid w:val="001D391C"/>
    <w:rsid w:val="001D3967"/>
    <w:rsid w:val="001D527E"/>
    <w:rsid w:val="001D60B3"/>
    <w:rsid w:val="001D622B"/>
    <w:rsid w:val="001D7A54"/>
    <w:rsid w:val="001E6111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0C5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13C8"/>
    <w:rsid w:val="00262DF3"/>
    <w:rsid w:val="0026622D"/>
    <w:rsid w:val="0026674E"/>
    <w:rsid w:val="00274C0B"/>
    <w:rsid w:val="00275B8E"/>
    <w:rsid w:val="00282886"/>
    <w:rsid w:val="00284A9D"/>
    <w:rsid w:val="00284F73"/>
    <w:rsid w:val="00291AA2"/>
    <w:rsid w:val="00292123"/>
    <w:rsid w:val="00297BCB"/>
    <w:rsid w:val="00297DB5"/>
    <w:rsid w:val="002B12A2"/>
    <w:rsid w:val="002B1CCC"/>
    <w:rsid w:val="002B38BA"/>
    <w:rsid w:val="002C1F07"/>
    <w:rsid w:val="002C4571"/>
    <w:rsid w:val="002C77BF"/>
    <w:rsid w:val="002C7AD1"/>
    <w:rsid w:val="002C7B59"/>
    <w:rsid w:val="002D1259"/>
    <w:rsid w:val="002D2436"/>
    <w:rsid w:val="002D45E1"/>
    <w:rsid w:val="002E24E8"/>
    <w:rsid w:val="002E6BDD"/>
    <w:rsid w:val="002E6D0C"/>
    <w:rsid w:val="002F2AA5"/>
    <w:rsid w:val="00302E80"/>
    <w:rsid w:val="003063BC"/>
    <w:rsid w:val="00307EC9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34AE"/>
    <w:rsid w:val="003650EE"/>
    <w:rsid w:val="00366F00"/>
    <w:rsid w:val="00371894"/>
    <w:rsid w:val="00371E90"/>
    <w:rsid w:val="00374122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B48F0"/>
    <w:rsid w:val="003C00F3"/>
    <w:rsid w:val="003C0EED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6D13"/>
    <w:rsid w:val="003F7C96"/>
    <w:rsid w:val="00400E3A"/>
    <w:rsid w:val="00402047"/>
    <w:rsid w:val="0040251B"/>
    <w:rsid w:val="00404BB0"/>
    <w:rsid w:val="00404E9D"/>
    <w:rsid w:val="00406DA8"/>
    <w:rsid w:val="00406E1A"/>
    <w:rsid w:val="00412583"/>
    <w:rsid w:val="0041603F"/>
    <w:rsid w:val="0041667C"/>
    <w:rsid w:val="00416B46"/>
    <w:rsid w:val="0042476B"/>
    <w:rsid w:val="004319AE"/>
    <w:rsid w:val="00432D30"/>
    <w:rsid w:val="00434856"/>
    <w:rsid w:val="00434CDC"/>
    <w:rsid w:val="00442A2B"/>
    <w:rsid w:val="00443B22"/>
    <w:rsid w:val="00445526"/>
    <w:rsid w:val="004466EB"/>
    <w:rsid w:val="004505BB"/>
    <w:rsid w:val="00454828"/>
    <w:rsid w:val="00455DE2"/>
    <w:rsid w:val="004572C9"/>
    <w:rsid w:val="004628A3"/>
    <w:rsid w:val="00464A25"/>
    <w:rsid w:val="004651FF"/>
    <w:rsid w:val="00471657"/>
    <w:rsid w:val="00484395"/>
    <w:rsid w:val="00484CD5"/>
    <w:rsid w:val="004926D6"/>
    <w:rsid w:val="004A0E73"/>
    <w:rsid w:val="004A0F15"/>
    <w:rsid w:val="004A159A"/>
    <w:rsid w:val="004A5D1C"/>
    <w:rsid w:val="004B1B21"/>
    <w:rsid w:val="004B2807"/>
    <w:rsid w:val="004B3C6F"/>
    <w:rsid w:val="004B4FFE"/>
    <w:rsid w:val="004B6A89"/>
    <w:rsid w:val="004C0EED"/>
    <w:rsid w:val="004C1DFA"/>
    <w:rsid w:val="004C3F29"/>
    <w:rsid w:val="004C4803"/>
    <w:rsid w:val="004C539A"/>
    <w:rsid w:val="004C78B8"/>
    <w:rsid w:val="004D096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4CFB"/>
    <w:rsid w:val="004F51FA"/>
    <w:rsid w:val="00502509"/>
    <w:rsid w:val="0050644D"/>
    <w:rsid w:val="00506C07"/>
    <w:rsid w:val="00507E26"/>
    <w:rsid w:val="00511638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2B88"/>
    <w:rsid w:val="00555E3C"/>
    <w:rsid w:val="00560FC8"/>
    <w:rsid w:val="005615C1"/>
    <w:rsid w:val="00562746"/>
    <w:rsid w:val="00563D85"/>
    <w:rsid w:val="005700F9"/>
    <w:rsid w:val="00571F4B"/>
    <w:rsid w:val="00571FEB"/>
    <w:rsid w:val="005723AC"/>
    <w:rsid w:val="005729AC"/>
    <w:rsid w:val="00572C22"/>
    <w:rsid w:val="00572CC4"/>
    <w:rsid w:val="005741BF"/>
    <w:rsid w:val="00581CF2"/>
    <w:rsid w:val="00584C07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14DA"/>
    <w:rsid w:val="005C2491"/>
    <w:rsid w:val="005C609D"/>
    <w:rsid w:val="005D007D"/>
    <w:rsid w:val="005D2623"/>
    <w:rsid w:val="005D6C7D"/>
    <w:rsid w:val="005D75E4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4470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0BF"/>
    <w:rsid w:val="00633144"/>
    <w:rsid w:val="00634006"/>
    <w:rsid w:val="00636344"/>
    <w:rsid w:val="006502BC"/>
    <w:rsid w:val="00650A31"/>
    <w:rsid w:val="00651224"/>
    <w:rsid w:val="006548BC"/>
    <w:rsid w:val="006556B9"/>
    <w:rsid w:val="00656468"/>
    <w:rsid w:val="006564AB"/>
    <w:rsid w:val="006567F5"/>
    <w:rsid w:val="0065718A"/>
    <w:rsid w:val="00662F91"/>
    <w:rsid w:val="00662FAB"/>
    <w:rsid w:val="0066453A"/>
    <w:rsid w:val="006651A5"/>
    <w:rsid w:val="00666FF1"/>
    <w:rsid w:val="00670BD8"/>
    <w:rsid w:val="00670F2B"/>
    <w:rsid w:val="00673A84"/>
    <w:rsid w:val="00674AAA"/>
    <w:rsid w:val="0068104C"/>
    <w:rsid w:val="00685B0F"/>
    <w:rsid w:val="006955D9"/>
    <w:rsid w:val="006978FD"/>
    <w:rsid w:val="00697DFD"/>
    <w:rsid w:val="006A2EE8"/>
    <w:rsid w:val="006A41EE"/>
    <w:rsid w:val="006A7CBA"/>
    <w:rsid w:val="006B4CF7"/>
    <w:rsid w:val="006B6914"/>
    <w:rsid w:val="006C1951"/>
    <w:rsid w:val="006C2453"/>
    <w:rsid w:val="006C27D5"/>
    <w:rsid w:val="006C3CE8"/>
    <w:rsid w:val="006C5AFB"/>
    <w:rsid w:val="006C7BAE"/>
    <w:rsid w:val="006D0123"/>
    <w:rsid w:val="006D0298"/>
    <w:rsid w:val="006D1FFD"/>
    <w:rsid w:val="006D23F3"/>
    <w:rsid w:val="006D351C"/>
    <w:rsid w:val="006D5577"/>
    <w:rsid w:val="006D66CF"/>
    <w:rsid w:val="006D72CB"/>
    <w:rsid w:val="006D77CC"/>
    <w:rsid w:val="006D7886"/>
    <w:rsid w:val="006E077B"/>
    <w:rsid w:val="006E1F17"/>
    <w:rsid w:val="006E22F6"/>
    <w:rsid w:val="006E722D"/>
    <w:rsid w:val="006F144F"/>
    <w:rsid w:val="006F1752"/>
    <w:rsid w:val="006F2B14"/>
    <w:rsid w:val="006F2FBB"/>
    <w:rsid w:val="006F355F"/>
    <w:rsid w:val="006F5E49"/>
    <w:rsid w:val="0070062D"/>
    <w:rsid w:val="00700CE0"/>
    <w:rsid w:val="007015AA"/>
    <w:rsid w:val="00703B89"/>
    <w:rsid w:val="007072EF"/>
    <w:rsid w:val="00713225"/>
    <w:rsid w:val="0071393A"/>
    <w:rsid w:val="00714A5A"/>
    <w:rsid w:val="007211CF"/>
    <w:rsid w:val="00723763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55B5A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85E2A"/>
    <w:rsid w:val="007938D3"/>
    <w:rsid w:val="00794DBE"/>
    <w:rsid w:val="00795861"/>
    <w:rsid w:val="00795ADE"/>
    <w:rsid w:val="00795EE6"/>
    <w:rsid w:val="00795F36"/>
    <w:rsid w:val="00797B1B"/>
    <w:rsid w:val="007A0460"/>
    <w:rsid w:val="007A122B"/>
    <w:rsid w:val="007A49A3"/>
    <w:rsid w:val="007A5660"/>
    <w:rsid w:val="007B1125"/>
    <w:rsid w:val="007B4CB7"/>
    <w:rsid w:val="007B4DBF"/>
    <w:rsid w:val="007C5BBE"/>
    <w:rsid w:val="007C7088"/>
    <w:rsid w:val="007D245A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7F5EB8"/>
    <w:rsid w:val="00801DE3"/>
    <w:rsid w:val="00806019"/>
    <w:rsid w:val="00810002"/>
    <w:rsid w:val="008110EE"/>
    <w:rsid w:val="0081781B"/>
    <w:rsid w:val="00821F36"/>
    <w:rsid w:val="00824243"/>
    <w:rsid w:val="008249B0"/>
    <w:rsid w:val="008343E5"/>
    <w:rsid w:val="00835F2C"/>
    <w:rsid w:val="00836194"/>
    <w:rsid w:val="00841EDC"/>
    <w:rsid w:val="00843999"/>
    <w:rsid w:val="00844E73"/>
    <w:rsid w:val="00850ACA"/>
    <w:rsid w:val="0085140A"/>
    <w:rsid w:val="00857017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5DEA"/>
    <w:rsid w:val="0087606F"/>
    <w:rsid w:val="008831EC"/>
    <w:rsid w:val="008837EE"/>
    <w:rsid w:val="008866BE"/>
    <w:rsid w:val="008870E5"/>
    <w:rsid w:val="00887296"/>
    <w:rsid w:val="00890299"/>
    <w:rsid w:val="00896319"/>
    <w:rsid w:val="008A425E"/>
    <w:rsid w:val="008A5F3B"/>
    <w:rsid w:val="008B05ED"/>
    <w:rsid w:val="008B0603"/>
    <w:rsid w:val="008B70B1"/>
    <w:rsid w:val="008C0137"/>
    <w:rsid w:val="008C39AA"/>
    <w:rsid w:val="008C49D1"/>
    <w:rsid w:val="008C567A"/>
    <w:rsid w:val="008C7327"/>
    <w:rsid w:val="008C7829"/>
    <w:rsid w:val="008D0037"/>
    <w:rsid w:val="008D08B8"/>
    <w:rsid w:val="008D2824"/>
    <w:rsid w:val="008D496B"/>
    <w:rsid w:val="008D5D5F"/>
    <w:rsid w:val="008D6E7C"/>
    <w:rsid w:val="008E0AC2"/>
    <w:rsid w:val="008E18D9"/>
    <w:rsid w:val="008E2052"/>
    <w:rsid w:val="008F2818"/>
    <w:rsid w:val="008F3B95"/>
    <w:rsid w:val="008F4743"/>
    <w:rsid w:val="00900A42"/>
    <w:rsid w:val="00902092"/>
    <w:rsid w:val="009049AF"/>
    <w:rsid w:val="00904A97"/>
    <w:rsid w:val="00906790"/>
    <w:rsid w:val="0091570F"/>
    <w:rsid w:val="00915917"/>
    <w:rsid w:val="00916B59"/>
    <w:rsid w:val="00922A6A"/>
    <w:rsid w:val="00922BAC"/>
    <w:rsid w:val="0092430E"/>
    <w:rsid w:val="00924F2F"/>
    <w:rsid w:val="00932133"/>
    <w:rsid w:val="0093739F"/>
    <w:rsid w:val="009403AF"/>
    <w:rsid w:val="009425B9"/>
    <w:rsid w:val="00942908"/>
    <w:rsid w:val="00943F4D"/>
    <w:rsid w:val="009511F5"/>
    <w:rsid w:val="009532F5"/>
    <w:rsid w:val="0095350E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96F92"/>
    <w:rsid w:val="0099743B"/>
    <w:rsid w:val="009A0C74"/>
    <w:rsid w:val="009A307F"/>
    <w:rsid w:val="009A3C8D"/>
    <w:rsid w:val="009A4557"/>
    <w:rsid w:val="009A4D10"/>
    <w:rsid w:val="009A7632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079E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1FB7"/>
    <w:rsid w:val="00A16523"/>
    <w:rsid w:val="00A16857"/>
    <w:rsid w:val="00A21E2A"/>
    <w:rsid w:val="00A22790"/>
    <w:rsid w:val="00A22B77"/>
    <w:rsid w:val="00A24E2A"/>
    <w:rsid w:val="00A25FED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1699"/>
    <w:rsid w:val="00AB41FE"/>
    <w:rsid w:val="00AB4AC2"/>
    <w:rsid w:val="00AB5637"/>
    <w:rsid w:val="00AB56CB"/>
    <w:rsid w:val="00AC1F10"/>
    <w:rsid w:val="00AC42FA"/>
    <w:rsid w:val="00AC787B"/>
    <w:rsid w:val="00AD0571"/>
    <w:rsid w:val="00AD2B4A"/>
    <w:rsid w:val="00AD4D75"/>
    <w:rsid w:val="00AD7AE7"/>
    <w:rsid w:val="00AE1167"/>
    <w:rsid w:val="00AE152D"/>
    <w:rsid w:val="00AE1B02"/>
    <w:rsid w:val="00AE22B9"/>
    <w:rsid w:val="00AE237A"/>
    <w:rsid w:val="00AE50A9"/>
    <w:rsid w:val="00AE53F3"/>
    <w:rsid w:val="00AE567B"/>
    <w:rsid w:val="00AE5712"/>
    <w:rsid w:val="00AE7CA7"/>
    <w:rsid w:val="00AF0315"/>
    <w:rsid w:val="00AF0DC7"/>
    <w:rsid w:val="00AF299D"/>
    <w:rsid w:val="00AF3504"/>
    <w:rsid w:val="00AF4A67"/>
    <w:rsid w:val="00B0223C"/>
    <w:rsid w:val="00B02BEE"/>
    <w:rsid w:val="00B07930"/>
    <w:rsid w:val="00B13037"/>
    <w:rsid w:val="00B1459C"/>
    <w:rsid w:val="00B14E54"/>
    <w:rsid w:val="00B167CB"/>
    <w:rsid w:val="00B16A8D"/>
    <w:rsid w:val="00B16BE2"/>
    <w:rsid w:val="00B20FE7"/>
    <w:rsid w:val="00B21D12"/>
    <w:rsid w:val="00B241C4"/>
    <w:rsid w:val="00B27930"/>
    <w:rsid w:val="00B36722"/>
    <w:rsid w:val="00B43ED6"/>
    <w:rsid w:val="00B506A4"/>
    <w:rsid w:val="00B54326"/>
    <w:rsid w:val="00B5561B"/>
    <w:rsid w:val="00B55A85"/>
    <w:rsid w:val="00B55BA3"/>
    <w:rsid w:val="00B5756F"/>
    <w:rsid w:val="00B60F50"/>
    <w:rsid w:val="00B63C92"/>
    <w:rsid w:val="00B64B6E"/>
    <w:rsid w:val="00B64EEF"/>
    <w:rsid w:val="00B67620"/>
    <w:rsid w:val="00B7013B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385"/>
    <w:rsid w:val="00B916DA"/>
    <w:rsid w:val="00B92C42"/>
    <w:rsid w:val="00B94268"/>
    <w:rsid w:val="00B94501"/>
    <w:rsid w:val="00B94671"/>
    <w:rsid w:val="00B950D1"/>
    <w:rsid w:val="00BA1940"/>
    <w:rsid w:val="00BA4936"/>
    <w:rsid w:val="00BB07B3"/>
    <w:rsid w:val="00BB1D23"/>
    <w:rsid w:val="00BB428F"/>
    <w:rsid w:val="00BB6482"/>
    <w:rsid w:val="00BB784F"/>
    <w:rsid w:val="00BC4988"/>
    <w:rsid w:val="00BD3B60"/>
    <w:rsid w:val="00BE560B"/>
    <w:rsid w:val="00BE62CD"/>
    <w:rsid w:val="00BE7DFD"/>
    <w:rsid w:val="00BF0C1A"/>
    <w:rsid w:val="00BF1276"/>
    <w:rsid w:val="00BF2AD0"/>
    <w:rsid w:val="00BF5923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1236"/>
    <w:rsid w:val="00C24290"/>
    <w:rsid w:val="00C300A7"/>
    <w:rsid w:val="00C3061F"/>
    <w:rsid w:val="00C37887"/>
    <w:rsid w:val="00C41CDB"/>
    <w:rsid w:val="00C41DBC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0D2D"/>
    <w:rsid w:val="00C83017"/>
    <w:rsid w:val="00C85B23"/>
    <w:rsid w:val="00C8601D"/>
    <w:rsid w:val="00C91B7E"/>
    <w:rsid w:val="00C94A7D"/>
    <w:rsid w:val="00C9595D"/>
    <w:rsid w:val="00C96F90"/>
    <w:rsid w:val="00C973AE"/>
    <w:rsid w:val="00CA3AFB"/>
    <w:rsid w:val="00CA462A"/>
    <w:rsid w:val="00CA4E22"/>
    <w:rsid w:val="00CA5647"/>
    <w:rsid w:val="00CA7529"/>
    <w:rsid w:val="00CB04C4"/>
    <w:rsid w:val="00CB5BAF"/>
    <w:rsid w:val="00CC19B4"/>
    <w:rsid w:val="00CC6E59"/>
    <w:rsid w:val="00CD0512"/>
    <w:rsid w:val="00CD0C59"/>
    <w:rsid w:val="00CD3D23"/>
    <w:rsid w:val="00CD69A7"/>
    <w:rsid w:val="00CD738E"/>
    <w:rsid w:val="00CE0245"/>
    <w:rsid w:val="00CE0BC2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4724F"/>
    <w:rsid w:val="00D50650"/>
    <w:rsid w:val="00D5156A"/>
    <w:rsid w:val="00D54E9F"/>
    <w:rsid w:val="00D55334"/>
    <w:rsid w:val="00D55C85"/>
    <w:rsid w:val="00D55FE1"/>
    <w:rsid w:val="00D57847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76E1A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C22B4"/>
    <w:rsid w:val="00DC3253"/>
    <w:rsid w:val="00DC5BEF"/>
    <w:rsid w:val="00DC6391"/>
    <w:rsid w:val="00DC7308"/>
    <w:rsid w:val="00DD0DE0"/>
    <w:rsid w:val="00DD2070"/>
    <w:rsid w:val="00DD590A"/>
    <w:rsid w:val="00DD7931"/>
    <w:rsid w:val="00DE42F9"/>
    <w:rsid w:val="00DE5D4C"/>
    <w:rsid w:val="00DE655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07CD5"/>
    <w:rsid w:val="00E10062"/>
    <w:rsid w:val="00E1217E"/>
    <w:rsid w:val="00E137F7"/>
    <w:rsid w:val="00E2078A"/>
    <w:rsid w:val="00E21E4F"/>
    <w:rsid w:val="00E227AC"/>
    <w:rsid w:val="00E2567D"/>
    <w:rsid w:val="00E25A50"/>
    <w:rsid w:val="00E30114"/>
    <w:rsid w:val="00E317D4"/>
    <w:rsid w:val="00E32578"/>
    <w:rsid w:val="00E3371D"/>
    <w:rsid w:val="00E35B5A"/>
    <w:rsid w:val="00E35E1B"/>
    <w:rsid w:val="00E37C1D"/>
    <w:rsid w:val="00E41124"/>
    <w:rsid w:val="00E415E4"/>
    <w:rsid w:val="00E42966"/>
    <w:rsid w:val="00E47E55"/>
    <w:rsid w:val="00E507CA"/>
    <w:rsid w:val="00E51771"/>
    <w:rsid w:val="00E52CCA"/>
    <w:rsid w:val="00E545EC"/>
    <w:rsid w:val="00E54C1D"/>
    <w:rsid w:val="00E57A6E"/>
    <w:rsid w:val="00E61AEE"/>
    <w:rsid w:val="00E72C01"/>
    <w:rsid w:val="00E7475B"/>
    <w:rsid w:val="00E80689"/>
    <w:rsid w:val="00E842D6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4908"/>
    <w:rsid w:val="00ED5AF3"/>
    <w:rsid w:val="00ED6847"/>
    <w:rsid w:val="00ED6BC5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5FF8"/>
    <w:rsid w:val="00F6661B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0EA9"/>
    <w:rsid w:val="00FB1E67"/>
    <w:rsid w:val="00FB4358"/>
    <w:rsid w:val="00FB7CDD"/>
    <w:rsid w:val="00FC0CCC"/>
    <w:rsid w:val="00FC2C2B"/>
    <w:rsid w:val="00FC5E10"/>
    <w:rsid w:val="00FD06EA"/>
    <w:rsid w:val="00FD1A49"/>
    <w:rsid w:val="00FD2736"/>
    <w:rsid w:val="00FD3225"/>
    <w:rsid w:val="00FD4847"/>
    <w:rsid w:val="00FD672E"/>
    <w:rsid w:val="00FE1F1B"/>
    <w:rsid w:val="00FE2B5D"/>
    <w:rsid w:val="00FE4CF6"/>
    <w:rsid w:val="00FE7DA8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504A"/>
  <w15:docId w15:val="{81D442BB-6EA0-4639-BA0B-557C0ED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743"/>
    <w:rPr>
      <w:rFonts w:ascii="Segoe UI" w:eastAsia="Calibri" w:hAnsi="Segoe UI" w:cs="Segoe UI"/>
      <w:sz w:val="18"/>
      <w:szCs w:val="18"/>
      <w:lang w:val="uk-UA"/>
    </w:rPr>
  </w:style>
  <w:style w:type="character" w:styleId="a9">
    <w:name w:val="Unresolved Mention"/>
    <w:basedOn w:val="a0"/>
    <w:uiPriority w:val="99"/>
    <w:semiHidden/>
    <w:unhideWhenUsed/>
    <w:rsid w:val="002C1F07"/>
    <w:rPr>
      <w:color w:val="605E5C"/>
      <w:shd w:val="clear" w:color="auto" w:fill="E1DFDD"/>
    </w:rPr>
  </w:style>
  <w:style w:type="paragraph" w:customStyle="1" w:styleId="aa">
    <w:name w:val="[Немає стилю абзацу]"/>
    <w:uiPriority w:val="99"/>
    <w:rsid w:val="00406E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@sso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A8F73-B7B1-45B4-BA2F-65E75606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kadry</cp:lastModifiedBy>
  <cp:revision>7</cp:revision>
  <cp:lastPrinted>2021-07-26T11:17:00Z</cp:lastPrinted>
  <dcterms:created xsi:type="dcterms:W3CDTF">2023-12-27T07:14:00Z</dcterms:created>
  <dcterms:modified xsi:type="dcterms:W3CDTF">2024-03-12T14:04:00Z</dcterms:modified>
</cp:coreProperties>
</file>