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33" w:rsidRDefault="00973A33" w:rsidP="00973A33">
      <w:pPr>
        <w:tabs>
          <w:tab w:val="left" w:pos="4536"/>
        </w:tabs>
        <w:spacing w:before="120"/>
        <w:ind w:left="5812"/>
        <w:contextualSpacing/>
        <w:rPr>
          <w:rFonts w:ascii="Times New Roman" w:hAnsi="Times New Roman"/>
          <w:sz w:val="28"/>
          <w:szCs w:val="28"/>
        </w:rPr>
      </w:pPr>
      <w:r>
        <w:rPr>
          <w:rFonts w:ascii="Times New Roman" w:hAnsi="Times New Roman"/>
          <w:sz w:val="28"/>
          <w:szCs w:val="28"/>
        </w:rPr>
        <w:t xml:space="preserve">Додаток </w:t>
      </w:r>
    </w:p>
    <w:p w:rsidR="00973A33" w:rsidRDefault="00973A33" w:rsidP="00973A33">
      <w:pPr>
        <w:tabs>
          <w:tab w:val="left" w:pos="4536"/>
        </w:tabs>
        <w:spacing w:before="120"/>
        <w:ind w:left="5812"/>
        <w:contextualSpacing/>
        <w:rPr>
          <w:rFonts w:ascii="Times New Roman" w:hAnsi="Times New Roman"/>
          <w:sz w:val="28"/>
          <w:szCs w:val="28"/>
        </w:rPr>
      </w:pPr>
      <w:r>
        <w:rPr>
          <w:rFonts w:ascii="Times New Roman" w:hAnsi="Times New Roman"/>
          <w:sz w:val="28"/>
          <w:szCs w:val="28"/>
        </w:rPr>
        <w:t>до наказу ТУ ССО</w:t>
      </w:r>
    </w:p>
    <w:p w:rsidR="00973A33" w:rsidRDefault="00973A33" w:rsidP="00973A33">
      <w:pPr>
        <w:tabs>
          <w:tab w:val="left" w:pos="4536"/>
        </w:tabs>
        <w:spacing w:before="120"/>
        <w:ind w:left="5812"/>
        <w:contextualSpacing/>
        <w:rPr>
          <w:rFonts w:ascii="Times New Roman" w:hAnsi="Times New Roman"/>
          <w:sz w:val="28"/>
          <w:szCs w:val="28"/>
        </w:rPr>
      </w:pPr>
      <w:r>
        <w:rPr>
          <w:rFonts w:ascii="Times New Roman" w:hAnsi="Times New Roman"/>
          <w:sz w:val="28"/>
          <w:szCs w:val="28"/>
        </w:rPr>
        <w:t>у Кіровоградській області</w:t>
      </w:r>
    </w:p>
    <w:p w:rsidR="00973A33" w:rsidRDefault="00973A33" w:rsidP="00973A33">
      <w:pPr>
        <w:tabs>
          <w:tab w:val="left" w:pos="4536"/>
        </w:tabs>
        <w:spacing w:before="120"/>
        <w:ind w:left="5812"/>
        <w:contextualSpacing/>
        <w:rPr>
          <w:rFonts w:ascii="Times New Roman" w:hAnsi="Times New Roman"/>
          <w:sz w:val="28"/>
          <w:szCs w:val="28"/>
          <w:lang w:val="ru-RU"/>
        </w:rPr>
      </w:pPr>
      <w:r>
        <w:rPr>
          <w:rFonts w:ascii="Times New Roman" w:hAnsi="Times New Roman"/>
          <w:sz w:val="28"/>
          <w:szCs w:val="28"/>
        </w:rPr>
        <w:t>від _____________ № _____</w:t>
      </w:r>
      <w:r>
        <w:rPr>
          <w:rFonts w:ascii="Times New Roman" w:hAnsi="Times New Roman"/>
          <w:sz w:val="28"/>
          <w:szCs w:val="28"/>
          <w:lang w:val="ru-RU"/>
        </w:rPr>
        <w:t>_</w:t>
      </w:r>
    </w:p>
    <w:p w:rsidR="00973A33" w:rsidRDefault="00973A33" w:rsidP="00973A33">
      <w:pPr>
        <w:tabs>
          <w:tab w:val="left" w:pos="4536"/>
        </w:tabs>
        <w:spacing w:before="120"/>
        <w:ind w:left="5812"/>
        <w:contextualSpacing/>
        <w:rPr>
          <w:rFonts w:ascii="Times New Roman" w:hAnsi="Times New Roman"/>
          <w:sz w:val="28"/>
          <w:szCs w:val="28"/>
        </w:rPr>
      </w:pPr>
    </w:p>
    <w:p w:rsidR="00973A33" w:rsidRDefault="00973A33" w:rsidP="00973A33">
      <w:pPr>
        <w:tabs>
          <w:tab w:val="left" w:pos="4536"/>
        </w:tabs>
        <w:spacing w:before="120"/>
        <w:contextualSpacing/>
        <w:rPr>
          <w:rFonts w:ascii="Times New Roman" w:hAnsi="Times New Roman"/>
          <w:b/>
          <w:sz w:val="28"/>
          <w:szCs w:val="28"/>
        </w:rPr>
      </w:pPr>
      <w:r>
        <w:rPr>
          <w:rFonts w:ascii="Times New Roman" w:hAnsi="Times New Roman"/>
          <w:b/>
          <w:sz w:val="28"/>
          <w:szCs w:val="28"/>
        </w:rPr>
        <w:t xml:space="preserve">                                                                                   ЗАТВЕРДЖЕНО</w:t>
      </w:r>
    </w:p>
    <w:p w:rsidR="00973A33" w:rsidRDefault="00973A33" w:rsidP="00973A33">
      <w:pPr>
        <w:tabs>
          <w:tab w:val="left" w:pos="4536"/>
        </w:tabs>
        <w:spacing w:before="120"/>
        <w:contextualSpacing/>
        <w:rPr>
          <w:rFonts w:ascii="Times New Roman" w:hAnsi="Times New Roman"/>
          <w:sz w:val="28"/>
          <w:szCs w:val="28"/>
        </w:rPr>
      </w:pPr>
      <w:r>
        <w:rPr>
          <w:rFonts w:ascii="Times New Roman" w:hAnsi="Times New Roman"/>
          <w:sz w:val="28"/>
          <w:szCs w:val="28"/>
        </w:rPr>
        <w:t xml:space="preserve">                                                                                   наказом ТУ ССО </w:t>
      </w:r>
    </w:p>
    <w:p w:rsidR="00973A33" w:rsidRDefault="00973A33" w:rsidP="00973A33">
      <w:pPr>
        <w:tabs>
          <w:tab w:val="left" w:pos="4536"/>
        </w:tabs>
        <w:spacing w:before="120"/>
        <w:contextualSpacing/>
        <w:rPr>
          <w:rFonts w:ascii="Times New Roman" w:hAnsi="Times New Roman"/>
          <w:sz w:val="28"/>
          <w:szCs w:val="28"/>
        </w:rPr>
      </w:pPr>
      <w:r>
        <w:rPr>
          <w:rFonts w:ascii="Times New Roman" w:hAnsi="Times New Roman"/>
          <w:sz w:val="28"/>
          <w:szCs w:val="28"/>
        </w:rPr>
        <w:t xml:space="preserve">                                                                                   у Кіровоградській області</w:t>
      </w:r>
    </w:p>
    <w:p w:rsidR="00973A33" w:rsidRDefault="00973A33" w:rsidP="00973A33">
      <w:pPr>
        <w:tabs>
          <w:tab w:val="left" w:pos="4536"/>
        </w:tabs>
        <w:spacing w:before="120"/>
        <w:ind w:left="5812"/>
        <w:contextualSpacing/>
        <w:rPr>
          <w:rFonts w:ascii="Times New Roman" w:hAnsi="Times New Roman"/>
          <w:sz w:val="28"/>
          <w:szCs w:val="28"/>
        </w:rPr>
      </w:pPr>
      <w:r>
        <w:rPr>
          <w:rFonts w:ascii="Times New Roman" w:hAnsi="Times New Roman"/>
          <w:sz w:val="28"/>
          <w:szCs w:val="28"/>
        </w:rPr>
        <w:t>від _____________№______</w:t>
      </w:r>
    </w:p>
    <w:p w:rsidR="00973A33" w:rsidRDefault="00973A33" w:rsidP="00973A33">
      <w:pPr>
        <w:spacing w:after="0" w:line="240" w:lineRule="auto"/>
        <w:ind w:left="4962"/>
        <w:contextualSpacing/>
        <w:rPr>
          <w:rFonts w:ascii="Times New Roman" w:hAnsi="Times New Roman"/>
          <w:b/>
          <w:sz w:val="28"/>
          <w:szCs w:val="28"/>
          <w:lang w:eastAsia="ru-RU"/>
        </w:rPr>
      </w:pPr>
    </w:p>
    <w:p w:rsidR="00973A33" w:rsidRDefault="00973A33" w:rsidP="00973A3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УМОВИ</w:t>
      </w:r>
    </w:p>
    <w:p w:rsidR="00973A33" w:rsidRDefault="00973A33" w:rsidP="00973A3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проведення конкурсу на зайняття вакантної посади  головний спеціаліст (служби зв'язку, інформатизації та ТЗО) Територіального управління Служби судової охорони у Кіровоградській області </w:t>
      </w:r>
    </w:p>
    <w:p w:rsidR="00973A33" w:rsidRDefault="00973A33" w:rsidP="00973A3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Загальні умови.</w:t>
      </w:r>
    </w:p>
    <w:p w:rsidR="00973A33" w:rsidRDefault="00973A33" w:rsidP="00973A33">
      <w:pPr>
        <w:spacing w:after="0"/>
        <w:ind w:left="6" w:firstLine="702"/>
        <w:contextualSpacing/>
        <w:jc w:val="both"/>
        <w:rPr>
          <w:rFonts w:ascii="Times New Roman" w:hAnsi="Times New Roman"/>
          <w:b/>
          <w:sz w:val="28"/>
          <w:szCs w:val="28"/>
        </w:rPr>
      </w:pPr>
      <w:r>
        <w:rPr>
          <w:rFonts w:ascii="Times New Roman" w:hAnsi="Times New Roman"/>
          <w:b/>
          <w:sz w:val="28"/>
          <w:szCs w:val="28"/>
          <w:lang w:eastAsia="ru-RU"/>
        </w:rPr>
        <w:t xml:space="preserve">1. </w:t>
      </w:r>
      <w:r>
        <w:rPr>
          <w:rFonts w:ascii="Times New Roman" w:hAnsi="Times New Roman"/>
          <w:b/>
          <w:sz w:val="28"/>
          <w:szCs w:val="28"/>
        </w:rPr>
        <w:t xml:space="preserve">Основні повноваження </w:t>
      </w:r>
      <w:r>
        <w:rPr>
          <w:rFonts w:ascii="Times New Roman" w:hAnsi="Times New Roman"/>
          <w:b/>
          <w:sz w:val="28"/>
          <w:szCs w:val="28"/>
          <w:lang w:eastAsia="ru-RU"/>
        </w:rPr>
        <w:t>головного спеціаліста (служби зв'язку, інформатизації та ТЗО) Територіального управління Служби судової охорони у Кіровоградській області</w:t>
      </w:r>
      <w:r>
        <w:rPr>
          <w:rFonts w:ascii="Times New Roman" w:hAnsi="Times New Roman"/>
          <w:b/>
          <w:sz w:val="28"/>
          <w:szCs w:val="28"/>
        </w:rPr>
        <w:t>:</w:t>
      </w:r>
    </w:p>
    <w:p w:rsidR="00973A33" w:rsidRDefault="00973A33" w:rsidP="00973A33">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1) </w:t>
      </w:r>
      <w:r>
        <w:rPr>
          <w:rFonts w:ascii="Times New Roman" w:eastAsia="Times New Roman" w:hAnsi="Times New Roman"/>
          <w:sz w:val="28"/>
          <w:szCs w:val="28"/>
          <w:lang w:eastAsia="uk-UA"/>
        </w:rPr>
        <w:t>підтримання в постійній готовності системи зв’язку, інформаційно-телекомунікаційних систем, засобів інформатизації, технічної охорони ТУ ССО у Кіровоградській області та підпорядкованих підрозділів</w:t>
      </w:r>
      <w:r>
        <w:rPr>
          <w:rFonts w:ascii="Times New Roman" w:hAnsi="Times New Roman"/>
          <w:color w:val="000000"/>
          <w:sz w:val="28"/>
          <w:szCs w:val="28"/>
          <w:shd w:val="clear" w:color="auto" w:fill="FFFFFF"/>
          <w:lang w:eastAsia="ru-RU"/>
        </w:rPr>
        <w:t>;</w:t>
      </w:r>
    </w:p>
    <w:p w:rsidR="00973A33" w:rsidRDefault="00973A33" w:rsidP="00973A33">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організовує планування, визначає потреби в засобах зв’язку, інформатизації, засобах технічної охорони ТУ ССО у Кіровоградській області та підпорядкованих підрозділів;</w:t>
      </w:r>
    </w:p>
    <w:p w:rsidR="00973A33" w:rsidRDefault="00973A33" w:rsidP="00973A33">
      <w:pPr>
        <w:pStyle w:val="aa"/>
        <w:spacing w:line="240" w:lineRule="auto"/>
        <w:ind w:firstLine="426"/>
        <w:jc w:val="both"/>
        <w:rPr>
          <w:color w:val="auto"/>
          <w:sz w:val="28"/>
          <w:szCs w:val="28"/>
          <w:lang w:val="uk-UA"/>
        </w:rPr>
      </w:pPr>
      <w:r>
        <w:rPr>
          <w:sz w:val="28"/>
          <w:szCs w:val="28"/>
          <w:shd w:val="clear" w:color="auto" w:fill="FFFFFF"/>
          <w:lang w:val="uk-UA" w:eastAsia="ru-RU"/>
        </w:rPr>
        <w:t xml:space="preserve">3) </w:t>
      </w:r>
      <w:r>
        <w:rPr>
          <w:sz w:val="28"/>
          <w:szCs w:val="28"/>
          <w:lang w:val="uk-UA" w:eastAsia="en-US"/>
        </w:rPr>
        <w:t>організовує функціонування підключень структурних підрозділів ТУ ССО у Кіровоградській області до інформаційних систем центрального органу управління Служби судової охорони, органів виконавчої влади України, всесвітньої інформаційної системи Інтернет та інших інформаційних систем;</w:t>
      </w:r>
    </w:p>
    <w:p w:rsidR="00973A33" w:rsidRDefault="00973A33" w:rsidP="00973A33">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973A33" w:rsidRDefault="00973A33" w:rsidP="00973A33">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Pr>
          <w:rFonts w:ascii="Times New Roman" w:eastAsia="Times New Roman" w:hAnsi="Times New Roman"/>
          <w:sz w:val="28"/>
          <w:szCs w:val="28"/>
        </w:rPr>
        <w:t>організовує управління радіочастотним ресурсом, забезпечує встановлений порядок використання радіоелектронних засобів, здійснює контроль за їх роботою</w:t>
      </w:r>
      <w:r>
        <w:rPr>
          <w:rFonts w:ascii="Times New Roman" w:hAnsi="Times New Roman"/>
          <w:color w:val="000000"/>
          <w:sz w:val="28"/>
          <w:szCs w:val="28"/>
          <w:lang w:eastAsia="ru-RU"/>
        </w:rPr>
        <w:t>;</w:t>
      </w:r>
    </w:p>
    <w:p w:rsidR="00973A33" w:rsidRDefault="00973A33" w:rsidP="00973A33">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 здійснює керівництво експлуатацією засобами зв’язку, інформатизації, технічної охорони, організовує контроль за правильним застосуванням, підтриманням у постійній технічній готовності удосконалення їх обслуговування та ремонту.</w:t>
      </w:r>
    </w:p>
    <w:p w:rsidR="00973A33" w:rsidRDefault="00973A33" w:rsidP="00973A33">
      <w:pPr>
        <w:spacing w:after="0" w:line="240" w:lineRule="auto"/>
        <w:ind w:firstLine="851"/>
        <w:rPr>
          <w:rFonts w:ascii="Times New Roman" w:hAnsi="Times New Roman"/>
          <w:b/>
          <w:sz w:val="28"/>
          <w:szCs w:val="28"/>
          <w:lang w:eastAsia="ru-RU"/>
        </w:rPr>
      </w:pPr>
      <w:r>
        <w:rPr>
          <w:rFonts w:ascii="Times New Roman" w:hAnsi="Times New Roman"/>
          <w:b/>
          <w:sz w:val="28"/>
          <w:szCs w:val="28"/>
          <w:lang w:eastAsia="ru-RU"/>
        </w:rPr>
        <w:t>2. Умови оплати праці:</w:t>
      </w:r>
    </w:p>
    <w:tbl>
      <w:tblPr>
        <w:tblW w:w="9639" w:type="dxa"/>
        <w:tblInd w:w="108" w:type="dxa"/>
        <w:tblLook w:val="04A0" w:firstRow="1" w:lastRow="0" w:firstColumn="1" w:lastColumn="0" w:noHBand="0" w:noVBand="1"/>
      </w:tblPr>
      <w:tblGrid>
        <w:gridCol w:w="9639"/>
      </w:tblGrid>
      <w:tr w:rsidR="00973A33" w:rsidRPr="00973A33" w:rsidTr="00973A33">
        <w:trPr>
          <w:trHeight w:val="408"/>
        </w:trPr>
        <w:tc>
          <w:tcPr>
            <w:tcW w:w="9639" w:type="dxa"/>
            <w:hideMark/>
          </w:tcPr>
          <w:p w:rsidR="00973A33" w:rsidRDefault="00973A33">
            <w:pPr>
              <w:spacing w:after="0" w:line="240" w:lineRule="auto"/>
              <w:ind w:right="40" w:firstLine="216"/>
              <w:jc w:val="both"/>
              <w:rPr>
                <w:rFonts w:ascii="Times New Roman" w:hAnsi="Times New Roman"/>
                <w:sz w:val="28"/>
                <w:szCs w:val="28"/>
              </w:rPr>
            </w:pPr>
            <w:r>
              <w:rPr>
                <w:rFonts w:ascii="Times New Roman" w:hAnsi="Times New Roman"/>
                <w:sz w:val="28"/>
                <w:szCs w:val="28"/>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w:t>
            </w:r>
            <w:r>
              <w:rPr>
                <w:rFonts w:ascii="Times New Roman" w:hAnsi="Times New Roman"/>
                <w:sz w:val="28"/>
                <w:szCs w:val="28"/>
              </w:rPr>
              <w:lastRenderedPageBreak/>
              <w:t>територіальних підрозділів (територіальних управлінь) Служби судової охорони»  – 5920 гривень;</w:t>
            </w:r>
          </w:p>
        </w:tc>
      </w:tr>
      <w:tr w:rsidR="00973A33" w:rsidRPr="00973A33" w:rsidTr="00973A33">
        <w:trPr>
          <w:trHeight w:val="408"/>
        </w:trPr>
        <w:tc>
          <w:tcPr>
            <w:tcW w:w="9639" w:type="dxa"/>
            <w:hideMark/>
          </w:tcPr>
          <w:p w:rsidR="00973A33" w:rsidRDefault="00973A33">
            <w:pPr>
              <w:spacing w:after="0" w:line="240" w:lineRule="auto"/>
              <w:ind w:right="40"/>
              <w:jc w:val="both"/>
              <w:rPr>
                <w:rFonts w:ascii="Times New Roman" w:hAnsi="Times New Roman"/>
                <w:sz w:val="28"/>
                <w:szCs w:val="28"/>
              </w:rPr>
            </w:pPr>
            <w:r>
              <w:rPr>
                <w:rFonts w:ascii="Times New Roman" w:hAnsi="Times New Roman"/>
                <w:sz w:val="28"/>
                <w:szCs w:val="28"/>
              </w:rPr>
              <w:lastRenderedPageBreak/>
              <w:t xml:space="preserve">          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tc>
      </w:tr>
    </w:tbl>
    <w:p w:rsidR="00973A33" w:rsidRDefault="00973A33" w:rsidP="00973A33">
      <w:pPr>
        <w:spacing w:after="0" w:line="240" w:lineRule="auto"/>
        <w:jc w:val="both"/>
        <w:rPr>
          <w:rFonts w:ascii="Times New Roman" w:hAnsi="Times New Roman"/>
          <w:sz w:val="20"/>
          <w:szCs w:val="20"/>
          <w:lang w:eastAsia="ru-RU"/>
        </w:rPr>
      </w:pPr>
    </w:p>
    <w:p w:rsidR="00973A33" w:rsidRDefault="00973A33" w:rsidP="00973A33">
      <w:pPr>
        <w:spacing w:after="0" w:line="240" w:lineRule="auto"/>
        <w:ind w:firstLine="851"/>
        <w:jc w:val="both"/>
        <w:rPr>
          <w:rFonts w:ascii="Times New Roman" w:hAnsi="Times New Roman"/>
          <w:sz w:val="28"/>
          <w:szCs w:val="28"/>
          <w:lang w:val="ru-RU" w:eastAsia="ru-RU"/>
        </w:rPr>
      </w:pPr>
      <w:r>
        <w:rPr>
          <w:rFonts w:ascii="Times New Roman" w:hAnsi="Times New Roman"/>
          <w:b/>
          <w:sz w:val="28"/>
          <w:szCs w:val="28"/>
          <w:lang w:eastAsia="ru-RU"/>
        </w:rPr>
        <w:t>3. Інформація про строковість чи безстроковість призначення на посаду:</w:t>
      </w:r>
      <w:r>
        <w:rPr>
          <w:rFonts w:ascii="Times New Roman" w:hAnsi="Times New Roman"/>
          <w:sz w:val="28"/>
          <w:szCs w:val="28"/>
          <w:lang w:eastAsia="ru-RU"/>
        </w:rPr>
        <w:t xml:space="preserve"> безстроково. </w:t>
      </w:r>
    </w:p>
    <w:p w:rsidR="00973A33" w:rsidRDefault="00973A33" w:rsidP="00973A33">
      <w:pPr>
        <w:spacing w:after="0" w:line="240" w:lineRule="auto"/>
        <w:ind w:firstLine="851"/>
        <w:jc w:val="both"/>
        <w:rPr>
          <w:rFonts w:ascii="Times New Roman" w:hAnsi="Times New Roman"/>
          <w:b/>
          <w:sz w:val="24"/>
          <w:szCs w:val="24"/>
          <w:lang w:eastAsia="ru-RU"/>
        </w:rPr>
      </w:pPr>
    </w:p>
    <w:p w:rsidR="00973A33" w:rsidRDefault="00973A33" w:rsidP="00973A33">
      <w:pPr>
        <w:spacing w:after="0" w:line="240" w:lineRule="auto"/>
        <w:ind w:firstLine="851"/>
        <w:jc w:val="both"/>
        <w:rPr>
          <w:rFonts w:ascii="Times New Roman" w:hAnsi="Times New Roman"/>
          <w:b/>
          <w:sz w:val="28"/>
          <w:szCs w:val="28"/>
          <w:lang w:val="ru-RU" w:eastAsia="ru-RU"/>
        </w:rPr>
      </w:pPr>
      <w:r>
        <w:rPr>
          <w:rFonts w:ascii="Times New Roman" w:hAnsi="Times New Roman"/>
          <w:b/>
          <w:sz w:val="28"/>
          <w:szCs w:val="28"/>
          <w:lang w:eastAsia="ru-RU"/>
        </w:rPr>
        <w:t>4. Перелік документів, необхідних для участі в конкурсі, та строк їх подання:</w:t>
      </w:r>
    </w:p>
    <w:p w:rsidR="00973A33" w:rsidRDefault="00973A33" w:rsidP="00973A3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73A33" w:rsidRDefault="00973A33" w:rsidP="00973A3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2) копія паспорта громадянина України; </w:t>
      </w:r>
    </w:p>
    <w:p w:rsidR="00973A33" w:rsidRDefault="00973A33" w:rsidP="00973A3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3) копії (копії) документа (документів) про освіту; </w:t>
      </w:r>
    </w:p>
    <w:p w:rsidR="00973A33" w:rsidRDefault="00973A33" w:rsidP="00973A3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973A33" w:rsidRDefault="00973A33" w:rsidP="00973A3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973A33" w:rsidRDefault="00973A33" w:rsidP="00973A3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6) копія трудової книжки (за наявності); </w:t>
      </w:r>
    </w:p>
    <w:p w:rsidR="00973A33" w:rsidRDefault="00973A33" w:rsidP="00973A3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973A33" w:rsidRDefault="00973A33" w:rsidP="00973A3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973A33" w:rsidRDefault="00973A33" w:rsidP="00973A33">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9) </w:t>
      </w:r>
      <w:r>
        <w:rPr>
          <w:rFonts w:ascii="Times New Roman" w:hAnsi="Times New Roman"/>
          <w:bCs/>
          <w:sz w:val="28"/>
          <w:szCs w:val="28"/>
          <w:lang w:eastAsia="ru-RU"/>
        </w:rPr>
        <w:t>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№100-2/о).</w:t>
      </w:r>
    </w:p>
    <w:p w:rsidR="00973A33" w:rsidRDefault="00973A33" w:rsidP="00973A3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973A33" w:rsidRDefault="00973A33" w:rsidP="00973A3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973A33" w:rsidRDefault="00973A33" w:rsidP="00973A33">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Документи приймаються з 08.00 год. </w:t>
      </w:r>
      <w:r>
        <w:rPr>
          <w:rFonts w:ascii="Times New Roman" w:hAnsi="Times New Roman"/>
          <w:color w:val="000000" w:themeColor="text1"/>
          <w:sz w:val="28"/>
          <w:szCs w:val="28"/>
          <w:lang w:val="ru-RU" w:eastAsia="ru-RU"/>
        </w:rPr>
        <w:t>27</w:t>
      </w:r>
      <w:r>
        <w:rPr>
          <w:rFonts w:ascii="Times New Roman" w:hAnsi="Times New Roman"/>
          <w:color w:val="000000" w:themeColor="text1"/>
          <w:sz w:val="28"/>
          <w:szCs w:val="28"/>
          <w:lang w:eastAsia="ru-RU"/>
        </w:rPr>
        <w:t xml:space="preserve"> березня до 16.30 год. </w:t>
      </w:r>
      <w:r>
        <w:rPr>
          <w:rFonts w:ascii="Times New Roman" w:hAnsi="Times New Roman"/>
          <w:color w:val="000000" w:themeColor="text1"/>
          <w:sz w:val="28"/>
          <w:szCs w:val="28"/>
          <w:lang w:eastAsia="ru-RU"/>
        </w:rPr>
        <w:br/>
      </w:r>
      <w:r>
        <w:rPr>
          <w:rFonts w:ascii="Times New Roman" w:hAnsi="Times New Roman"/>
          <w:color w:val="000000" w:themeColor="text1"/>
          <w:sz w:val="28"/>
          <w:szCs w:val="28"/>
          <w:lang w:eastAsia="ru-RU"/>
        </w:rPr>
        <w:t>09</w:t>
      </w:r>
      <w:r>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квіт</w:t>
      </w:r>
      <w:r>
        <w:rPr>
          <w:rFonts w:ascii="Times New Roman" w:hAnsi="Times New Roman"/>
          <w:color w:val="000000" w:themeColor="text1"/>
          <w:sz w:val="28"/>
          <w:szCs w:val="28"/>
          <w:lang w:eastAsia="ru-RU"/>
        </w:rPr>
        <w:t>ня 2024 року, за адресою: м. Кропивницький, вул. Велика Перспективна, 33.</w:t>
      </w:r>
    </w:p>
    <w:p w:rsidR="00973A33" w:rsidRDefault="00973A33" w:rsidP="00973A33">
      <w:pPr>
        <w:spacing w:after="0" w:line="240" w:lineRule="auto"/>
        <w:ind w:firstLine="851"/>
        <w:jc w:val="both"/>
        <w:rPr>
          <w:rFonts w:ascii="Times New Roman" w:hAnsi="Times New Roman"/>
          <w:sz w:val="28"/>
          <w:szCs w:val="28"/>
          <w:lang w:eastAsia="ru-RU"/>
        </w:rPr>
      </w:pPr>
      <w:r>
        <w:rPr>
          <w:rFonts w:ascii="Times New Roman" w:hAnsi="Times New Roman"/>
          <w:color w:val="000000" w:themeColor="text1"/>
          <w:sz w:val="28"/>
          <w:szCs w:val="28"/>
          <w:lang w:eastAsia="ru-RU"/>
        </w:rPr>
        <w:lastRenderedPageBreak/>
        <w:t xml:space="preserve">На </w:t>
      </w:r>
      <w:r>
        <w:rPr>
          <w:rFonts w:ascii="Times New Roman" w:hAnsi="Times New Roman"/>
          <w:sz w:val="28"/>
          <w:szCs w:val="28"/>
        </w:rPr>
        <w:t xml:space="preserve">головного спеціаліста </w:t>
      </w:r>
      <w:r>
        <w:rPr>
          <w:rFonts w:ascii="Times New Roman" w:hAnsi="Times New Roman"/>
          <w:sz w:val="28"/>
          <w:szCs w:val="28"/>
          <w:lang w:eastAsia="ru-RU"/>
        </w:rPr>
        <w:t>(служби зв'язку, інформатизації та ТЗО)</w:t>
      </w:r>
      <w:r>
        <w:rPr>
          <w:rFonts w:ascii="Times New Roman" w:hAnsi="Times New Roman"/>
          <w:b/>
          <w:sz w:val="28"/>
          <w:szCs w:val="28"/>
          <w:lang w:eastAsia="ru-RU"/>
        </w:rPr>
        <w:t xml:space="preserve"> </w:t>
      </w:r>
      <w:r>
        <w:rPr>
          <w:rFonts w:ascii="Times New Roman" w:hAnsi="Times New Roman"/>
          <w:color w:val="000000" w:themeColor="text1"/>
          <w:sz w:val="28"/>
          <w:szCs w:val="28"/>
          <w:lang w:eastAsia="ru-RU"/>
        </w:rPr>
        <w:t xml:space="preserve">Територіального </w:t>
      </w:r>
      <w:r>
        <w:rPr>
          <w:rFonts w:ascii="Times New Roman" w:hAnsi="Times New Roman"/>
          <w:sz w:val="28"/>
          <w:szCs w:val="28"/>
          <w:lang w:eastAsia="ru-RU"/>
        </w:rPr>
        <w:t>управління Служби судової охорони у Кіровоградській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45" w:type="dxa"/>
        <w:tblInd w:w="108" w:type="dxa"/>
        <w:tblLayout w:type="fixed"/>
        <w:tblLook w:val="04A0" w:firstRow="1" w:lastRow="0" w:firstColumn="1" w:lastColumn="0" w:noHBand="0" w:noVBand="1"/>
      </w:tblPr>
      <w:tblGrid>
        <w:gridCol w:w="9645"/>
      </w:tblGrid>
      <w:tr w:rsidR="00973A33" w:rsidRPr="00973A33" w:rsidTr="00973A33">
        <w:trPr>
          <w:trHeight w:val="1727"/>
        </w:trPr>
        <w:tc>
          <w:tcPr>
            <w:tcW w:w="9639" w:type="dxa"/>
            <w:hideMark/>
          </w:tcPr>
          <w:p w:rsidR="00973A33" w:rsidRDefault="00973A33">
            <w:pPr>
              <w:spacing w:after="0" w:line="240" w:lineRule="auto"/>
              <w:ind w:firstLine="851"/>
              <w:jc w:val="both"/>
              <w:rPr>
                <w:rFonts w:ascii="Times New Roman" w:hAnsi="Times New Roman"/>
                <w:b/>
                <w:sz w:val="28"/>
                <w:szCs w:val="28"/>
                <w:lang w:eastAsia="ru-RU"/>
              </w:rPr>
            </w:pPr>
            <w:r>
              <w:rPr>
                <w:rFonts w:ascii="Times New Roman" w:hAnsi="Times New Roman"/>
                <w:b/>
                <w:sz w:val="28"/>
                <w:szCs w:val="28"/>
                <w:lang w:eastAsia="ru-RU"/>
              </w:rPr>
              <w:t>5. Місце, дата та час початку проведення конкурсу:</w:t>
            </w:r>
          </w:p>
          <w:p w:rsidR="00973A33" w:rsidRDefault="00973A3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val="ru-RU" w:eastAsia="ru-RU"/>
              </w:rPr>
              <w:t>м</w:t>
            </w:r>
            <w:r>
              <w:rPr>
                <w:rFonts w:ascii="Times New Roman" w:hAnsi="Times New Roman"/>
                <w:sz w:val="28"/>
                <w:szCs w:val="28"/>
                <w:lang w:eastAsia="ru-RU"/>
              </w:rPr>
              <w:t xml:space="preserve">. Кропивницький, вул. Велика Перспективна 33, </w:t>
            </w:r>
            <w:r>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11</w:t>
            </w:r>
            <w:r>
              <w:rPr>
                <w:rFonts w:ascii="Times New Roman" w:hAnsi="Times New Roman"/>
                <w:color w:val="000000" w:themeColor="text1"/>
                <w:sz w:val="28"/>
                <w:szCs w:val="28"/>
                <w:lang w:eastAsia="ru-RU"/>
              </w:rPr>
              <w:t xml:space="preserve"> квітня 2024 </w:t>
            </w:r>
            <w:r>
              <w:rPr>
                <w:rFonts w:ascii="Times New Roman" w:hAnsi="Times New Roman"/>
                <w:sz w:val="28"/>
                <w:szCs w:val="28"/>
                <w:lang w:eastAsia="ru-RU"/>
              </w:rPr>
              <w:t>року з 08.00. </w:t>
            </w:r>
          </w:p>
          <w:p w:rsidR="00973A33" w:rsidRDefault="00973A33">
            <w:pPr>
              <w:spacing w:after="0" w:line="240" w:lineRule="auto"/>
              <w:ind w:firstLine="851"/>
              <w:jc w:val="both"/>
              <w:rPr>
                <w:rFonts w:ascii="Times New Roman" w:hAnsi="Times New Roman"/>
                <w:b/>
                <w:sz w:val="28"/>
                <w:szCs w:val="28"/>
                <w:lang w:eastAsia="ru-RU"/>
              </w:rPr>
            </w:pPr>
            <w:r>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5" w:type="dxa"/>
              <w:tblLayout w:type="fixed"/>
              <w:tblLook w:val="04A0" w:firstRow="1" w:lastRow="0" w:firstColumn="1" w:lastColumn="0" w:noHBand="0" w:noVBand="1"/>
            </w:tblPr>
            <w:tblGrid>
              <w:gridCol w:w="108"/>
              <w:gridCol w:w="3899"/>
              <w:gridCol w:w="108"/>
              <w:gridCol w:w="24"/>
              <w:gridCol w:w="5248"/>
              <w:gridCol w:w="108"/>
            </w:tblGrid>
            <w:tr w:rsidR="00973A33">
              <w:trPr>
                <w:gridBefore w:val="1"/>
                <w:wBefore w:w="108" w:type="dxa"/>
                <w:trHeight w:val="408"/>
              </w:trPr>
              <w:tc>
                <w:tcPr>
                  <w:tcW w:w="9390" w:type="dxa"/>
                  <w:gridSpan w:val="5"/>
                </w:tcPr>
                <w:p w:rsidR="00973A33" w:rsidRDefault="00973A33">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 095 698-28-45, </w:t>
                  </w:r>
                  <w:r>
                    <w:rPr>
                      <w:rFonts w:ascii="Times New Roman" w:hAnsi="Times New Roman"/>
                      <w:color w:val="FF0000"/>
                      <w:sz w:val="28"/>
                      <w:szCs w:val="28"/>
                      <w:lang w:eastAsia="ru-RU"/>
                    </w:rPr>
                    <w:t xml:space="preserve"> </w:t>
                  </w:r>
                  <w:proofErr w:type="spellStart"/>
                  <w:r>
                    <w:rPr>
                      <w:rFonts w:ascii="Times New Roman" w:hAnsi="Times New Roman"/>
                      <w:color w:val="1F497D" w:themeColor="text2"/>
                      <w:sz w:val="28"/>
                      <w:szCs w:val="28"/>
                      <w:u w:val="single"/>
                      <w:lang w:val="en-US" w:eastAsia="ru-RU"/>
                    </w:rPr>
                    <w:t>vrp</w:t>
                  </w:r>
                  <w:proofErr w:type="spellEnd"/>
                  <w:r>
                    <w:rPr>
                      <w:rFonts w:ascii="Times New Roman" w:hAnsi="Times New Roman"/>
                      <w:color w:val="1F497D" w:themeColor="text2"/>
                      <w:sz w:val="28"/>
                      <w:szCs w:val="28"/>
                      <w:u w:val="single"/>
                      <w:lang w:val="ru-RU" w:eastAsia="ru-RU"/>
                    </w:rPr>
                    <w:t>.</w:t>
                  </w:r>
                  <w:hyperlink r:id="rId6" w:history="1">
                    <w:r>
                      <w:rPr>
                        <w:rStyle w:val="a3"/>
                        <w:rFonts w:ascii="Times New Roman" w:hAnsi="Times New Roman"/>
                        <w:sz w:val="28"/>
                        <w:szCs w:val="28"/>
                        <w:lang w:val="en-US" w:eastAsia="ru-RU"/>
                      </w:rPr>
                      <w:t>kr</w:t>
                    </w:r>
                    <w:r>
                      <w:rPr>
                        <w:rStyle w:val="a3"/>
                        <w:rFonts w:ascii="Times New Roman" w:hAnsi="Times New Roman"/>
                        <w:sz w:val="28"/>
                        <w:szCs w:val="28"/>
                        <w:lang w:eastAsia="ru-RU"/>
                      </w:rPr>
                      <w:t>@sso.gov.ua</w:t>
                    </w:r>
                  </w:hyperlink>
                </w:p>
                <w:p w:rsidR="00973A33" w:rsidRDefault="00973A33">
                  <w:pPr>
                    <w:spacing w:after="0" w:line="240" w:lineRule="auto"/>
                    <w:jc w:val="center"/>
                    <w:rPr>
                      <w:rFonts w:ascii="Times New Roman" w:hAnsi="Times New Roman"/>
                      <w:b/>
                      <w:sz w:val="28"/>
                      <w:szCs w:val="28"/>
                      <w:lang w:val="ru-RU" w:eastAsia="ru-RU"/>
                    </w:rPr>
                  </w:pPr>
                </w:p>
                <w:p w:rsidR="00973A33" w:rsidRDefault="00973A3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Кваліфікаційні вимоги</w:t>
                  </w:r>
                </w:p>
              </w:tc>
            </w:tr>
            <w:tr w:rsidR="00973A33">
              <w:trPr>
                <w:gridBefore w:val="1"/>
                <w:wBefore w:w="108" w:type="dxa"/>
                <w:trHeight w:val="408"/>
              </w:trPr>
              <w:tc>
                <w:tcPr>
                  <w:tcW w:w="9390" w:type="dxa"/>
                  <w:gridSpan w:val="5"/>
                </w:tcPr>
                <w:p w:rsidR="00973A33" w:rsidRDefault="00973A33">
                  <w:pPr>
                    <w:spacing w:after="0" w:line="240" w:lineRule="auto"/>
                    <w:jc w:val="center"/>
                    <w:rPr>
                      <w:rFonts w:ascii="Times New Roman" w:hAnsi="Times New Roman"/>
                      <w:b/>
                      <w:sz w:val="28"/>
                      <w:szCs w:val="28"/>
                      <w:lang w:eastAsia="ru-RU"/>
                    </w:rPr>
                  </w:pPr>
                </w:p>
              </w:tc>
            </w:tr>
            <w:tr w:rsidR="00973A33">
              <w:trPr>
                <w:gridBefore w:val="1"/>
                <w:wBefore w:w="108" w:type="dxa"/>
                <w:trHeight w:val="408"/>
              </w:trPr>
              <w:tc>
                <w:tcPr>
                  <w:tcW w:w="4032" w:type="dxa"/>
                  <w:gridSpan w:val="3"/>
                  <w:hideMark/>
                </w:tcPr>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 Освіта</w:t>
                  </w:r>
                </w:p>
              </w:tc>
              <w:tc>
                <w:tcPr>
                  <w:tcW w:w="5358" w:type="dxa"/>
                  <w:gridSpan w:val="2"/>
                  <w:hideMark/>
                </w:tcPr>
                <w:p w:rsidR="00973A33" w:rsidRDefault="00973A33">
                  <w:pPr>
                    <w:spacing w:after="0" w:line="240" w:lineRule="auto"/>
                    <w:jc w:val="both"/>
                    <w:rPr>
                      <w:rFonts w:ascii="Times New Roman" w:hAnsi="Times New Roman"/>
                      <w:sz w:val="28"/>
                      <w:szCs w:val="28"/>
                      <w:lang w:eastAsia="ru-RU"/>
                    </w:rPr>
                  </w:pPr>
                  <w:r>
                    <w:rPr>
                      <w:rFonts w:ascii="Times New Roman" w:hAnsi="Times New Roman"/>
                      <w:sz w:val="28"/>
                      <w:szCs w:val="28"/>
                    </w:rPr>
                    <w:t>освіта вища, ступінь вищої освіти –не нижче бакалавра.</w:t>
                  </w:r>
                </w:p>
              </w:tc>
            </w:tr>
            <w:tr w:rsidR="00973A33">
              <w:trPr>
                <w:gridBefore w:val="1"/>
                <w:wBefore w:w="108" w:type="dxa"/>
                <w:trHeight w:val="408"/>
              </w:trPr>
              <w:tc>
                <w:tcPr>
                  <w:tcW w:w="4032" w:type="dxa"/>
                  <w:gridSpan w:val="3"/>
                  <w:hideMark/>
                </w:tcPr>
                <w:p w:rsidR="00973A33" w:rsidRDefault="00973A3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Досвід роботи</w:t>
                  </w:r>
                </w:p>
              </w:tc>
              <w:tc>
                <w:tcPr>
                  <w:tcW w:w="5358" w:type="dxa"/>
                  <w:gridSpan w:val="2"/>
                </w:tcPr>
                <w:p w:rsidR="00973A33" w:rsidRDefault="00973A33">
                  <w:pPr>
                    <w:ind w:left="6"/>
                    <w:contextualSpacing/>
                    <w:jc w:val="both"/>
                    <w:rPr>
                      <w:rFonts w:ascii="Times New Roman" w:hAnsi="Times New Roman"/>
                      <w:sz w:val="28"/>
                      <w:szCs w:val="28"/>
                    </w:rPr>
                  </w:pPr>
                  <w:r>
                    <w:rPr>
                      <w:rFonts w:ascii="Times New Roman" w:hAnsi="Times New Roman"/>
                      <w:sz w:val="28"/>
                      <w:szCs w:val="28"/>
                    </w:rPr>
                    <w:t>у державних органах влади, органах системи правосуддя, правоохоронних органах чи військових формуваннях, або досвід роботи на керівних посадах підприємств, установ, організацій незалежно від форм власності – не менше ніж  1 рік;</w:t>
                  </w:r>
                </w:p>
                <w:p w:rsidR="00973A33" w:rsidRDefault="00973A33">
                  <w:pPr>
                    <w:spacing w:after="0" w:line="240" w:lineRule="auto"/>
                    <w:jc w:val="both"/>
                    <w:rPr>
                      <w:rFonts w:ascii="Times New Roman" w:hAnsi="Times New Roman"/>
                      <w:sz w:val="28"/>
                      <w:szCs w:val="28"/>
                      <w:lang w:eastAsia="ru-RU"/>
                    </w:rPr>
                  </w:pPr>
                  <w:r>
                    <w:rPr>
                      <w:rFonts w:ascii="Times New Roman" w:hAnsi="Times New Roman"/>
                      <w:b/>
                      <w:i/>
                      <w:sz w:val="28"/>
                      <w:szCs w:val="28"/>
                    </w:rPr>
                    <w:t>(надати підтверджуючі документи)</w:t>
                  </w:r>
                  <w:r>
                    <w:rPr>
                      <w:rFonts w:ascii="Times New Roman" w:hAnsi="Times New Roman"/>
                      <w:sz w:val="28"/>
                      <w:szCs w:val="28"/>
                      <w:lang w:eastAsia="ru-RU"/>
                    </w:rPr>
                    <w:t>.</w:t>
                  </w:r>
                </w:p>
                <w:p w:rsidR="00973A33" w:rsidRDefault="00973A33">
                  <w:pPr>
                    <w:spacing w:after="0" w:line="240" w:lineRule="auto"/>
                    <w:jc w:val="both"/>
                    <w:rPr>
                      <w:rFonts w:ascii="Times New Roman" w:hAnsi="Times New Roman"/>
                      <w:sz w:val="28"/>
                      <w:szCs w:val="28"/>
                      <w:lang w:eastAsia="ru-RU"/>
                    </w:rPr>
                  </w:pPr>
                </w:p>
              </w:tc>
            </w:tr>
            <w:tr w:rsidR="00973A33" w:rsidRPr="00973A33">
              <w:trPr>
                <w:gridBefore w:val="1"/>
                <w:wBefore w:w="108" w:type="dxa"/>
                <w:trHeight w:val="408"/>
              </w:trPr>
              <w:tc>
                <w:tcPr>
                  <w:tcW w:w="4032" w:type="dxa"/>
                  <w:gridSpan w:val="3"/>
                  <w:hideMark/>
                </w:tcPr>
                <w:p w:rsidR="00973A33" w:rsidRDefault="00973A33">
                  <w:pPr>
                    <w:spacing w:after="0" w:line="240" w:lineRule="auto"/>
                    <w:ind w:right="-39"/>
                    <w:jc w:val="both"/>
                    <w:rPr>
                      <w:rFonts w:ascii="Times New Roman" w:hAnsi="Times New Roman"/>
                      <w:sz w:val="28"/>
                      <w:szCs w:val="28"/>
                      <w:lang w:eastAsia="ru-RU"/>
                    </w:rPr>
                  </w:pPr>
                  <w:r>
                    <w:rPr>
                      <w:rFonts w:ascii="Times New Roman" w:hAnsi="Times New Roman"/>
                      <w:sz w:val="28"/>
                      <w:szCs w:val="28"/>
                      <w:lang w:eastAsia="ru-RU"/>
                    </w:rPr>
                    <w:t>3. Володіння державною мовою</w:t>
                  </w:r>
                </w:p>
              </w:tc>
              <w:tc>
                <w:tcPr>
                  <w:tcW w:w="5358" w:type="dxa"/>
                  <w:gridSpan w:val="2"/>
                  <w:hideMark/>
                </w:tcPr>
                <w:p w:rsidR="00973A33" w:rsidRDefault="00973A33">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вільне володіння державною мовою, надати державний сертифікат про рівень володіння державною мовою, що видається Національною комісією зі стандартів державної мови).</w:t>
                  </w:r>
                </w:p>
              </w:tc>
            </w:tr>
            <w:tr w:rsidR="00973A33">
              <w:trPr>
                <w:gridBefore w:val="1"/>
                <w:wBefore w:w="108" w:type="dxa"/>
                <w:trHeight w:val="408"/>
              </w:trPr>
              <w:tc>
                <w:tcPr>
                  <w:tcW w:w="9390" w:type="dxa"/>
                  <w:gridSpan w:val="5"/>
                </w:tcPr>
                <w:p w:rsidR="00973A33" w:rsidRDefault="00973A33">
                  <w:pPr>
                    <w:shd w:val="clear" w:color="auto" w:fill="FFFFFF"/>
                    <w:spacing w:after="0" w:line="240" w:lineRule="auto"/>
                    <w:jc w:val="center"/>
                    <w:rPr>
                      <w:rFonts w:ascii="Times New Roman" w:hAnsi="Times New Roman"/>
                      <w:b/>
                      <w:sz w:val="28"/>
                      <w:szCs w:val="28"/>
                      <w:lang w:eastAsia="ru-RU"/>
                    </w:rPr>
                  </w:pPr>
                </w:p>
                <w:p w:rsidR="00973A33" w:rsidRDefault="00973A3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Вимоги до компетентності</w:t>
                  </w:r>
                </w:p>
                <w:p w:rsidR="00973A33" w:rsidRDefault="00973A33">
                  <w:pPr>
                    <w:shd w:val="clear" w:color="auto" w:fill="FFFFFF"/>
                    <w:spacing w:after="0" w:line="240" w:lineRule="auto"/>
                    <w:jc w:val="center"/>
                    <w:rPr>
                      <w:rFonts w:ascii="Times New Roman" w:hAnsi="Times New Roman"/>
                      <w:b/>
                      <w:sz w:val="28"/>
                      <w:szCs w:val="28"/>
                      <w:lang w:eastAsia="ru-RU"/>
                    </w:rPr>
                  </w:pPr>
                </w:p>
              </w:tc>
            </w:tr>
            <w:tr w:rsidR="00973A33">
              <w:trPr>
                <w:gridBefore w:val="1"/>
                <w:wBefore w:w="108" w:type="dxa"/>
                <w:trHeight w:val="408"/>
              </w:trPr>
              <w:tc>
                <w:tcPr>
                  <w:tcW w:w="4008" w:type="dxa"/>
                  <w:gridSpan w:val="2"/>
                  <w:hideMark/>
                </w:tcPr>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Висока мотивація та орієнтація на якісні </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зміни в державі;</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досягнення кінцевих результатів.</w:t>
                  </w:r>
                </w:p>
                <w:p w:rsidR="00973A33" w:rsidRDefault="00973A33">
                  <w:pPr>
                    <w:spacing w:after="0" w:line="240" w:lineRule="auto"/>
                    <w:rPr>
                      <w:rFonts w:ascii="Times New Roman" w:hAnsi="Times New Roman"/>
                      <w:sz w:val="28"/>
                      <w:szCs w:val="28"/>
                      <w:lang w:eastAsia="ru-RU"/>
                    </w:rPr>
                  </w:pPr>
                </w:p>
              </w:tc>
            </w:tr>
            <w:tr w:rsidR="00973A33">
              <w:trPr>
                <w:gridBefore w:val="1"/>
                <w:wBefore w:w="108" w:type="dxa"/>
                <w:trHeight w:val="408"/>
              </w:trPr>
              <w:tc>
                <w:tcPr>
                  <w:tcW w:w="4008" w:type="dxa"/>
                  <w:gridSpan w:val="2"/>
                  <w:hideMark/>
                </w:tcPr>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t>2. Вміння працювати в колективі</w:t>
                  </w:r>
                </w:p>
              </w:tc>
              <w:tc>
                <w:tcPr>
                  <w:tcW w:w="5382" w:type="dxa"/>
                  <w:gridSpan w:val="3"/>
                  <w:shd w:val="clear" w:color="auto" w:fill="FFFFFF"/>
                  <w:hideMark/>
                </w:tcPr>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Щирість та відкритість;</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орієнтація на досягнення </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ефективного результату діяльності </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рівне ставлення та повага до колег.</w:t>
                  </w:r>
                </w:p>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tc>
            </w:tr>
            <w:tr w:rsidR="00973A33">
              <w:trPr>
                <w:gridBefore w:val="1"/>
                <w:wBefore w:w="108" w:type="dxa"/>
                <w:trHeight w:val="408"/>
              </w:trPr>
              <w:tc>
                <w:tcPr>
                  <w:tcW w:w="4008" w:type="dxa"/>
                  <w:gridSpan w:val="2"/>
                  <w:hideMark/>
                </w:tcPr>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Здатність систематизувати, </w:t>
                  </w:r>
                </w:p>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t>узагальнювати інформацію;</w:t>
                  </w:r>
                </w:p>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t>гнучкість;</w:t>
                  </w:r>
                </w:p>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t>проникливість.</w:t>
                  </w:r>
                </w:p>
                <w:p w:rsidR="00973A33" w:rsidRDefault="00973A33">
                  <w:pPr>
                    <w:spacing w:after="0" w:line="240" w:lineRule="auto"/>
                    <w:rPr>
                      <w:rFonts w:ascii="Times New Roman" w:hAnsi="Times New Roman"/>
                      <w:sz w:val="28"/>
                      <w:szCs w:val="28"/>
                      <w:lang w:eastAsia="ru-RU"/>
                    </w:rPr>
                  </w:pPr>
                </w:p>
              </w:tc>
            </w:tr>
            <w:tr w:rsidR="00973A33">
              <w:trPr>
                <w:gridBefore w:val="1"/>
                <w:wBefore w:w="108" w:type="dxa"/>
                <w:trHeight w:val="408"/>
              </w:trPr>
              <w:tc>
                <w:tcPr>
                  <w:tcW w:w="4008" w:type="dxa"/>
                  <w:gridSpan w:val="2"/>
                  <w:hideMark/>
                </w:tcPr>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t>5. Особистісні компетенції</w:t>
                  </w:r>
                </w:p>
              </w:tc>
              <w:tc>
                <w:tcPr>
                  <w:tcW w:w="5382" w:type="dxa"/>
                  <w:gridSpan w:val="3"/>
                  <w:shd w:val="clear" w:color="auto" w:fill="FFFFFF"/>
                  <w:hideMark/>
                </w:tcPr>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Неупередженість та порядність;</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самостійність, організованість, відповідальність;</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умовах обмеженого часу;</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стійкість до стресу, емоційних та фізичних навантажень;</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вміння аргументовано висловлювати свою думку;</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прагнення до розвитку та </w:t>
                  </w:r>
                </w:p>
                <w:p w:rsidR="00973A33" w:rsidRDefault="00973A3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самовдосконалення.</w:t>
                  </w:r>
                </w:p>
              </w:tc>
            </w:tr>
            <w:tr w:rsidR="00973A33">
              <w:trPr>
                <w:gridAfter w:val="1"/>
                <w:wAfter w:w="108" w:type="dxa"/>
                <w:trHeight w:val="408"/>
              </w:trPr>
              <w:tc>
                <w:tcPr>
                  <w:tcW w:w="9390" w:type="dxa"/>
                  <w:gridSpan w:val="5"/>
                </w:tcPr>
                <w:p w:rsidR="00973A33" w:rsidRDefault="00973A33">
                  <w:pPr>
                    <w:spacing w:after="0" w:line="240" w:lineRule="auto"/>
                    <w:jc w:val="center"/>
                    <w:rPr>
                      <w:rFonts w:ascii="Times New Roman" w:hAnsi="Times New Roman"/>
                      <w:b/>
                      <w:sz w:val="28"/>
                      <w:szCs w:val="28"/>
                      <w:lang w:eastAsia="ru-RU"/>
                    </w:rPr>
                  </w:pPr>
                </w:p>
                <w:p w:rsidR="00973A33" w:rsidRDefault="00973A3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Професійні знання</w:t>
                  </w:r>
                </w:p>
              </w:tc>
            </w:tr>
            <w:tr w:rsidR="00973A33" w:rsidRPr="00973A33">
              <w:trPr>
                <w:gridAfter w:val="1"/>
                <w:wAfter w:w="108" w:type="dxa"/>
                <w:trHeight w:val="408"/>
              </w:trPr>
              <w:tc>
                <w:tcPr>
                  <w:tcW w:w="4008" w:type="dxa"/>
                  <w:gridSpan w:val="2"/>
                  <w:hideMark/>
                </w:tcPr>
                <w:p w:rsidR="00973A33" w:rsidRDefault="00973A33">
                  <w:pPr>
                    <w:spacing w:after="0" w:line="240" w:lineRule="auto"/>
                    <w:rPr>
                      <w:rFonts w:ascii="Times New Roman" w:hAnsi="Times New Roman"/>
                      <w:sz w:val="28"/>
                      <w:szCs w:val="28"/>
                      <w:lang w:eastAsia="ru-RU"/>
                    </w:rPr>
                  </w:pPr>
                  <w:r>
                    <w:rPr>
                      <w:rFonts w:ascii="Times New Roman" w:hAnsi="Times New Roman"/>
                      <w:sz w:val="28"/>
                      <w:szCs w:val="28"/>
                      <w:lang w:eastAsia="ru-RU"/>
                    </w:rPr>
                    <w:t>1. Знання законодавства</w:t>
                  </w:r>
                </w:p>
              </w:tc>
              <w:tc>
                <w:tcPr>
                  <w:tcW w:w="5382" w:type="dxa"/>
                  <w:gridSpan w:val="3"/>
                </w:tcPr>
                <w:p w:rsidR="00973A33" w:rsidRDefault="00973A33">
                  <w:pPr>
                    <w:spacing w:after="0" w:line="240" w:lineRule="auto"/>
                    <w:ind w:left="171"/>
                    <w:rPr>
                      <w:rFonts w:ascii="Times New Roman" w:hAnsi="Times New Roman"/>
                      <w:sz w:val="28"/>
                      <w:szCs w:val="28"/>
                      <w:lang w:eastAsia="ru-RU"/>
                    </w:rPr>
                  </w:pPr>
                  <w:r>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73A33" w:rsidRDefault="00973A33">
                  <w:pPr>
                    <w:spacing w:after="0" w:line="240" w:lineRule="auto"/>
                    <w:jc w:val="both"/>
                    <w:rPr>
                      <w:rFonts w:ascii="Times New Roman" w:hAnsi="Times New Roman"/>
                      <w:sz w:val="28"/>
                      <w:szCs w:val="28"/>
                      <w:lang w:eastAsia="ru-RU"/>
                    </w:rPr>
                  </w:pPr>
                </w:p>
              </w:tc>
            </w:tr>
          </w:tbl>
          <w:p w:rsidR="00973A33" w:rsidRDefault="00973A33">
            <w:pPr>
              <w:spacing w:after="0" w:line="240" w:lineRule="auto"/>
              <w:ind w:firstLine="462"/>
              <w:jc w:val="both"/>
              <w:rPr>
                <w:rFonts w:ascii="Times New Roman" w:hAnsi="Times New Roman"/>
                <w:sz w:val="28"/>
                <w:szCs w:val="28"/>
                <w:lang w:eastAsia="ru-RU"/>
              </w:rPr>
            </w:pPr>
          </w:p>
        </w:tc>
      </w:tr>
    </w:tbl>
    <w:p w:rsidR="00973A33" w:rsidRDefault="00973A33" w:rsidP="00973A33">
      <w:pPr>
        <w:spacing w:after="0" w:line="240" w:lineRule="auto"/>
        <w:rPr>
          <w:rFonts w:ascii="Times New Roman" w:hAnsi="Times New Roman"/>
          <w:sz w:val="28"/>
          <w:szCs w:val="28"/>
        </w:rPr>
      </w:pPr>
    </w:p>
    <w:p w:rsidR="00973A33" w:rsidRDefault="00973A33" w:rsidP="00973A33">
      <w:pPr>
        <w:spacing w:after="0" w:line="240" w:lineRule="auto"/>
        <w:rPr>
          <w:rFonts w:ascii="Times New Roman" w:hAnsi="Times New Roman"/>
          <w:sz w:val="28"/>
          <w:szCs w:val="28"/>
        </w:rPr>
      </w:pPr>
    </w:p>
    <w:p w:rsidR="00973A33" w:rsidRDefault="00973A33" w:rsidP="00973A33">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Pr>
          <w:rFonts w:ascii="Times New Roman" w:hAnsi="Times New Roman"/>
          <w:sz w:val="28"/>
          <w:szCs w:val="28"/>
        </w:rPr>
        <w:t>ачальника</w:t>
      </w:r>
      <w:proofErr w:type="spellEnd"/>
      <w:r>
        <w:rPr>
          <w:rFonts w:ascii="Times New Roman" w:hAnsi="Times New Roman"/>
          <w:sz w:val="28"/>
          <w:szCs w:val="28"/>
        </w:rPr>
        <w:t xml:space="preserve"> відділу по роботі з </w:t>
      </w:r>
    </w:p>
    <w:p w:rsidR="00973A33" w:rsidRDefault="00973A33" w:rsidP="00973A33">
      <w:pPr>
        <w:spacing w:after="0" w:line="240" w:lineRule="auto"/>
        <w:rPr>
          <w:rFonts w:ascii="Times New Roman" w:hAnsi="Times New Roman"/>
          <w:sz w:val="28"/>
          <w:szCs w:val="28"/>
        </w:rPr>
      </w:pPr>
      <w:r>
        <w:rPr>
          <w:rFonts w:ascii="Times New Roman" w:hAnsi="Times New Roman"/>
          <w:sz w:val="28"/>
          <w:szCs w:val="28"/>
        </w:rPr>
        <w:t>персоналом ТУ ССО у Кіровоградській області</w:t>
      </w:r>
    </w:p>
    <w:p w:rsidR="00973A33" w:rsidRDefault="00973A33" w:rsidP="00973A33">
      <w:pPr>
        <w:spacing w:after="0" w:line="240" w:lineRule="auto"/>
        <w:rPr>
          <w:rFonts w:ascii="Times New Roman" w:hAnsi="Times New Roman"/>
          <w:sz w:val="28"/>
          <w:szCs w:val="28"/>
        </w:rPr>
      </w:pPr>
      <w:r>
        <w:rPr>
          <w:rFonts w:ascii="Times New Roman" w:hAnsi="Times New Roman"/>
          <w:sz w:val="28"/>
          <w:szCs w:val="28"/>
        </w:rPr>
        <w:t xml:space="preserve">старший лейтенант Служби судової охорони               </w:t>
      </w:r>
      <w:r>
        <w:rPr>
          <w:rFonts w:ascii="Times New Roman" w:hAnsi="Times New Roman"/>
          <w:b/>
          <w:sz w:val="28"/>
          <w:szCs w:val="28"/>
        </w:rPr>
        <w:t>Анастасія ЯКОВЛЄВА</w:t>
      </w:r>
    </w:p>
    <w:p w:rsidR="00973A33" w:rsidRDefault="00973A33" w:rsidP="00973A33">
      <w:pPr>
        <w:spacing w:after="0" w:line="240" w:lineRule="auto"/>
        <w:rPr>
          <w:rFonts w:ascii="Times New Roman" w:hAnsi="Times New Roman"/>
          <w:sz w:val="28"/>
          <w:szCs w:val="28"/>
        </w:rPr>
      </w:pPr>
    </w:p>
    <w:p w:rsidR="006E22F6" w:rsidRDefault="006E22F6" w:rsidP="00572C22">
      <w:pPr>
        <w:spacing w:after="0" w:line="240" w:lineRule="auto"/>
        <w:rPr>
          <w:rFonts w:ascii="Times New Roman" w:hAnsi="Times New Roman"/>
          <w:sz w:val="28"/>
          <w:szCs w:val="28"/>
        </w:rPr>
      </w:pPr>
    </w:p>
    <w:p w:rsidR="00BB784F" w:rsidRDefault="00BB784F"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BB784F" w:rsidRPr="00421103" w:rsidRDefault="00BB784F" w:rsidP="00BB784F">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BB784F" w:rsidRPr="00421103" w:rsidRDefault="00BB784F" w:rsidP="00BB784F">
      <w:pPr>
        <w:tabs>
          <w:tab w:val="left" w:pos="4536"/>
        </w:tabs>
        <w:spacing w:before="120"/>
        <w:ind w:left="5812"/>
        <w:contextualSpacing/>
        <w:rPr>
          <w:rFonts w:ascii="Times New Roman" w:hAnsi="Times New Roman"/>
          <w:sz w:val="28"/>
          <w:szCs w:val="28"/>
        </w:rPr>
      </w:pPr>
    </w:p>
    <w:p w:rsidR="00BB784F" w:rsidRPr="00421103" w:rsidRDefault="00BB784F" w:rsidP="00BB784F">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BB784F" w:rsidRPr="00421103" w:rsidRDefault="00BB784F" w:rsidP="00BB784F">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BB784F" w:rsidRPr="00421103" w:rsidRDefault="00BB784F" w:rsidP="00BB784F">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B784F" w:rsidRPr="008F3B95" w:rsidRDefault="00BB784F" w:rsidP="00BB784F">
      <w:pPr>
        <w:spacing w:after="0" w:line="240" w:lineRule="auto"/>
        <w:ind w:left="4962"/>
        <w:contextualSpacing/>
        <w:rPr>
          <w:rFonts w:ascii="Times New Roman" w:hAnsi="Times New Roman"/>
          <w:b/>
          <w:sz w:val="28"/>
          <w:szCs w:val="28"/>
          <w:lang w:eastAsia="ru-RU"/>
        </w:rPr>
      </w:pPr>
    </w:p>
    <w:p w:rsidR="00BB784F" w:rsidRPr="008F3B95" w:rsidRDefault="00BB784F" w:rsidP="00BB784F">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B784F" w:rsidRPr="008F3B95" w:rsidRDefault="00BB784F" w:rsidP="00BB784F">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 xml:space="preserve">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Pr>
          <w:rFonts w:ascii="Times New Roman" w:hAnsi="Times New Roman"/>
          <w:b/>
          <w:sz w:val="28"/>
          <w:szCs w:val="28"/>
          <w:lang w:eastAsia="ru-RU"/>
        </w:rPr>
        <w:t>, Світловодського міськрайонного суду Кіровоградської області</w:t>
      </w:r>
      <w:r w:rsidR="00DC3253">
        <w:rPr>
          <w:rFonts w:ascii="Times New Roman" w:hAnsi="Times New Roman"/>
          <w:b/>
          <w:sz w:val="28"/>
          <w:szCs w:val="28"/>
          <w:lang w:eastAsia="ru-RU"/>
        </w:rPr>
        <w:t xml:space="preserve">, </w:t>
      </w:r>
      <w:proofErr w:type="spellStart"/>
      <w:r w:rsidR="00DC3253">
        <w:rPr>
          <w:rFonts w:ascii="Times New Roman" w:hAnsi="Times New Roman"/>
          <w:b/>
          <w:sz w:val="28"/>
          <w:szCs w:val="28"/>
          <w:lang w:eastAsia="ru-RU"/>
        </w:rPr>
        <w:t>Знам</w:t>
      </w:r>
      <w:r w:rsidR="00DC3253" w:rsidRPr="00DC3253">
        <w:rPr>
          <w:rFonts w:ascii="Times New Roman" w:hAnsi="Times New Roman"/>
          <w:b/>
          <w:sz w:val="28"/>
          <w:szCs w:val="28"/>
          <w:lang w:eastAsia="ru-RU"/>
        </w:rPr>
        <w:t>’</w:t>
      </w:r>
      <w:r w:rsidR="00DC3253">
        <w:rPr>
          <w:rFonts w:ascii="Times New Roman" w:hAnsi="Times New Roman"/>
          <w:b/>
          <w:sz w:val="28"/>
          <w:szCs w:val="28"/>
          <w:lang w:eastAsia="ru-RU"/>
        </w:rPr>
        <w:t>янського</w:t>
      </w:r>
      <w:proofErr w:type="spellEnd"/>
      <w:r w:rsidR="00DC3253">
        <w:rPr>
          <w:rFonts w:ascii="Times New Roman" w:hAnsi="Times New Roman"/>
          <w:b/>
          <w:sz w:val="28"/>
          <w:szCs w:val="28"/>
          <w:lang w:eastAsia="ru-RU"/>
        </w:rPr>
        <w:t xml:space="preserve"> міськрайонного суду Кіровоградської області</w:t>
      </w:r>
      <w:r w:rsidRPr="00755B5A">
        <w:rPr>
          <w:rFonts w:ascii="Times New Roman" w:hAnsi="Times New Roman"/>
          <w:b/>
          <w:sz w:val="28"/>
          <w:szCs w:val="28"/>
          <w:lang w:eastAsia="ru-RU"/>
        </w:rPr>
        <w:t>)</w:t>
      </w:r>
    </w:p>
    <w:p w:rsidR="00BB784F" w:rsidRPr="008F3B95" w:rsidRDefault="00BB784F" w:rsidP="00BB784F">
      <w:pPr>
        <w:spacing w:after="0" w:line="240" w:lineRule="auto"/>
        <w:jc w:val="center"/>
        <w:rPr>
          <w:rFonts w:ascii="Times New Roman" w:hAnsi="Times New Roman"/>
          <w:b/>
          <w:sz w:val="28"/>
          <w:szCs w:val="28"/>
          <w:lang w:eastAsia="ru-RU"/>
        </w:rPr>
      </w:pPr>
    </w:p>
    <w:p w:rsidR="00BB784F" w:rsidRPr="008F3B95" w:rsidRDefault="00BB784F" w:rsidP="00BB784F">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B784F" w:rsidRPr="008F3B95" w:rsidRDefault="00BB784F" w:rsidP="00BB784F">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973A33" w:rsidRPr="0085140A">
        <w:rPr>
          <w:rFonts w:ascii="Times New Roman" w:hAnsi="Times New Roman"/>
          <w:b/>
          <w:sz w:val="28"/>
          <w:szCs w:val="28"/>
          <w:lang w:eastAsia="ru-RU"/>
        </w:rPr>
        <w:t xml:space="preserve">для охорони об’єктів в </w:t>
      </w:r>
      <w:bookmarkStart w:id="0" w:name="_GoBack"/>
      <w:bookmarkEnd w:id="0"/>
      <w:r w:rsidR="00973A33" w:rsidRPr="0085140A">
        <w:rPr>
          <w:rFonts w:ascii="Times New Roman" w:hAnsi="Times New Roman"/>
          <w:b/>
          <w:sz w:val="28"/>
          <w:szCs w:val="28"/>
          <w:lang w:eastAsia="ru-RU"/>
        </w:rPr>
        <w:t>м. Кропивницький</w:t>
      </w:r>
      <w:r w:rsidR="00973A33">
        <w:rPr>
          <w:rFonts w:ascii="Times New Roman" w:hAnsi="Times New Roman"/>
          <w:b/>
          <w:sz w:val="28"/>
          <w:szCs w:val="28"/>
          <w:lang w:eastAsia="ru-RU"/>
        </w:rPr>
        <w:t xml:space="preserve">, Світловодського міськрайонного суду Кіровоградської області, </w:t>
      </w:r>
      <w:proofErr w:type="spellStart"/>
      <w:r w:rsidR="00973A33">
        <w:rPr>
          <w:rFonts w:ascii="Times New Roman" w:hAnsi="Times New Roman"/>
          <w:b/>
          <w:sz w:val="28"/>
          <w:szCs w:val="28"/>
          <w:lang w:eastAsia="ru-RU"/>
        </w:rPr>
        <w:t>Знам</w:t>
      </w:r>
      <w:r w:rsidR="00973A33" w:rsidRPr="00DC3253">
        <w:rPr>
          <w:rFonts w:ascii="Times New Roman" w:hAnsi="Times New Roman"/>
          <w:b/>
          <w:sz w:val="28"/>
          <w:szCs w:val="28"/>
          <w:lang w:eastAsia="ru-RU"/>
        </w:rPr>
        <w:t>’</w:t>
      </w:r>
      <w:r w:rsidR="00973A33">
        <w:rPr>
          <w:rFonts w:ascii="Times New Roman" w:hAnsi="Times New Roman"/>
          <w:b/>
          <w:sz w:val="28"/>
          <w:szCs w:val="28"/>
          <w:lang w:eastAsia="ru-RU"/>
        </w:rPr>
        <w:t>янського</w:t>
      </w:r>
      <w:proofErr w:type="spellEnd"/>
      <w:r w:rsidR="00973A33">
        <w:rPr>
          <w:rFonts w:ascii="Times New Roman" w:hAnsi="Times New Roman"/>
          <w:b/>
          <w:sz w:val="28"/>
          <w:szCs w:val="28"/>
          <w:lang w:eastAsia="ru-RU"/>
        </w:rPr>
        <w:t xml:space="preserve"> міськрайонного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B784F" w:rsidRDefault="00BB784F" w:rsidP="00BB784F">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B784F" w:rsidRPr="008F3B95" w:rsidRDefault="00BB784F" w:rsidP="00BB784F">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B784F" w:rsidRPr="008F3B95" w:rsidRDefault="00BB784F" w:rsidP="00BB784F">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B784F" w:rsidRPr="008F3B95" w:rsidRDefault="00BB784F" w:rsidP="00BB784F">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B784F" w:rsidRPr="008F3B95" w:rsidRDefault="00BB784F" w:rsidP="00BB784F">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B784F" w:rsidRPr="008F3B95" w:rsidRDefault="00BB784F" w:rsidP="00BB784F">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B784F"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B784F" w:rsidRPr="008F3B95" w:rsidRDefault="00BB784F" w:rsidP="00BB784F">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BB784F" w:rsidRPr="0087606F"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B784F" w:rsidRPr="008F3B95"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B784F" w:rsidRDefault="00BB784F" w:rsidP="00BB784F">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973A33">
        <w:rPr>
          <w:rFonts w:ascii="Times New Roman" w:hAnsi="Times New Roman"/>
          <w:color w:val="000000" w:themeColor="text1"/>
          <w:sz w:val="28"/>
          <w:szCs w:val="28"/>
          <w:lang w:eastAsia="ru-RU"/>
        </w:rPr>
        <w:t>2</w:t>
      </w:r>
      <w:r w:rsidR="00DC3253">
        <w:rPr>
          <w:rFonts w:ascii="Times New Roman" w:hAnsi="Times New Roman"/>
          <w:color w:val="000000" w:themeColor="text1"/>
          <w:sz w:val="28"/>
          <w:szCs w:val="28"/>
          <w:lang w:eastAsia="ru-RU"/>
        </w:rPr>
        <w:t>7</w:t>
      </w:r>
      <w:r w:rsidRPr="006F2B14">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березня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973A33">
        <w:rPr>
          <w:rFonts w:ascii="Times New Roman" w:hAnsi="Times New Roman"/>
          <w:color w:val="000000" w:themeColor="text1"/>
          <w:sz w:val="28"/>
          <w:szCs w:val="28"/>
          <w:lang w:val="ru-RU" w:eastAsia="ru-RU"/>
        </w:rPr>
        <w:t>09</w:t>
      </w:r>
      <w:r w:rsidRPr="001630E1">
        <w:rPr>
          <w:rFonts w:ascii="Times New Roman" w:hAnsi="Times New Roman"/>
          <w:color w:val="000000" w:themeColor="text1"/>
          <w:sz w:val="28"/>
          <w:szCs w:val="28"/>
          <w:lang w:eastAsia="ru-RU"/>
        </w:rPr>
        <w:t xml:space="preserve"> </w:t>
      </w:r>
      <w:r w:rsidR="00973A33">
        <w:rPr>
          <w:rFonts w:ascii="Times New Roman" w:hAnsi="Times New Roman"/>
          <w:color w:val="000000" w:themeColor="text1"/>
          <w:sz w:val="28"/>
          <w:szCs w:val="28"/>
          <w:lang w:eastAsia="ru-RU"/>
        </w:rPr>
        <w:t>квіт</w:t>
      </w:r>
      <w:r>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BB784F" w:rsidRPr="008F3B95"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B784F" w:rsidRPr="008F3B95" w:rsidTr="00154082">
        <w:trPr>
          <w:trHeight w:val="1727"/>
        </w:trPr>
        <w:tc>
          <w:tcPr>
            <w:tcW w:w="9639" w:type="dxa"/>
          </w:tcPr>
          <w:p w:rsidR="00BB784F" w:rsidRPr="008F3B95" w:rsidRDefault="00BB784F" w:rsidP="0015408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B784F" w:rsidRDefault="00BB784F" w:rsidP="00154082">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973A33">
              <w:rPr>
                <w:rFonts w:ascii="Times New Roman" w:hAnsi="Times New Roman"/>
                <w:color w:val="000000" w:themeColor="text1"/>
                <w:sz w:val="28"/>
                <w:szCs w:val="28"/>
                <w:lang w:eastAsia="ru-RU"/>
              </w:rPr>
              <w:t>11</w:t>
            </w:r>
            <w:r>
              <w:rPr>
                <w:rFonts w:ascii="Times New Roman" w:hAnsi="Times New Roman"/>
                <w:color w:val="000000" w:themeColor="text1"/>
                <w:sz w:val="28"/>
                <w:szCs w:val="28"/>
                <w:lang w:eastAsia="ru-RU"/>
              </w:rPr>
              <w:t xml:space="preserve"> </w:t>
            </w:r>
            <w:r w:rsidR="006D748A">
              <w:rPr>
                <w:rFonts w:ascii="Times New Roman" w:hAnsi="Times New Roman"/>
                <w:color w:val="000000" w:themeColor="text1"/>
                <w:sz w:val="28"/>
                <w:szCs w:val="28"/>
                <w:lang w:eastAsia="ru-RU"/>
              </w:rPr>
              <w:t>квіт</w:t>
            </w:r>
            <w:r>
              <w:rPr>
                <w:rFonts w:ascii="Times New Roman" w:hAnsi="Times New Roman"/>
                <w:color w:val="000000" w:themeColor="text1"/>
                <w:sz w:val="28"/>
                <w:szCs w:val="28"/>
                <w:lang w:eastAsia="ru-RU"/>
              </w:rPr>
              <w:t xml:space="preserve">ня </w:t>
            </w:r>
            <w:r w:rsidRPr="00374122">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B784F" w:rsidRPr="008F3B95" w:rsidRDefault="00BB784F" w:rsidP="0015408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B784F" w:rsidRPr="008F3B95" w:rsidTr="00154082">
              <w:trPr>
                <w:gridBefore w:val="1"/>
                <w:wBefore w:w="108" w:type="dxa"/>
                <w:trHeight w:val="408"/>
              </w:trPr>
              <w:tc>
                <w:tcPr>
                  <w:tcW w:w="9390" w:type="dxa"/>
                  <w:gridSpan w:val="5"/>
                </w:tcPr>
                <w:p w:rsidR="00BB784F" w:rsidRPr="008F3B95" w:rsidRDefault="00BB784F" w:rsidP="00154082">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BB784F" w:rsidRDefault="00BB784F" w:rsidP="00154082">
                  <w:pPr>
                    <w:spacing w:after="0" w:line="240" w:lineRule="auto"/>
                    <w:jc w:val="center"/>
                    <w:rPr>
                      <w:rFonts w:ascii="Times New Roman" w:hAnsi="Times New Roman"/>
                      <w:b/>
                      <w:sz w:val="28"/>
                      <w:szCs w:val="28"/>
                      <w:lang w:val="ru-RU" w:eastAsia="ru-RU"/>
                    </w:rPr>
                  </w:pPr>
                </w:p>
                <w:p w:rsidR="00BB784F" w:rsidRPr="008F3B95" w:rsidRDefault="00BB784F" w:rsidP="0015408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B784F" w:rsidRPr="008F3B95" w:rsidTr="00154082">
              <w:trPr>
                <w:gridBefore w:val="1"/>
                <w:wBefore w:w="108" w:type="dxa"/>
                <w:trHeight w:val="408"/>
              </w:trPr>
              <w:tc>
                <w:tcPr>
                  <w:tcW w:w="9390" w:type="dxa"/>
                  <w:gridSpan w:val="5"/>
                </w:tcPr>
                <w:p w:rsidR="00BB784F" w:rsidRPr="008F3B95" w:rsidRDefault="00BB784F" w:rsidP="00154082">
                  <w:pPr>
                    <w:spacing w:after="0" w:line="240" w:lineRule="auto"/>
                    <w:jc w:val="center"/>
                    <w:rPr>
                      <w:rFonts w:ascii="Times New Roman" w:hAnsi="Times New Roman"/>
                      <w:b/>
                      <w:sz w:val="28"/>
                      <w:szCs w:val="28"/>
                      <w:lang w:eastAsia="ru-RU"/>
                    </w:rPr>
                  </w:pPr>
                </w:p>
              </w:tc>
            </w:tr>
            <w:tr w:rsidR="00BB784F" w:rsidRPr="008F3B95" w:rsidTr="00154082">
              <w:trPr>
                <w:gridBefore w:val="1"/>
                <w:wBefore w:w="108" w:type="dxa"/>
                <w:trHeight w:val="515"/>
              </w:trPr>
              <w:tc>
                <w:tcPr>
                  <w:tcW w:w="4032" w:type="dxa"/>
                  <w:gridSpan w:val="3"/>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B784F" w:rsidRPr="008F3B95" w:rsidRDefault="00BB784F" w:rsidP="00154082">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B784F" w:rsidRPr="008F3B95" w:rsidTr="00154082">
              <w:trPr>
                <w:gridBefore w:val="1"/>
                <w:wBefore w:w="108" w:type="dxa"/>
                <w:trHeight w:val="408"/>
              </w:trPr>
              <w:tc>
                <w:tcPr>
                  <w:tcW w:w="4032" w:type="dxa"/>
                  <w:gridSpan w:val="3"/>
                </w:tcPr>
                <w:p w:rsidR="00BB784F" w:rsidRPr="008F3B95" w:rsidRDefault="00BB784F" w:rsidP="00154082">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B784F" w:rsidRPr="008F3B95" w:rsidRDefault="00BB784F" w:rsidP="00154082">
                  <w:pPr>
                    <w:spacing w:after="0" w:line="240" w:lineRule="auto"/>
                    <w:jc w:val="both"/>
                    <w:rPr>
                      <w:rFonts w:ascii="Times New Roman" w:hAnsi="Times New Roman"/>
                      <w:sz w:val="28"/>
                      <w:szCs w:val="28"/>
                      <w:lang w:eastAsia="ru-RU"/>
                    </w:rPr>
                  </w:pPr>
                  <w:r w:rsidRPr="006E22F6">
                    <w:rPr>
                      <w:rFonts w:ascii="Times New Roman" w:hAnsi="Times New Roman"/>
                      <w:sz w:val="28"/>
                      <w:szCs w:val="28"/>
                      <w:lang w:eastAsia="ru-RU"/>
                    </w:rPr>
                    <w:t>досвід проходження служби у правоохоронних органах чи військових формуваннях, органах системи правосуддя - не менше ніж 1 рік.</w:t>
                  </w:r>
                </w:p>
                <w:p w:rsidR="00BB784F" w:rsidRPr="008F3B95" w:rsidRDefault="00BB784F" w:rsidP="00154082">
                  <w:pPr>
                    <w:spacing w:after="0" w:line="240" w:lineRule="auto"/>
                    <w:jc w:val="both"/>
                    <w:rPr>
                      <w:rFonts w:ascii="Times New Roman" w:hAnsi="Times New Roman"/>
                      <w:sz w:val="28"/>
                      <w:szCs w:val="28"/>
                      <w:lang w:eastAsia="ru-RU"/>
                    </w:rPr>
                  </w:pPr>
                </w:p>
              </w:tc>
            </w:tr>
            <w:tr w:rsidR="00BB784F" w:rsidRPr="008F3B95" w:rsidTr="00154082">
              <w:trPr>
                <w:gridBefore w:val="1"/>
                <w:wBefore w:w="108" w:type="dxa"/>
                <w:trHeight w:val="408"/>
              </w:trPr>
              <w:tc>
                <w:tcPr>
                  <w:tcW w:w="4032" w:type="dxa"/>
                  <w:gridSpan w:val="3"/>
                </w:tcPr>
                <w:p w:rsidR="00BB784F" w:rsidRPr="008F3B95" w:rsidRDefault="00BB784F" w:rsidP="00154082">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B784F" w:rsidRPr="00326A9D" w:rsidRDefault="00BB784F" w:rsidP="00154082">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B784F" w:rsidRPr="008F3B95" w:rsidTr="00154082">
              <w:trPr>
                <w:gridBefore w:val="1"/>
                <w:wBefore w:w="108" w:type="dxa"/>
                <w:trHeight w:val="408"/>
              </w:trPr>
              <w:tc>
                <w:tcPr>
                  <w:tcW w:w="9390" w:type="dxa"/>
                  <w:gridSpan w:val="5"/>
                </w:tcPr>
                <w:p w:rsidR="00BB784F" w:rsidRPr="008F3B95" w:rsidRDefault="00BB784F" w:rsidP="00154082">
                  <w:pPr>
                    <w:shd w:val="clear" w:color="auto" w:fill="FFFFFF"/>
                    <w:spacing w:after="0" w:line="240" w:lineRule="auto"/>
                    <w:jc w:val="center"/>
                    <w:rPr>
                      <w:rFonts w:ascii="Times New Roman" w:hAnsi="Times New Roman"/>
                      <w:b/>
                      <w:sz w:val="28"/>
                      <w:szCs w:val="28"/>
                      <w:lang w:eastAsia="ru-RU"/>
                    </w:rPr>
                  </w:pPr>
                </w:p>
                <w:p w:rsidR="00BB784F" w:rsidRPr="008F3B95" w:rsidRDefault="00BB784F" w:rsidP="00154082">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B784F" w:rsidRPr="008F3B95" w:rsidRDefault="00BB784F" w:rsidP="00154082">
                  <w:pPr>
                    <w:shd w:val="clear" w:color="auto" w:fill="FFFFFF"/>
                    <w:spacing w:after="0" w:line="240" w:lineRule="auto"/>
                    <w:jc w:val="center"/>
                    <w:rPr>
                      <w:rFonts w:ascii="Times New Roman" w:hAnsi="Times New Roman"/>
                      <w:b/>
                      <w:sz w:val="28"/>
                      <w:szCs w:val="28"/>
                      <w:lang w:eastAsia="ru-RU"/>
                    </w:rPr>
                  </w:pP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B784F" w:rsidRPr="008F3B95" w:rsidRDefault="00BB784F" w:rsidP="00154082">
                  <w:pPr>
                    <w:spacing w:after="0" w:line="240" w:lineRule="auto"/>
                    <w:rPr>
                      <w:rFonts w:ascii="Times New Roman" w:hAnsi="Times New Roman"/>
                      <w:sz w:val="28"/>
                      <w:szCs w:val="28"/>
                      <w:lang w:eastAsia="ru-RU"/>
                    </w:rPr>
                  </w:pP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B784F" w:rsidRPr="008F3B95" w:rsidRDefault="00BB784F" w:rsidP="00154082">
                  <w:pPr>
                    <w:spacing w:after="0" w:line="240" w:lineRule="auto"/>
                    <w:rPr>
                      <w:rFonts w:ascii="Times New Roman" w:hAnsi="Times New Roman"/>
                      <w:sz w:val="28"/>
                      <w:szCs w:val="28"/>
                      <w:lang w:eastAsia="ru-RU"/>
                    </w:rPr>
                  </w:pP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B784F" w:rsidRPr="008F3B95" w:rsidTr="00154082">
              <w:trPr>
                <w:gridAfter w:val="1"/>
                <w:wAfter w:w="108" w:type="dxa"/>
                <w:trHeight w:val="408"/>
              </w:trPr>
              <w:tc>
                <w:tcPr>
                  <w:tcW w:w="9390" w:type="dxa"/>
                  <w:gridSpan w:val="5"/>
                </w:tcPr>
                <w:p w:rsidR="00BB784F" w:rsidRPr="008F3B95" w:rsidRDefault="00BB784F" w:rsidP="00154082">
                  <w:pPr>
                    <w:spacing w:after="0" w:line="240" w:lineRule="auto"/>
                    <w:jc w:val="center"/>
                    <w:rPr>
                      <w:rFonts w:ascii="Times New Roman" w:hAnsi="Times New Roman"/>
                      <w:b/>
                      <w:sz w:val="28"/>
                      <w:szCs w:val="28"/>
                      <w:lang w:eastAsia="ru-RU"/>
                    </w:rPr>
                  </w:pPr>
                </w:p>
                <w:p w:rsidR="00BB784F" w:rsidRPr="008F3B95" w:rsidRDefault="00BB784F" w:rsidP="0015408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B784F" w:rsidRPr="008F3B95" w:rsidTr="00154082">
              <w:trPr>
                <w:gridAfter w:val="1"/>
                <w:wAfter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B784F" w:rsidRPr="008F3B95" w:rsidRDefault="00BB784F" w:rsidP="00154082">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B784F" w:rsidRPr="008F3B95" w:rsidRDefault="00BB784F" w:rsidP="00154082">
                  <w:pPr>
                    <w:spacing w:after="0" w:line="240" w:lineRule="auto"/>
                    <w:jc w:val="both"/>
                    <w:rPr>
                      <w:rFonts w:ascii="Times New Roman" w:hAnsi="Times New Roman"/>
                      <w:sz w:val="28"/>
                      <w:szCs w:val="28"/>
                      <w:lang w:eastAsia="ru-RU"/>
                    </w:rPr>
                  </w:pPr>
                </w:p>
              </w:tc>
            </w:tr>
          </w:tbl>
          <w:p w:rsidR="00BB784F" w:rsidRPr="008F3B95" w:rsidRDefault="00BB784F" w:rsidP="00154082">
            <w:pPr>
              <w:spacing w:after="0" w:line="240" w:lineRule="auto"/>
              <w:ind w:firstLine="462"/>
              <w:jc w:val="both"/>
              <w:rPr>
                <w:rFonts w:ascii="Times New Roman" w:hAnsi="Times New Roman"/>
                <w:sz w:val="28"/>
                <w:szCs w:val="28"/>
                <w:lang w:eastAsia="ru-RU"/>
              </w:rPr>
            </w:pPr>
          </w:p>
        </w:tc>
      </w:tr>
    </w:tbl>
    <w:p w:rsidR="00BB784F" w:rsidRPr="00650A31" w:rsidRDefault="00BB784F" w:rsidP="00BB784F">
      <w:pPr>
        <w:spacing w:after="0" w:line="240" w:lineRule="auto"/>
        <w:rPr>
          <w:rFonts w:ascii="Times New Roman" w:hAnsi="Times New Roman"/>
          <w:sz w:val="28"/>
          <w:szCs w:val="28"/>
        </w:rPr>
      </w:pPr>
    </w:p>
    <w:p w:rsidR="00BB784F" w:rsidRPr="0095350E" w:rsidRDefault="00BB784F" w:rsidP="00BB784F">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r>
        <w:rPr>
          <w:rFonts w:ascii="Times New Roman" w:hAnsi="Times New Roman"/>
          <w:sz w:val="28"/>
          <w:szCs w:val="28"/>
        </w:rPr>
        <w:t>а</w:t>
      </w:r>
      <w:proofErr w:type="spellEnd"/>
      <w:r w:rsidRPr="0095350E">
        <w:rPr>
          <w:rFonts w:ascii="Times New Roman" w:hAnsi="Times New Roman"/>
          <w:sz w:val="28"/>
          <w:szCs w:val="28"/>
        </w:rPr>
        <w:t xml:space="preserve"> відділу по роботі з </w:t>
      </w:r>
    </w:p>
    <w:p w:rsidR="00BB784F" w:rsidRPr="0095350E" w:rsidRDefault="00BB784F" w:rsidP="00BB784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BB784F" w:rsidRDefault="00BB784F" w:rsidP="00BB784F">
      <w:pPr>
        <w:spacing w:after="0" w:line="240" w:lineRule="auto"/>
        <w:rPr>
          <w:rFonts w:ascii="Times New Roman" w:hAnsi="Times New Roman"/>
          <w:b/>
          <w:sz w:val="28"/>
          <w:szCs w:val="28"/>
        </w:rPr>
      </w:pPr>
      <w:r>
        <w:rPr>
          <w:rFonts w:ascii="Times New Roman" w:hAnsi="Times New Roman"/>
          <w:sz w:val="28"/>
          <w:szCs w:val="28"/>
        </w:rPr>
        <w:t xml:space="preserve">старший лейтенант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Pr>
          <w:rFonts w:ascii="Times New Roman" w:hAnsi="Times New Roman"/>
          <w:b/>
          <w:sz w:val="28"/>
          <w:szCs w:val="28"/>
        </w:rPr>
        <w:t>Анастасія</w:t>
      </w:r>
      <w:r w:rsidRPr="00184360">
        <w:rPr>
          <w:rFonts w:ascii="Times New Roman" w:hAnsi="Times New Roman"/>
          <w:b/>
          <w:sz w:val="28"/>
          <w:szCs w:val="28"/>
        </w:rPr>
        <w:t xml:space="preserve"> </w:t>
      </w:r>
      <w:r>
        <w:rPr>
          <w:rFonts w:ascii="Times New Roman" w:hAnsi="Times New Roman"/>
          <w:b/>
          <w:sz w:val="28"/>
          <w:szCs w:val="28"/>
        </w:rPr>
        <w:t>ЯКОВЛЄВА</w:t>
      </w: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973A33" w:rsidRDefault="00973A33" w:rsidP="00572C22">
      <w:pPr>
        <w:spacing w:after="0" w:line="240" w:lineRule="auto"/>
        <w:rPr>
          <w:rFonts w:ascii="Times New Roman" w:hAnsi="Times New Roman"/>
          <w:sz w:val="28"/>
          <w:szCs w:val="28"/>
        </w:rPr>
      </w:pP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Default="00572C22" w:rsidP="002E6D0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E47E55">
        <w:rPr>
          <w:rFonts w:ascii="Times New Roman" w:hAnsi="Times New Roman"/>
          <w:b/>
          <w:sz w:val="28"/>
          <w:szCs w:val="28"/>
          <w:lang w:eastAsia="ru-RU"/>
        </w:rPr>
        <w:t>для охорони</w:t>
      </w:r>
      <w:r w:rsidR="00BB784F">
        <w:rPr>
          <w:rFonts w:ascii="Times New Roman" w:hAnsi="Times New Roman"/>
          <w:b/>
          <w:sz w:val="28"/>
          <w:szCs w:val="28"/>
          <w:lang w:eastAsia="ru-RU"/>
        </w:rPr>
        <w:t xml:space="preserve"> об’єктів в місті Кропивницький, </w:t>
      </w:r>
      <w:r w:rsidR="00E47E55">
        <w:rPr>
          <w:rFonts w:ascii="Times New Roman" w:hAnsi="Times New Roman"/>
          <w:b/>
          <w:sz w:val="28"/>
          <w:szCs w:val="28"/>
          <w:lang w:eastAsia="ru-RU"/>
        </w:rPr>
        <w:t>Світловодського міськрайонного суду Кіровоградської області</w:t>
      </w:r>
      <w:r w:rsidR="002E6D0C">
        <w:rPr>
          <w:rFonts w:ascii="Times New Roman" w:hAnsi="Times New Roman"/>
          <w:b/>
          <w:sz w:val="28"/>
          <w:szCs w:val="28"/>
          <w:lang w:eastAsia="ru-RU"/>
        </w:rPr>
        <w:t xml:space="preserve">, </w:t>
      </w:r>
      <w:proofErr w:type="spellStart"/>
      <w:r w:rsidR="00973A33">
        <w:rPr>
          <w:rFonts w:ascii="Times New Roman" w:hAnsi="Times New Roman"/>
          <w:b/>
          <w:sz w:val="28"/>
          <w:szCs w:val="28"/>
          <w:lang w:eastAsia="ru-RU"/>
        </w:rPr>
        <w:t>Знам</w:t>
      </w:r>
      <w:r w:rsidR="00973A33" w:rsidRPr="00973A33">
        <w:rPr>
          <w:rFonts w:ascii="Times New Roman" w:hAnsi="Times New Roman"/>
          <w:b/>
          <w:sz w:val="28"/>
          <w:szCs w:val="28"/>
          <w:lang w:eastAsia="ru-RU"/>
        </w:rPr>
        <w:t>’</w:t>
      </w:r>
      <w:r w:rsidR="00973A33">
        <w:rPr>
          <w:rFonts w:ascii="Times New Roman" w:hAnsi="Times New Roman"/>
          <w:b/>
          <w:sz w:val="28"/>
          <w:szCs w:val="28"/>
          <w:lang w:eastAsia="ru-RU"/>
        </w:rPr>
        <w:t>янського</w:t>
      </w:r>
      <w:proofErr w:type="spellEnd"/>
      <w:r w:rsidR="00973A33">
        <w:rPr>
          <w:rFonts w:ascii="Times New Roman" w:hAnsi="Times New Roman"/>
          <w:b/>
          <w:sz w:val="28"/>
          <w:szCs w:val="28"/>
          <w:lang w:eastAsia="ru-RU"/>
        </w:rPr>
        <w:t xml:space="preserve"> </w:t>
      </w:r>
      <w:r w:rsidR="00973A33">
        <w:rPr>
          <w:rFonts w:ascii="Times New Roman" w:hAnsi="Times New Roman"/>
          <w:b/>
          <w:sz w:val="28"/>
          <w:szCs w:val="28"/>
          <w:lang w:eastAsia="ru-RU"/>
        </w:rPr>
        <w:t>міськрайонного суду Кіровоградської області</w:t>
      </w:r>
      <w:r w:rsidR="00973A33">
        <w:rPr>
          <w:rFonts w:ascii="Times New Roman" w:hAnsi="Times New Roman"/>
          <w:b/>
          <w:sz w:val="28"/>
          <w:szCs w:val="28"/>
          <w:lang w:eastAsia="ru-RU"/>
        </w:rPr>
        <w:t xml:space="preserve">, </w:t>
      </w:r>
      <w:proofErr w:type="spellStart"/>
      <w:r w:rsidR="00973A33">
        <w:rPr>
          <w:rFonts w:ascii="Times New Roman" w:hAnsi="Times New Roman"/>
          <w:b/>
          <w:sz w:val="28"/>
          <w:szCs w:val="28"/>
          <w:lang w:eastAsia="ru-RU"/>
        </w:rPr>
        <w:t>Новгородківсь</w:t>
      </w:r>
      <w:r w:rsidR="002E6D0C">
        <w:rPr>
          <w:rFonts w:ascii="Times New Roman" w:hAnsi="Times New Roman"/>
          <w:b/>
          <w:sz w:val="28"/>
          <w:szCs w:val="28"/>
          <w:lang w:eastAsia="ru-RU"/>
        </w:rPr>
        <w:t>кого</w:t>
      </w:r>
      <w:proofErr w:type="spellEnd"/>
      <w:r w:rsidR="002E6D0C">
        <w:rPr>
          <w:rFonts w:ascii="Times New Roman" w:hAnsi="Times New Roman"/>
          <w:b/>
          <w:sz w:val="28"/>
          <w:szCs w:val="28"/>
          <w:lang w:eastAsia="ru-RU"/>
        </w:rPr>
        <w:t xml:space="preserve"> районного суду Кіровоградської області, </w:t>
      </w:r>
      <w:r w:rsidR="00BB784F">
        <w:rPr>
          <w:rFonts w:ascii="Times New Roman" w:hAnsi="Times New Roman"/>
          <w:b/>
          <w:sz w:val="28"/>
          <w:szCs w:val="28"/>
          <w:lang w:eastAsia="ru-RU"/>
        </w:rPr>
        <w:t>Новоукраїнського</w:t>
      </w:r>
      <w:r w:rsidR="002E6D0C">
        <w:rPr>
          <w:rFonts w:ascii="Times New Roman" w:hAnsi="Times New Roman"/>
          <w:b/>
          <w:sz w:val="28"/>
          <w:szCs w:val="28"/>
          <w:lang w:eastAsia="ru-RU"/>
        </w:rPr>
        <w:t xml:space="preserve"> районного суду Кіровоградської області</w:t>
      </w:r>
      <w:r w:rsidR="00BB784F">
        <w:rPr>
          <w:rFonts w:ascii="Times New Roman" w:hAnsi="Times New Roman"/>
          <w:b/>
          <w:sz w:val="28"/>
          <w:szCs w:val="28"/>
          <w:lang w:eastAsia="ru-RU"/>
        </w:rPr>
        <w:t xml:space="preserve">, Гайворонського районного суду Кіровоградської області, </w:t>
      </w:r>
      <w:r w:rsidR="00973A33">
        <w:rPr>
          <w:rFonts w:ascii="Times New Roman" w:hAnsi="Times New Roman"/>
          <w:b/>
          <w:sz w:val="28"/>
          <w:szCs w:val="28"/>
          <w:lang w:eastAsia="ru-RU"/>
        </w:rPr>
        <w:t>Петрівсь</w:t>
      </w:r>
      <w:r w:rsidR="00BB784F">
        <w:rPr>
          <w:rFonts w:ascii="Times New Roman" w:hAnsi="Times New Roman"/>
          <w:b/>
          <w:sz w:val="28"/>
          <w:szCs w:val="28"/>
          <w:lang w:eastAsia="ru-RU"/>
        </w:rPr>
        <w:t>кого районного суду Кіровоградської області</w:t>
      </w:r>
      <w:r w:rsidR="002E6D0C">
        <w:rPr>
          <w:rFonts w:ascii="Times New Roman" w:hAnsi="Times New Roman"/>
          <w:b/>
          <w:sz w:val="28"/>
          <w:szCs w:val="28"/>
          <w:lang w:eastAsia="ru-RU"/>
        </w:rPr>
        <w:t>)</w:t>
      </w:r>
    </w:p>
    <w:p w:rsidR="002E6D0C" w:rsidRPr="008F3B95" w:rsidRDefault="002E6D0C" w:rsidP="002E6D0C">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572C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973A33">
        <w:rPr>
          <w:rFonts w:ascii="Times New Roman" w:hAnsi="Times New Roman"/>
          <w:b/>
          <w:sz w:val="28"/>
          <w:szCs w:val="28"/>
          <w:lang w:eastAsia="ru-RU"/>
        </w:rPr>
        <w:t xml:space="preserve">для охорони об’єктів в місті Кропивницький, Світловодського міськрайонного суду Кіровоградської області, </w:t>
      </w:r>
      <w:proofErr w:type="spellStart"/>
      <w:r w:rsidR="00973A33">
        <w:rPr>
          <w:rFonts w:ascii="Times New Roman" w:hAnsi="Times New Roman"/>
          <w:b/>
          <w:sz w:val="28"/>
          <w:szCs w:val="28"/>
          <w:lang w:eastAsia="ru-RU"/>
        </w:rPr>
        <w:t>Знам</w:t>
      </w:r>
      <w:r w:rsidR="00973A33" w:rsidRPr="00973A33">
        <w:rPr>
          <w:rFonts w:ascii="Times New Roman" w:hAnsi="Times New Roman"/>
          <w:b/>
          <w:sz w:val="28"/>
          <w:szCs w:val="28"/>
          <w:lang w:eastAsia="ru-RU"/>
        </w:rPr>
        <w:t>’</w:t>
      </w:r>
      <w:r w:rsidR="00973A33">
        <w:rPr>
          <w:rFonts w:ascii="Times New Roman" w:hAnsi="Times New Roman"/>
          <w:b/>
          <w:sz w:val="28"/>
          <w:szCs w:val="28"/>
          <w:lang w:eastAsia="ru-RU"/>
        </w:rPr>
        <w:t>янського</w:t>
      </w:r>
      <w:proofErr w:type="spellEnd"/>
      <w:r w:rsidR="00973A33">
        <w:rPr>
          <w:rFonts w:ascii="Times New Roman" w:hAnsi="Times New Roman"/>
          <w:b/>
          <w:sz w:val="28"/>
          <w:szCs w:val="28"/>
          <w:lang w:eastAsia="ru-RU"/>
        </w:rPr>
        <w:t xml:space="preserve"> міськрайонного суду Кіровоградської області, </w:t>
      </w:r>
      <w:proofErr w:type="spellStart"/>
      <w:r w:rsidR="00973A33">
        <w:rPr>
          <w:rFonts w:ascii="Times New Roman" w:hAnsi="Times New Roman"/>
          <w:b/>
          <w:sz w:val="28"/>
          <w:szCs w:val="28"/>
          <w:lang w:eastAsia="ru-RU"/>
        </w:rPr>
        <w:t>Новгородківського</w:t>
      </w:r>
      <w:proofErr w:type="spellEnd"/>
      <w:r w:rsidR="00973A33">
        <w:rPr>
          <w:rFonts w:ascii="Times New Roman" w:hAnsi="Times New Roman"/>
          <w:b/>
          <w:sz w:val="28"/>
          <w:szCs w:val="28"/>
          <w:lang w:eastAsia="ru-RU"/>
        </w:rPr>
        <w:t xml:space="preserve"> районного суду Кіровоградської області, Новоукраїнського районного суду Кіровоградської області, Гайворонського районного суду Кіровоградської області, Петрівського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lastRenderedPageBreak/>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У відповідності до частини 3 статті 54 Закону України «Про Національну поліцію», особа, яка бажає взяти участь у конкурсі, має право </w:t>
      </w:r>
      <w:r w:rsidRPr="008F3B95">
        <w:rPr>
          <w:rFonts w:ascii="Times New Roman" w:hAnsi="Times New Roman"/>
          <w:sz w:val="28"/>
          <w:szCs w:val="28"/>
          <w:lang w:eastAsia="ru-RU"/>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973A33">
        <w:rPr>
          <w:rFonts w:ascii="Times New Roman" w:hAnsi="Times New Roman"/>
          <w:color w:val="000000" w:themeColor="text1"/>
          <w:sz w:val="28"/>
          <w:szCs w:val="28"/>
          <w:lang w:eastAsia="ru-RU"/>
        </w:rPr>
        <w:t>2</w:t>
      </w:r>
      <w:r w:rsidR="00DC3253">
        <w:rPr>
          <w:rFonts w:ascii="Times New Roman" w:hAnsi="Times New Roman"/>
          <w:color w:val="000000" w:themeColor="text1"/>
          <w:sz w:val="28"/>
          <w:szCs w:val="28"/>
          <w:lang w:eastAsia="ru-RU"/>
        </w:rPr>
        <w:t>7</w:t>
      </w:r>
      <w:r w:rsidRPr="006F2B14">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березня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до 16.30 год.</w:t>
      </w:r>
      <w:r w:rsidR="002E6D0C">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 xml:space="preserve">                    </w:t>
      </w:r>
      <w:r w:rsidR="00973A33">
        <w:rPr>
          <w:rFonts w:ascii="Times New Roman" w:hAnsi="Times New Roman"/>
          <w:color w:val="000000" w:themeColor="text1"/>
          <w:sz w:val="28"/>
          <w:szCs w:val="28"/>
          <w:lang w:eastAsia="ru-RU"/>
        </w:rPr>
        <w:t>09</w:t>
      </w:r>
      <w:r w:rsidR="00A16857">
        <w:rPr>
          <w:rFonts w:ascii="Times New Roman" w:hAnsi="Times New Roman"/>
          <w:color w:val="000000" w:themeColor="text1"/>
          <w:sz w:val="28"/>
          <w:szCs w:val="28"/>
          <w:lang w:eastAsia="ru-RU"/>
        </w:rPr>
        <w:t xml:space="preserve"> </w:t>
      </w:r>
      <w:r w:rsidR="00973A33">
        <w:rPr>
          <w:rFonts w:ascii="Times New Roman" w:hAnsi="Times New Roman"/>
          <w:color w:val="000000" w:themeColor="text1"/>
          <w:sz w:val="28"/>
          <w:szCs w:val="28"/>
          <w:lang w:eastAsia="ru-RU"/>
        </w:rPr>
        <w:t>квіт</w:t>
      </w:r>
      <w:r w:rsidR="00BB784F">
        <w:rPr>
          <w:rFonts w:ascii="Times New Roman" w:hAnsi="Times New Roman"/>
          <w:color w:val="000000" w:themeColor="text1"/>
          <w:sz w:val="28"/>
          <w:szCs w:val="28"/>
          <w:lang w:eastAsia="ru-RU"/>
        </w:rPr>
        <w:t>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973A33">
              <w:rPr>
                <w:rFonts w:ascii="Times New Roman" w:hAnsi="Times New Roman"/>
                <w:color w:val="000000" w:themeColor="text1"/>
                <w:sz w:val="28"/>
                <w:szCs w:val="28"/>
                <w:lang w:eastAsia="ru-RU"/>
              </w:rPr>
              <w:t>11</w:t>
            </w:r>
            <w:r>
              <w:rPr>
                <w:rFonts w:ascii="Times New Roman" w:hAnsi="Times New Roman"/>
                <w:color w:val="000000" w:themeColor="text1"/>
                <w:sz w:val="28"/>
                <w:szCs w:val="28"/>
                <w:lang w:eastAsia="ru-RU"/>
              </w:rPr>
              <w:t xml:space="preserve"> </w:t>
            </w:r>
            <w:r w:rsidR="006D748A">
              <w:rPr>
                <w:rFonts w:ascii="Times New Roman" w:hAnsi="Times New Roman"/>
                <w:color w:val="000000" w:themeColor="text1"/>
                <w:sz w:val="28"/>
                <w:szCs w:val="28"/>
                <w:lang w:eastAsia="ru-RU"/>
              </w:rPr>
              <w:t>квіт</w:t>
            </w:r>
            <w:r w:rsidR="00BB784F">
              <w:rPr>
                <w:rFonts w:ascii="Times New Roman" w:hAnsi="Times New Roman"/>
                <w:color w:val="000000" w:themeColor="text1"/>
                <w:sz w:val="28"/>
                <w:szCs w:val="28"/>
                <w:lang w:eastAsia="ru-RU"/>
              </w:rPr>
              <w:t>ня</w:t>
            </w:r>
            <w:r w:rsidR="00887296">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D75E4" w:rsidP="00572C22">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572C22" w:rsidRPr="0095350E">
        <w:rPr>
          <w:rFonts w:ascii="Times New Roman" w:hAnsi="Times New Roman"/>
          <w:sz w:val="28"/>
          <w:szCs w:val="28"/>
        </w:rPr>
        <w:t>а</w:t>
      </w:r>
      <w:r w:rsidR="00572C22">
        <w:rPr>
          <w:rFonts w:ascii="Times New Roman" w:hAnsi="Times New Roman"/>
          <w:sz w:val="28"/>
          <w:szCs w:val="28"/>
        </w:rPr>
        <w:t>ч</w:t>
      </w:r>
      <w:r w:rsidR="00572C22" w:rsidRPr="0095350E">
        <w:rPr>
          <w:rFonts w:ascii="Times New Roman" w:hAnsi="Times New Roman"/>
          <w:sz w:val="28"/>
          <w:szCs w:val="28"/>
        </w:rPr>
        <w:t>альник</w:t>
      </w:r>
      <w:r>
        <w:rPr>
          <w:rFonts w:ascii="Times New Roman" w:hAnsi="Times New Roman"/>
          <w:sz w:val="28"/>
          <w:szCs w:val="28"/>
        </w:rPr>
        <w:t>а</w:t>
      </w:r>
      <w:proofErr w:type="spellEnd"/>
      <w:r w:rsidR="00572C22"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Pr="004F4CFB" w:rsidRDefault="0099743B" w:rsidP="00572C22">
      <w:pPr>
        <w:spacing w:after="0" w:line="240" w:lineRule="auto"/>
        <w:rPr>
          <w:rFonts w:ascii="Times New Roman" w:hAnsi="Times New Roman"/>
          <w:sz w:val="28"/>
          <w:szCs w:val="28"/>
        </w:rPr>
      </w:pPr>
      <w:r>
        <w:rPr>
          <w:rFonts w:ascii="Times New Roman" w:hAnsi="Times New Roman"/>
          <w:sz w:val="28"/>
          <w:szCs w:val="28"/>
        </w:rPr>
        <w:t>старший лейтенант</w:t>
      </w:r>
      <w:r w:rsidR="00572C22">
        <w:rPr>
          <w:rFonts w:ascii="Times New Roman" w:hAnsi="Times New Roman"/>
          <w:sz w:val="28"/>
          <w:szCs w:val="28"/>
        </w:rPr>
        <w:t xml:space="preserve"> </w:t>
      </w:r>
      <w:r w:rsidR="00572C22" w:rsidRPr="0095350E">
        <w:rPr>
          <w:rFonts w:ascii="Times New Roman" w:hAnsi="Times New Roman"/>
          <w:sz w:val="28"/>
          <w:szCs w:val="28"/>
        </w:rPr>
        <w:t xml:space="preserve">Служби судової охорони             </w:t>
      </w:r>
      <w:r w:rsidR="00572C22">
        <w:rPr>
          <w:rFonts w:ascii="Times New Roman" w:hAnsi="Times New Roman"/>
          <w:sz w:val="28"/>
          <w:szCs w:val="28"/>
        </w:rPr>
        <w:t xml:space="preserve">  </w:t>
      </w:r>
      <w:r w:rsidR="005D75E4">
        <w:rPr>
          <w:rFonts w:ascii="Times New Roman" w:hAnsi="Times New Roman"/>
          <w:b/>
          <w:sz w:val="28"/>
          <w:szCs w:val="28"/>
        </w:rPr>
        <w:t>Анастасія</w:t>
      </w:r>
      <w:r w:rsidR="00572C22" w:rsidRPr="00184360">
        <w:rPr>
          <w:rFonts w:ascii="Times New Roman" w:hAnsi="Times New Roman"/>
          <w:b/>
          <w:sz w:val="28"/>
          <w:szCs w:val="28"/>
        </w:rPr>
        <w:t xml:space="preserve"> </w:t>
      </w:r>
      <w:r w:rsidR="005D75E4">
        <w:rPr>
          <w:rFonts w:ascii="Times New Roman" w:hAnsi="Times New Roman"/>
          <w:b/>
          <w:sz w:val="28"/>
          <w:szCs w:val="28"/>
        </w:rPr>
        <w:t>ЯКОВЛЄВА</w:t>
      </w:r>
    </w:p>
    <w:p w:rsidR="00572C22" w:rsidRPr="004F4CFB" w:rsidRDefault="00572C22" w:rsidP="00572C22">
      <w:pPr>
        <w:spacing w:after="0" w:line="240" w:lineRule="auto"/>
        <w:rPr>
          <w:rFonts w:ascii="Times New Roman" w:hAnsi="Times New Roman"/>
          <w:sz w:val="28"/>
          <w:szCs w:val="28"/>
        </w:rPr>
      </w:pPr>
    </w:p>
    <w:p w:rsidR="00572C22" w:rsidRPr="000B2BA7" w:rsidRDefault="00572C22" w:rsidP="000B2BA7"/>
    <w:sectPr w:rsidR="00572C22"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051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E6D0C"/>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22"/>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D75E4"/>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1224"/>
    <w:rsid w:val="006548BC"/>
    <w:rsid w:val="006556B9"/>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48A"/>
    <w:rsid w:val="006D77CC"/>
    <w:rsid w:val="006D7886"/>
    <w:rsid w:val="006E077B"/>
    <w:rsid w:val="006E1F17"/>
    <w:rsid w:val="006E22F6"/>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87296"/>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3A33"/>
    <w:rsid w:val="00975F6B"/>
    <w:rsid w:val="00977659"/>
    <w:rsid w:val="00981A6C"/>
    <w:rsid w:val="009840B0"/>
    <w:rsid w:val="00984330"/>
    <w:rsid w:val="0098630F"/>
    <w:rsid w:val="009879C1"/>
    <w:rsid w:val="009918BE"/>
    <w:rsid w:val="00993C32"/>
    <w:rsid w:val="00994252"/>
    <w:rsid w:val="0099743B"/>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16857"/>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B784F"/>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3253"/>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47E55"/>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35DF"/>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 w:type="paragraph" w:customStyle="1" w:styleId="aa">
    <w:name w:val="[Немає стилю абзацу]"/>
    <w:uiPriority w:val="99"/>
    <w:rsid w:val="00973A33"/>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83915">
      <w:bodyDiv w:val="1"/>
      <w:marLeft w:val="0"/>
      <w:marRight w:val="0"/>
      <w:marTop w:val="0"/>
      <w:marBottom w:val="0"/>
      <w:divBdr>
        <w:top w:val="none" w:sz="0" w:space="0" w:color="auto"/>
        <w:left w:val="none" w:sz="0" w:space="0" w:color="auto"/>
        <w:bottom w:val="none" w:sz="0" w:space="0" w:color="auto"/>
        <w:right w:val="none" w:sz="0" w:space="0" w:color="auto"/>
      </w:divBdr>
    </w:div>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07EFE-747A-4CF2-9047-FFB3D54A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7</cp:revision>
  <cp:lastPrinted>2021-07-26T11:17:00Z</cp:lastPrinted>
  <dcterms:created xsi:type="dcterms:W3CDTF">2023-12-27T07:14:00Z</dcterms:created>
  <dcterms:modified xsi:type="dcterms:W3CDTF">2024-03-27T08:29:00Z</dcterms:modified>
</cp:coreProperties>
</file>