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95350E" w:rsidRPr="00421103" w:rsidRDefault="0095350E" w:rsidP="0095350E">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95350E" w:rsidRPr="00421103" w:rsidRDefault="0095350E" w:rsidP="0095350E">
      <w:pPr>
        <w:tabs>
          <w:tab w:val="left" w:pos="4536"/>
        </w:tabs>
        <w:spacing w:before="120"/>
        <w:ind w:left="5812"/>
        <w:contextualSpacing/>
        <w:rPr>
          <w:rFonts w:ascii="Times New Roman" w:hAnsi="Times New Roman"/>
          <w:sz w:val="28"/>
          <w:szCs w:val="28"/>
        </w:rPr>
      </w:pPr>
    </w:p>
    <w:p w:rsidR="0095350E" w:rsidRPr="00421103" w:rsidRDefault="0095350E" w:rsidP="0095350E">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95350E" w:rsidRPr="00421103" w:rsidRDefault="0095350E" w:rsidP="0095350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95350E" w:rsidRPr="00421103" w:rsidRDefault="0095350E" w:rsidP="0095350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326A9D" w:rsidRPr="00E37C1D" w:rsidRDefault="00326A9D" w:rsidP="00326A9D">
      <w:pPr>
        <w:spacing w:after="0" w:line="240" w:lineRule="auto"/>
        <w:jc w:val="center"/>
        <w:rPr>
          <w:rFonts w:ascii="Times New Roman" w:hAnsi="Times New Roman"/>
          <w:b/>
          <w:color w:val="FF0000"/>
          <w:sz w:val="28"/>
          <w:szCs w:val="28"/>
          <w:lang w:eastAsia="ru-RU"/>
        </w:rPr>
      </w:pPr>
    </w:p>
    <w:p w:rsidR="006F2B14" w:rsidRPr="00326A9D" w:rsidRDefault="006F2B14" w:rsidP="00326A9D">
      <w:pPr>
        <w:spacing w:after="0" w:line="240" w:lineRule="auto"/>
        <w:jc w:val="center"/>
        <w:rPr>
          <w:rFonts w:ascii="Times New Roman" w:hAnsi="Times New Roman"/>
          <w:b/>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Pr>
          <w:rFonts w:ascii="Times New Roman" w:hAnsi="Times New Roman"/>
          <w:b/>
          <w:sz w:val="28"/>
          <w:szCs w:val="28"/>
          <w:lang w:eastAsia="ru-RU"/>
        </w:rPr>
        <w:t xml:space="preserve"> </w:t>
      </w:r>
      <w:r w:rsidR="003C0EED" w:rsidRPr="00650A31">
        <w:rPr>
          <w:rFonts w:ascii="Times New Roman" w:hAnsi="Times New Roman"/>
          <w:b/>
          <w:sz w:val="28"/>
          <w:szCs w:val="28"/>
          <w:lang w:eastAsia="ru-RU"/>
        </w:rPr>
        <w:t xml:space="preserve">(заступник командира </w:t>
      </w:r>
      <w:r w:rsidR="00B5561B" w:rsidRPr="00650A31">
        <w:rPr>
          <w:rFonts w:ascii="Times New Roman" w:hAnsi="Times New Roman"/>
          <w:b/>
          <w:sz w:val="28"/>
          <w:szCs w:val="28"/>
          <w:lang w:eastAsia="ru-RU"/>
        </w:rPr>
        <w:t xml:space="preserve">відділення) </w:t>
      </w:r>
      <w:r w:rsidRPr="002613C8">
        <w:rPr>
          <w:rFonts w:ascii="Times New Roman" w:hAnsi="Times New Roman"/>
          <w:b/>
          <w:sz w:val="28"/>
          <w:szCs w:val="28"/>
          <w:lang w:eastAsia="ru-RU"/>
        </w:rPr>
        <w:t xml:space="preserve">підрозділу охорони  </w:t>
      </w:r>
      <w:r w:rsidRPr="008F3B95">
        <w:rPr>
          <w:rFonts w:ascii="Times New Roman" w:hAnsi="Times New Roman"/>
          <w:b/>
          <w:sz w:val="28"/>
          <w:szCs w:val="28"/>
          <w:lang w:eastAsia="ru-RU"/>
        </w:rPr>
        <w:t>Територіального управління</w:t>
      </w:r>
      <w:r>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(для охорони </w:t>
      </w:r>
      <w:r w:rsidR="0085140A">
        <w:rPr>
          <w:rFonts w:ascii="Times New Roman" w:hAnsi="Times New Roman"/>
          <w:b/>
          <w:sz w:val="28"/>
          <w:szCs w:val="28"/>
          <w:lang w:eastAsia="ru-RU"/>
        </w:rPr>
        <w:t>Світловодського міськрайонного суду</w:t>
      </w:r>
      <w:r w:rsidRPr="00755B5A">
        <w:rPr>
          <w:rFonts w:ascii="Times New Roman" w:hAnsi="Times New Roman"/>
          <w:b/>
          <w:sz w:val="28"/>
          <w:szCs w:val="28"/>
          <w:lang w:eastAsia="ru-RU"/>
        </w:rPr>
        <w:t>)</w:t>
      </w:r>
    </w:p>
    <w:p w:rsidR="00C41DBC" w:rsidRPr="008F3B95" w:rsidRDefault="00C41DBC" w:rsidP="00C41DBC">
      <w:pPr>
        <w:spacing w:after="0" w:line="240" w:lineRule="auto"/>
        <w:jc w:val="center"/>
        <w:rPr>
          <w:rFonts w:ascii="Times New Roman" w:hAnsi="Times New Roman"/>
          <w:b/>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5561B" w:rsidRPr="008F3B95" w:rsidRDefault="00C41DBC" w:rsidP="00B5561B">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1. Основні посадові обов’язки </w:t>
      </w:r>
      <w:r w:rsidR="00B5561B" w:rsidRPr="008F3B95">
        <w:rPr>
          <w:rFonts w:ascii="Times New Roman" w:hAnsi="Times New Roman"/>
          <w:b/>
          <w:sz w:val="28"/>
          <w:szCs w:val="28"/>
          <w:lang w:eastAsia="ru-RU"/>
        </w:rPr>
        <w:t>контролера</w:t>
      </w:r>
      <w:r w:rsidR="00B5561B">
        <w:rPr>
          <w:rFonts w:ascii="Times New Roman" w:hAnsi="Times New Roman"/>
          <w:b/>
          <w:sz w:val="28"/>
          <w:szCs w:val="28"/>
          <w:lang w:eastAsia="ru-RU"/>
        </w:rPr>
        <w:t xml:space="preserve"> </w:t>
      </w:r>
      <w:r w:rsidR="00B5561B" w:rsidRPr="008F3B95">
        <w:rPr>
          <w:rFonts w:ascii="Times New Roman" w:hAnsi="Times New Roman"/>
          <w:b/>
          <w:sz w:val="28"/>
          <w:szCs w:val="28"/>
          <w:lang w:eastAsia="ru-RU"/>
        </w:rPr>
        <w:t xml:space="preserve"> І категорії </w:t>
      </w:r>
      <w:r w:rsidR="00B5561B">
        <w:rPr>
          <w:rFonts w:ascii="Times New Roman" w:hAnsi="Times New Roman"/>
          <w:b/>
          <w:sz w:val="28"/>
          <w:szCs w:val="28"/>
          <w:lang w:eastAsia="ru-RU"/>
        </w:rPr>
        <w:t xml:space="preserve"> </w:t>
      </w:r>
      <w:r w:rsidR="00B5561B" w:rsidRPr="00B5561B">
        <w:rPr>
          <w:rFonts w:ascii="Times New Roman" w:hAnsi="Times New Roman"/>
          <w:b/>
          <w:sz w:val="28"/>
          <w:szCs w:val="28"/>
          <w:lang w:eastAsia="ru-RU"/>
        </w:rPr>
        <w:t xml:space="preserve">(заступник командира відділення) </w:t>
      </w:r>
      <w:r w:rsidR="00B5561B" w:rsidRPr="002613C8">
        <w:rPr>
          <w:rFonts w:ascii="Times New Roman" w:hAnsi="Times New Roman"/>
          <w:b/>
          <w:sz w:val="28"/>
          <w:szCs w:val="28"/>
          <w:lang w:eastAsia="ru-RU"/>
        </w:rPr>
        <w:t xml:space="preserve">підрозділу охорони  </w:t>
      </w:r>
      <w:r w:rsidR="00B5561B" w:rsidRPr="008F3B95">
        <w:rPr>
          <w:rFonts w:ascii="Times New Roman" w:hAnsi="Times New Roman"/>
          <w:b/>
          <w:sz w:val="28"/>
          <w:szCs w:val="28"/>
          <w:lang w:eastAsia="ru-RU"/>
        </w:rPr>
        <w:t>Територіального управління</w:t>
      </w:r>
      <w:r w:rsidR="00B5561B">
        <w:rPr>
          <w:rFonts w:ascii="Times New Roman" w:hAnsi="Times New Roman"/>
          <w:b/>
          <w:sz w:val="28"/>
          <w:szCs w:val="28"/>
          <w:lang w:eastAsia="ru-RU"/>
        </w:rPr>
        <w:t xml:space="preserve"> </w:t>
      </w:r>
      <w:r w:rsidR="00B5561B" w:rsidRPr="008F3B95">
        <w:rPr>
          <w:rFonts w:ascii="Times New Roman" w:hAnsi="Times New Roman"/>
          <w:b/>
          <w:sz w:val="28"/>
          <w:szCs w:val="28"/>
          <w:lang w:eastAsia="ru-RU"/>
        </w:rPr>
        <w:t>Служби судової охорони у Кіровоградській області</w:t>
      </w:r>
      <w:r w:rsidR="00B5561B">
        <w:rPr>
          <w:rFonts w:ascii="Times New Roman" w:hAnsi="Times New Roman"/>
          <w:b/>
          <w:sz w:val="28"/>
          <w:szCs w:val="28"/>
          <w:lang w:eastAsia="ru-RU"/>
        </w:rPr>
        <w:t xml:space="preserve"> </w:t>
      </w:r>
      <w:r w:rsidR="00B5561B" w:rsidRPr="002613C8">
        <w:rPr>
          <w:rFonts w:ascii="Times New Roman" w:hAnsi="Times New Roman"/>
          <w:b/>
          <w:sz w:val="28"/>
          <w:szCs w:val="28"/>
          <w:lang w:eastAsia="ru-RU"/>
        </w:rPr>
        <w:t xml:space="preserve">(для охорони </w:t>
      </w:r>
      <w:r w:rsidR="0085140A">
        <w:rPr>
          <w:rFonts w:ascii="Times New Roman" w:hAnsi="Times New Roman"/>
          <w:b/>
          <w:sz w:val="28"/>
          <w:szCs w:val="28"/>
          <w:lang w:eastAsia="ru-RU"/>
        </w:rPr>
        <w:t>Світловодського міськрайонного суду</w:t>
      </w:r>
      <w:r w:rsidR="00B5561B" w:rsidRPr="00755B5A">
        <w:rPr>
          <w:rFonts w:ascii="Times New Roman" w:hAnsi="Times New Roman"/>
          <w:b/>
          <w:sz w:val="28"/>
          <w:szCs w:val="28"/>
          <w:lang w:eastAsia="ru-RU"/>
        </w:rPr>
        <w:t>)</w:t>
      </w:r>
    </w:p>
    <w:p w:rsidR="00C41DBC" w:rsidRDefault="00C41DBC" w:rsidP="00B5561B">
      <w:pPr>
        <w:spacing w:after="0" w:line="240" w:lineRule="auto"/>
        <w:ind w:firstLine="851"/>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Pr>
          <w:rFonts w:ascii="Times New Roman" w:hAnsi="Times New Roman"/>
          <w:color w:val="000000"/>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C41DBC" w:rsidRPr="008F3B95" w:rsidRDefault="00C41DBC" w:rsidP="00C41DB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C41DBC" w:rsidRPr="008F3B95" w:rsidRDefault="00C41DBC" w:rsidP="00C41DBC">
      <w:pPr>
        <w:spacing w:after="0" w:line="240" w:lineRule="auto"/>
        <w:ind w:firstLine="709"/>
        <w:jc w:val="both"/>
        <w:rPr>
          <w:rFonts w:ascii="Times New Roman" w:hAnsi="Times New Roman"/>
          <w:color w:val="000000"/>
          <w:sz w:val="28"/>
          <w:szCs w:val="28"/>
          <w:lang w:eastAsia="ru-RU"/>
        </w:rPr>
      </w:pPr>
    </w:p>
    <w:p w:rsidR="00C41DBC" w:rsidRPr="008F3B95" w:rsidRDefault="00C41DBC" w:rsidP="00C41DB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C41DBC" w:rsidRPr="00297DB5" w:rsidRDefault="00C41DBC" w:rsidP="00C41DBC">
      <w:pPr>
        <w:spacing w:after="0" w:line="240" w:lineRule="auto"/>
        <w:ind w:firstLine="851"/>
        <w:jc w:val="both"/>
        <w:rPr>
          <w:rFonts w:ascii="Times New Roman" w:hAnsi="Times New Roman"/>
          <w:sz w:val="20"/>
          <w:szCs w:val="20"/>
          <w:lang w:eastAsia="ru-RU"/>
        </w:rPr>
      </w:pP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C41DBC" w:rsidRPr="00297DB5" w:rsidRDefault="00C41DBC" w:rsidP="00C41DBC">
      <w:pPr>
        <w:spacing w:after="0" w:line="240" w:lineRule="auto"/>
        <w:ind w:firstLine="851"/>
        <w:jc w:val="both"/>
        <w:rPr>
          <w:rFonts w:ascii="Times New Roman" w:hAnsi="Times New Roman"/>
          <w:b/>
          <w:sz w:val="24"/>
          <w:szCs w:val="24"/>
          <w:lang w:eastAsia="ru-RU"/>
        </w:rPr>
      </w:pPr>
    </w:p>
    <w:p w:rsidR="00C41DBC" w:rsidRPr="008F3B95" w:rsidRDefault="00C41DBC" w:rsidP="00C41DB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41DBC"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C41DBC" w:rsidRPr="00326A9D" w:rsidRDefault="00C41DBC" w:rsidP="00C41DB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C41DBC" w:rsidRPr="00374122" w:rsidRDefault="00C41DBC" w:rsidP="00C41DBC">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t xml:space="preserve">Документи приймаються з 08.00 год. </w:t>
      </w:r>
      <w:r w:rsidR="00650A31">
        <w:rPr>
          <w:rFonts w:ascii="Times New Roman" w:hAnsi="Times New Roman"/>
          <w:color w:val="000000" w:themeColor="text1"/>
          <w:sz w:val="28"/>
          <w:szCs w:val="28"/>
          <w:lang w:val="ru-RU" w:eastAsia="ru-RU"/>
        </w:rPr>
        <w:t>25</w:t>
      </w:r>
      <w:r w:rsidRPr="00374122">
        <w:rPr>
          <w:rFonts w:ascii="Times New Roman" w:hAnsi="Times New Roman"/>
          <w:color w:val="000000" w:themeColor="text1"/>
          <w:sz w:val="28"/>
          <w:szCs w:val="28"/>
          <w:lang w:eastAsia="ru-RU"/>
        </w:rPr>
        <w:t xml:space="preserve"> </w:t>
      </w:r>
      <w:r w:rsidR="00650A31">
        <w:rPr>
          <w:rFonts w:ascii="Times New Roman" w:hAnsi="Times New Roman"/>
          <w:color w:val="000000" w:themeColor="text1"/>
          <w:sz w:val="28"/>
          <w:szCs w:val="28"/>
          <w:lang w:eastAsia="ru-RU"/>
        </w:rPr>
        <w:t>квіт</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до 16.30 год.                 </w:t>
      </w:r>
      <w:r w:rsidR="00650A31">
        <w:rPr>
          <w:rFonts w:ascii="Times New Roman" w:hAnsi="Times New Roman"/>
          <w:color w:val="000000" w:themeColor="text1"/>
          <w:sz w:val="28"/>
          <w:szCs w:val="28"/>
          <w:lang w:eastAsia="ru-RU"/>
        </w:rPr>
        <w:t>05</w:t>
      </w:r>
      <w:r>
        <w:rPr>
          <w:rFonts w:ascii="Times New Roman" w:hAnsi="Times New Roman"/>
          <w:color w:val="000000" w:themeColor="text1"/>
          <w:sz w:val="28"/>
          <w:szCs w:val="28"/>
          <w:lang w:eastAsia="ru-RU"/>
        </w:rPr>
        <w:t xml:space="preserve"> </w:t>
      </w:r>
      <w:r w:rsidR="00650A31">
        <w:rPr>
          <w:rFonts w:ascii="Times New Roman" w:hAnsi="Times New Roman"/>
          <w:color w:val="000000" w:themeColor="text1"/>
          <w:sz w:val="28"/>
          <w:szCs w:val="28"/>
          <w:lang w:eastAsia="ru-RU"/>
        </w:rPr>
        <w:t>трав</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95350E">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за </w:t>
      </w:r>
      <w:proofErr w:type="spellStart"/>
      <w:r w:rsidRPr="00374122">
        <w:rPr>
          <w:rFonts w:ascii="Times New Roman" w:hAnsi="Times New Roman"/>
          <w:color w:val="000000" w:themeColor="text1"/>
          <w:sz w:val="28"/>
          <w:szCs w:val="28"/>
          <w:lang w:eastAsia="ru-RU"/>
        </w:rPr>
        <w:t>адресою</w:t>
      </w:r>
      <w:proofErr w:type="spellEnd"/>
      <w:r w:rsidRPr="00374122">
        <w:rPr>
          <w:rFonts w:ascii="Times New Roman" w:hAnsi="Times New Roman"/>
          <w:color w:val="000000" w:themeColor="text1"/>
          <w:sz w:val="28"/>
          <w:szCs w:val="28"/>
          <w:lang w:eastAsia="ru-RU"/>
        </w:rPr>
        <w:t>: м. Кропивницький, вул. Велика Перспективна, 33.</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t xml:space="preserve">На контролера І категорії підрозділу охорони Територіального </w:t>
      </w:r>
      <w:r w:rsidRPr="008F3B95">
        <w:rPr>
          <w:rFonts w:ascii="Times New Roman" w:hAnsi="Times New Roman"/>
          <w:sz w:val="28"/>
          <w:szCs w:val="28"/>
          <w:lang w:eastAsia="ru-RU"/>
        </w:rPr>
        <w:t>управління Служби судової охорони у Кіровоградській області</w:t>
      </w:r>
      <w:r>
        <w:rPr>
          <w:rFonts w:ascii="Times New Roman" w:hAnsi="Times New Roman"/>
          <w:sz w:val="28"/>
          <w:szCs w:val="28"/>
          <w:lang w:eastAsia="ru-RU"/>
        </w:rPr>
        <w:t xml:space="preserve"> </w:t>
      </w:r>
      <w:r w:rsidRPr="00297DB5">
        <w:rPr>
          <w:rFonts w:ascii="Times New Roman" w:hAnsi="Times New Roman"/>
          <w:sz w:val="28"/>
          <w:szCs w:val="28"/>
          <w:lang w:eastAsia="ru-RU"/>
        </w:rPr>
        <w:t xml:space="preserve">(для охорони </w:t>
      </w:r>
      <w:r w:rsidR="0085140A">
        <w:rPr>
          <w:rFonts w:ascii="Times New Roman" w:hAnsi="Times New Roman"/>
          <w:sz w:val="28"/>
          <w:szCs w:val="28"/>
          <w:lang w:eastAsia="ru-RU"/>
        </w:rPr>
        <w:t>Світловодського міськрайонного суду</w:t>
      </w:r>
      <w:r w:rsidRPr="007F5EB8">
        <w:rPr>
          <w:rFonts w:ascii="Times New Roman" w:hAnsi="Times New Roman"/>
          <w:sz w:val="28"/>
          <w:szCs w:val="28"/>
          <w:lang w:eastAsia="ru-RU"/>
        </w:rPr>
        <w:t>)</w:t>
      </w:r>
      <w:r w:rsidRPr="008F3B95">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w:t>
      </w:r>
      <w:r w:rsidRPr="008F3B95">
        <w:rPr>
          <w:rFonts w:ascii="Times New Roman" w:hAnsi="Times New Roman"/>
          <w:sz w:val="28"/>
          <w:szCs w:val="28"/>
          <w:lang w:eastAsia="ru-RU"/>
        </w:rPr>
        <w:lastRenderedPageBreak/>
        <w:t>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C41DBC" w:rsidRPr="008F3B95" w:rsidTr="002A5C9E">
        <w:trPr>
          <w:trHeight w:val="408"/>
        </w:trPr>
        <w:tc>
          <w:tcPr>
            <w:tcW w:w="9639" w:type="dxa"/>
          </w:tcPr>
          <w:p w:rsidR="00C41DBC" w:rsidRPr="008F3B95" w:rsidRDefault="00C41DBC" w:rsidP="002A5C9E">
            <w:pPr>
              <w:spacing w:after="0" w:line="240" w:lineRule="auto"/>
              <w:jc w:val="both"/>
              <w:rPr>
                <w:rFonts w:ascii="Times New Roman" w:hAnsi="Times New Roman"/>
                <w:b/>
                <w:sz w:val="16"/>
                <w:szCs w:val="16"/>
                <w:lang w:eastAsia="ru-RU"/>
              </w:rPr>
            </w:pP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C41DBC" w:rsidRPr="0095350E" w:rsidRDefault="00C41DBC" w:rsidP="0095350E">
            <w:pPr>
              <w:spacing w:after="0" w:line="240" w:lineRule="auto"/>
              <w:ind w:firstLine="34"/>
              <w:jc w:val="both"/>
              <w:rPr>
                <w:rFonts w:ascii="Times New Roman" w:hAnsi="Times New Roman"/>
                <w:color w:val="000000" w:themeColor="text1"/>
                <w:sz w:val="28"/>
                <w:szCs w:val="28"/>
                <w:lang w:eastAsia="ru-RU"/>
              </w:rPr>
            </w:pPr>
            <w:r w:rsidRPr="008F3B95">
              <w:rPr>
                <w:rFonts w:ascii="Times New Roman" w:hAnsi="Times New Roman"/>
                <w:sz w:val="28"/>
                <w:szCs w:val="28"/>
                <w:lang w:eastAsia="ru-RU"/>
              </w:rPr>
              <w:t>м</w:t>
            </w:r>
            <w:r w:rsidRPr="00374122">
              <w:rPr>
                <w:rFonts w:ascii="Times New Roman" w:hAnsi="Times New Roman"/>
                <w:color w:val="000000" w:themeColor="text1"/>
                <w:sz w:val="28"/>
                <w:szCs w:val="28"/>
                <w:lang w:eastAsia="ru-RU"/>
              </w:rPr>
              <w:t xml:space="preserve">. Кропивницький, вул. </w:t>
            </w:r>
            <w:r w:rsidRPr="00374122">
              <w:rPr>
                <w:rFonts w:ascii="Times New Roman" w:hAnsi="Times New Roman"/>
                <w:color w:val="000000" w:themeColor="text1"/>
                <w:sz w:val="28"/>
                <w:szCs w:val="28"/>
                <w:lang w:val="ru-RU" w:eastAsia="ru-RU"/>
              </w:rPr>
              <w:t>Велика Перспективна</w:t>
            </w:r>
            <w:r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 xml:space="preserve">3, </w:t>
            </w:r>
            <w:r w:rsidR="00650A31">
              <w:rPr>
                <w:rFonts w:ascii="Times New Roman" w:hAnsi="Times New Roman"/>
                <w:color w:val="000000" w:themeColor="text1"/>
                <w:sz w:val="28"/>
                <w:szCs w:val="28"/>
                <w:lang w:eastAsia="ru-RU"/>
              </w:rPr>
              <w:t>09</w:t>
            </w:r>
            <w:r w:rsidRPr="00374122">
              <w:rPr>
                <w:rFonts w:ascii="Times New Roman" w:hAnsi="Times New Roman"/>
                <w:color w:val="000000" w:themeColor="text1"/>
                <w:sz w:val="28"/>
                <w:szCs w:val="28"/>
                <w:lang w:eastAsia="ru-RU"/>
              </w:rPr>
              <w:t xml:space="preserve"> </w:t>
            </w:r>
            <w:r w:rsidR="00650A31">
              <w:rPr>
                <w:rFonts w:ascii="Times New Roman" w:hAnsi="Times New Roman"/>
                <w:color w:val="000000" w:themeColor="text1"/>
                <w:sz w:val="28"/>
                <w:szCs w:val="28"/>
                <w:lang w:eastAsia="ru-RU"/>
              </w:rPr>
              <w:t>трав</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95350E">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 08.00. </w:t>
            </w: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C41DBC" w:rsidRPr="008F3B95" w:rsidRDefault="00650A31" w:rsidP="002A5C9E">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Іосіфов</w:t>
            </w:r>
            <w:proofErr w:type="spellEnd"/>
            <w:r>
              <w:rPr>
                <w:rFonts w:ascii="Times New Roman" w:hAnsi="Times New Roman"/>
                <w:sz w:val="28"/>
                <w:szCs w:val="28"/>
                <w:lang w:eastAsia="ru-RU"/>
              </w:rPr>
              <w:t xml:space="preserve"> Олександр Павлович</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66 886-99-65</w:t>
            </w:r>
            <w:r w:rsidR="00C41DBC" w:rsidRPr="008F3B95">
              <w:rPr>
                <w:rFonts w:ascii="Times New Roman" w:hAnsi="Times New Roman"/>
                <w:sz w:val="28"/>
                <w:szCs w:val="28"/>
                <w:lang w:eastAsia="ru-RU"/>
              </w:rPr>
              <w:t xml:space="preserve">, </w:t>
            </w:r>
            <w:r w:rsidR="00C41DBC" w:rsidRPr="008F3B95">
              <w:rPr>
                <w:rFonts w:ascii="Times New Roman" w:hAnsi="Times New Roman"/>
                <w:color w:val="FF0000"/>
                <w:sz w:val="28"/>
                <w:szCs w:val="28"/>
                <w:lang w:eastAsia="ru-RU"/>
              </w:rPr>
              <w:t xml:space="preserve"> </w:t>
            </w:r>
            <w:proofErr w:type="spellStart"/>
            <w:r w:rsidR="00C41DBC" w:rsidRPr="002C1F07">
              <w:rPr>
                <w:rFonts w:ascii="Times New Roman" w:hAnsi="Times New Roman"/>
                <w:color w:val="1F497D" w:themeColor="text2"/>
                <w:sz w:val="28"/>
                <w:szCs w:val="28"/>
                <w:u w:val="single"/>
                <w:lang w:val="en-US" w:eastAsia="ru-RU"/>
              </w:rPr>
              <w:t>vrp</w:t>
            </w:r>
            <w:proofErr w:type="spellEnd"/>
            <w:r w:rsidR="00C41DBC" w:rsidRPr="002C1F07">
              <w:rPr>
                <w:rFonts w:ascii="Times New Roman" w:hAnsi="Times New Roman"/>
                <w:color w:val="1F497D" w:themeColor="text2"/>
                <w:sz w:val="28"/>
                <w:szCs w:val="28"/>
                <w:u w:val="single"/>
                <w:lang w:val="ru-RU" w:eastAsia="ru-RU"/>
              </w:rPr>
              <w:t>.</w:t>
            </w:r>
            <w:hyperlink r:id="rId6" w:history="1">
              <w:r w:rsidR="00C41DBC" w:rsidRPr="00096F41">
                <w:rPr>
                  <w:rStyle w:val="a3"/>
                  <w:rFonts w:ascii="Times New Roman" w:hAnsi="Times New Roman"/>
                  <w:sz w:val="28"/>
                  <w:szCs w:val="28"/>
                  <w:lang w:val="en-US" w:eastAsia="ru-RU"/>
                </w:rPr>
                <w:t>kr</w:t>
              </w:r>
              <w:r w:rsidR="00C41DBC" w:rsidRPr="00096F41">
                <w:rPr>
                  <w:rStyle w:val="a3"/>
                  <w:rFonts w:ascii="Times New Roman" w:hAnsi="Times New Roman"/>
                  <w:sz w:val="28"/>
                  <w:szCs w:val="28"/>
                  <w:lang w:eastAsia="ru-RU"/>
                </w:rPr>
                <w:t>@sso.gov.ua</w:t>
              </w:r>
            </w:hyperlink>
          </w:p>
          <w:p w:rsidR="00C41DBC" w:rsidRPr="008F3B95" w:rsidRDefault="00C41DBC" w:rsidP="002A5C9E">
            <w:pPr>
              <w:spacing w:after="0" w:line="240" w:lineRule="auto"/>
              <w:ind w:firstLine="851"/>
              <w:jc w:val="center"/>
              <w:rPr>
                <w:rFonts w:ascii="Times New Roman" w:hAnsi="Times New Roman"/>
                <w:b/>
                <w:sz w:val="20"/>
                <w:szCs w:val="20"/>
                <w:lang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C41DBC" w:rsidRPr="00922A6A" w:rsidRDefault="00C41DBC" w:rsidP="002A5C9E">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Pr="008F3B95">
                    <w:rPr>
                      <w:rFonts w:ascii="Times New Roman" w:hAnsi="Times New Roman"/>
                      <w:sz w:val="28"/>
                      <w:szCs w:val="28"/>
                      <w:lang w:eastAsia="ru-RU"/>
                    </w:rPr>
                    <w:t>овна загальна середня освіта.</w:t>
                  </w:r>
                  <w:r>
                    <w:rPr>
                      <w:rFonts w:ascii="Times New Roman" w:hAnsi="Times New Roman"/>
                      <w:sz w:val="28"/>
                      <w:szCs w:val="28"/>
                      <w:lang w:val="ru-RU" w:eastAsia="ru-RU"/>
                    </w:rPr>
                    <w:t xml:space="preserve"> </w:t>
                  </w: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C41DBC" w:rsidRPr="008F3B95" w:rsidRDefault="00C41DBC" w:rsidP="002A5C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Pr="008F3B95">
                    <w:rPr>
                      <w:rFonts w:ascii="Times New Roman" w:hAnsi="Times New Roman"/>
                      <w:sz w:val="28"/>
                      <w:szCs w:val="28"/>
                      <w:lang w:eastAsia="ru-RU"/>
                    </w:rPr>
                    <w:t>1 р</w:t>
                  </w:r>
                  <w:r>
                    <w:rPr>
                      <w:rFonts w:ascii="Times New Roman" w:hAnsi="Times New Roman"/>
                      <w:sz w:val="28"/>
                      <w:szCs w:val="28"/>
                      <w:lang w:eastAsia="ru-RU"/>
                    </w:rPr>
                    <w:t>ік</w:t>
                  </w:r>
                  <w:r w:rsidRPr="008F3B95">
                    <w:rPr>
                      <w:rFonts w:ascii="Times New Roman" w:hAnsi="Times New Roman"/>
                      <w:sz w:val="28"/>
                      <w:szCs w:val="28"/>
                      <w:lang w:eastAsia="ru-RU"/>
                    </w:rPr>
                    <w:t>.</w:t>
                  </w:r>
                </w:p>
                <w:p w:rsidR="00C41DBC" w:rsidRPr="008F3B95" w:rsidRDefault="00C41DBC" w:rsidP="002A5C9E">
                  <w:pPr>
                    <w:spacing w:after="0" w:line="240" w:lineRule="auto"/>
                    <w:jc w:val="both"/>
                    <w:rPr>
                      <w:rFonts w:ascii="Times New Roman" w:hAnsi="Times New Roman"/>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C41DBC" w:rsidRPr="00326A9D" w:rsidRDefault="00C41DBC" w:rsidP="002A5C9E">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C41DBC" w:rsidRPr="008F3B95" w:rsidTr="002A5C9E">
              <w:trPr>
                <w:gridBefore w:val="1"/>
                <w:wBefore w:w="108" w:type="dxa"/>
                <w:trHeight w:val="408"/>
              </w:trPr>
              <w:tc>
                <w:tcPr>
                  <w:tcW w:w="9390" w:type="dxa"/>
                  <w:gridSpan w:val="5"/>
                </w:tcPr>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5. Особистісні компетенції</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C41DBC" w:rsidRPr="008F3B95" w:rsidRDefault="00C41DBC" w:rsidP="002A5C9E">
                  <w:pPr>
                    <w:shd w:val="clear" w:color="auto" w:fill="FFFFFF"/>
                    <w:spacing w:after="0" w:line="240" w:lineRule="auto"/>
                    <w:rPr>
                      <w:rFonts w:ascii="Times New Roman" w:hAnsi="Times New Roman"/>
                      <w:sz w:val="28"/>
                      <w:szCs w:val="28"/>
                      <w:lang w:eastAsia="ru-RU"/>
                    </w:rPr>
                  </w:pPr>
                </w:p>
                <w:p w:rsidR="00C41DBC" w:rsidRPr="008F3B95" w:rsidRDefault="00C41DBC" w:rsidP="002A5C9E">
                  <w:pPr>
                    <w:shd w:val="clear" w:color="auto" w:fill="FFFFFF"/>
                    <w:spacing w:after="0" w:line="240" w:lineRule="auto"/>
                    <w:rPr>
                      <w:rFonts w:ascii="Times New Roman" w:hAnsi="Times New Roman"/>
                      <w:sz w:val="28"/>
                      <w:szCs w:val="28"/>
                      <w:lang w:eastAsia="ru-RU"/>
                    </w:rPr>
                  </w:pPr>
                </w:p>
              </w:tc>
            </w:tr>
            <w:tr w:rsidR="00C41DBC" w:rsidRPr="008F3B95" w:rsidTr="002A5C9E">
              <w:trPr>
                <w:gridAfter w:val="1"/>
                <w:wAfter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C41DBC" w:rsidRPr="008F3B95" w:rsidTr="002A5C9E">
              <w:trPr>
                <w:gridAfter w:val="1"/>
                <w:wAfter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C41DBC" w:rsidRPr="008F3B95" w:rsidRDefault="00C41DBC" w:rsidP="002A5C9E">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C41DBC" w:rsidRPr="008F3B95" w:rsidRDefault="00C41DBC" w:rsidP="002A5C9E">
                  <w:pPr>
                    <w:spacing w:after="0" w:line="240" w:lineRule="auto"/>
                    <w:jc w:val="both"/>
                    <w:rPr>
                      <w:rFonts w:ascii="Times New Roman" w:hAnsi="Times New Roman"/>
                      <w:sz w:val="28"/>
                      <w:szCs w:val="28"/>
                      <w:lang w:eastAsia="ru-RU"/>
                    </w:rPr>
                  </w:pPr>
                </w:p>
              </w:tc>
            </w:tr>
          </w:tbl>
          <w:p w:rsidR="00C41DBC" w:rsidRPr="008F3B95" w:rsidRDefault="00C41DBC" w:rsidP="002A5C9E">
            <w:pPr>
              <w:spacing w:after="0" w:line="240" w:lineRule="auto"/>
              <w:ind w:firstLine="462"/>
              <w:jc w:val="both"/>
              <w:rPr>
                <w:rFonts w:ascii="Times New Roman" w:hAnsi="Times New Roman"/>
                <w:sz w:val="28"/>
                <w:szCs w:val="28"/>
                <w:lang w:eastAsia="ru-RU"/>
              </w:rPr>
            </w:pPr>
          </w:p>
        </w:tc>
      </w:tr>
    </w:tbl>
    <w:p w:rsidR="00C41DBC" w:rsidRDefault="00C41DBC" w:rsidP="0095350E">
      <w:pPr>
        <w:spacing w:after="0" w:line="240" w:lineRule="auto"/>
        <w:rPr>
          <w:rFonts w:ascii="Times New Roman" w:hAnsi="Times New Roman"/>
          <w:b/>
          <w:sz w:val="28"/>
          <w:szCs w:val="28"/>
          <w:lang w:eastAsia="ru-RU"/>
        </w:rPr>
      </w:pPr>
    </w:p>
    <w:p w:rsidR="0095350E" w:rsidRPr="0095350E" w:rsidRDefault="0095350E" w:rsidP="0095350E">
      <w:pPr>
        <w:spacing w:after="0" w:line="240" w:lineRule="auto"/>
        <w:rPr>
          <w:rFonts w:ascii="Times New Roman" w:hAnsi="Times New Roman"/>
          <w:sz w:val="28"/>
          <w:szCs w:val="28"/>
        </w:rPr>
      </w:pPr>
      <w:r w:rsidRPr="0095350E">
        <w:rPr>
          <w:rFonts w:ascii="Times New Roman" w:hAnsi="Times New Roman"/>
          <w:sz w:val="28"/>
          <w:szCs w:val="28"/>
          <w:lang w:val="ru-RU"/>
        </w:rPr>
        <w:t>Н</w:t>
      </w:r>
      <w:proofErr w:type="spellStart"/>
      <w:r w:rsidRPr="0095350E">
        <w:rPr>
          <w:rFonts w:ascii="Times New Roman" w:hAnsi="Times New Roman"/>
          <w:sz w:val="28"/>
          <w:szCs w:val="28"/>
        </w:rPr>
        <w:t>ачальник</w:t>
      </w:r>
      <w:proofErr w:type="spellEnd"/>
      <w:r w:rsidRPr="0095350E">
        <w:rPr>
          <w:rFonts w:ascii="Times New Roman" w:hAnsi="Times New Roman"/>
          <w:sz w:val="28"/>
          <w:szCs w:val="28"/>
        </w:rPr>
        <w:t xml:space="preserve"> відділу по роботі з </w:t>
      </w:r>
    </w:p>
    <w:p w:rsidR="0095350E" w:rsidRPr="0095350E" w:rsidRDefault="0095350E" w:rsidP="0095350E">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95350E" w:rsidRPr="0095350E" w:rsidRDefault="0095350E" w:rsidP="0095350E">
      <w:pPr>
        <w:spacing w:after="0" w:line="240" w:lineRule="auto"/>
        <w:rPr>
          <w:rFonts w:ascii="Times New Roman" w:hAnsi="Times New Roman"/>
          <w:sz w:val="28"/>
          <w:szCs w:val="28"/>
        </w:rPr>
      </w:pPr>
      <w:r w:rsidRPr="0095350E">
        <w:rPr>
          <w:rFonts w:ascii="Times New Roman" w:hAnsi="Times New Roman"/>
          <w:sz w:val="28"/>
          <w:szCs w:val="28"/>
        </w:rPr>
        <w:t xml:space="preserve">підполковник Служби судової охорони                        </w:t>
      </w:r>
      <w:r w:rsidRPr="0095350E">
        <w:rPr>
          <w:rFonts w:ascii="Times New Roman" w:hAnsi="Times New Roman"/>
          <w:sz w:val="28"/>
          <w:szCs w:val="28"/>
          <w:lang w:val="ru-RU"/>
        </w:rPr>
        <w:t xml:space="preserve">   </w:t>
      </w:r>
      <w:proofErr w:type="spellStart"/>
      <w:r w:rsidRPr="0095350E">
        <w:rPr>
          <w:rFonts w:ascii="Times New Roman" w:hAnsi="Times New Roman"/>
          <w:b/>
          <w:sz w:val="28"/>
          <w:szCs w:val="28"/>
          <w:lang w:val="ru-RU"/>
        </w:rPr>
        <w:t>Олександр</w:t>
      </w:r>
      <w:proofErr w:type="spellEnd"/>
      <w:r w:rsidRPr="0095350E">
        <w:rPr>
          <w:rFonts w:ascii="Times New Roman" w:hAnsi="Times New Roman"/>
          <w:b/>
          <w:sz w:val="28"/>
          <w:szCs w:val="28"/>
          <w:lang w:val="ru-RU"/>
        </w:rPr>
        <w:t xml:space="preserve"> ІОСІФОВ</w:t>
      </w:r>
    </w:p>
    <w:p w:rsidR="0095350E" w:rsidRPr="0095350E" w:rsidRDefault="0095350E" w:rsidP="0095350E">
      <w:pPr>
        <w:spacing w:after="0" w:line="240" w:lineRule="auto"/>
        <w:jc w:val="both"/>
        <w:rPr>
          <w:rFonts w:ascii="Times New Roman" w:eastAsia="Times New Roman" w:hAnsi="Times New Roman"/>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5729AC">
      <w:pPr>
        <w:spacing w:after="0" w:line="240" w:lineRule="auto"/>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5561B">
      <w:pPr>
        <w:spacing w:after="0" w:line="240" w:lineRule="auto"/>
        <w:rPr>
          <w:rFonts w:ascii="Times New Roman" w:hAnsi="Times New Roman"/>
          <w:b/>
          <w:sz w:val="28"/>
          <w:szCs w:val="28"/>
          <w:lang w:eastAsia="ru-RU"/>
        </w:rPr>
      </w:pP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5729AC" w:rsidRPr="00421103" w:rsidRDefault="005729AC" w:rsidP="005729AC">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5729AC" w:rsidRPr="00421103" w:rsidRDefault="005729AC" w:rsidP="005729AC">
      <w:pPr>
        <w:tabs>
          <w:tab w:val="left" w:pos="4536"/>
        </w:tabs>
        <w:spacing w:before="120"/>
        <w:ind w:left="5812"/>
        <w:contextualSpacing/>
        <w:rPr>
          <w:rFonts w:ascii="Times New Roman" w:hAnsi="Times New Roman"/>
          <w:sz w:val="28"/>
          <w:szCs w:val="28"/>
        </w:rPr>
      </w:pPr>
    </w:p>
    <w:p w:rsidR="005729AC" w:rsidRPr="00421103" w:rsidRDefault="005729AC" w:rsidP="005729AC">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C41DBC" w:rsidRDefault="00C41DBC" w:rsidP="005729AC">
      <w:pPr>
        <w:spacing w:after="0" w:line="240" w:lineRule="auto"/>
        <w:rPr>
          <w:rFonts w:ascii="Times New Roman" w:hAnsi="Times New Roman"/>
          <w:b/>
          <w:color w:val="FF0000"/>
          <w:sz w:val="28"/>
          <w:szCs w:val="28"/>
          <w:lang w:eastAsia="ru-RU"/>
        </w:rPr>
      </w:pPr>
    </w:p>
    <w:p w:rsidR="00C41DBC" w:rsidRPr="008F3B95" w:rsidRDefault="00C41DBC" w:rsidP="00C41DBC">
      <w:pPr>
        <w:spacing w:after="0" w:line="240" w:lineRule="auto"/>
        <w:jc w:val="center"/>
        <w:rPr>
          <w:rFonts w:ascii="Times New Roman" w:hAnsi="Times New Roman"/>
          <w:b/>
          <w:color w:val="FF0000"/>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підрозділу охорони  </w:t>
      </w:r>
      <w:r w:rsidRPr="008F3B95">
        <w:rPr>
          <w:rFonts w:ascii="Times New Roman" w:hAnsi="Times New Roman"/>
          <w:b/>
          <w:sz w:val="28"/>
          <w:szCs w:val="28"/>
          <w:lang w:eastAsia="ru-RU"/>
        </w:rPr>
        <w:t>Територіального управління</w:t>
      </w:r>
      <w:r>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(для охорони об’єктів в </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м. </w:t>
      </w:r>
      <w:r w:rsidR="00650A31">
        <w:rPr>
          <w:rFonts w:ascii="Times New Roman" w:hAnsi="Times New Roman"/>
          <w:b/>
          <w:sz w:val="28"/>
          <w:szCs w:val="28"/>
          <w:lang w:eastAsia="ru-RU"/>
        </w:rPr>
        <w:t>Кропивницький</w:t>
      </w:r>
      <w:r w:rsidR="00B5561B">
        <w:rPr>
          <w:rFonts w:ascii="Times New Roman" w:hAnsi="Times New Roman"/>
          <w:b/>
          <w:sz w:val="28"/>
          <w:szCs w:val="28"/>
          <w:lang w:eastAsia="ru-RU"/>
        </w:rPr>
        <w:t xml:space="preserve"> та </w:t>
      </w:r>
      <w:r w:rsidR="0085140A">
        <w:rPr>
          <w:rFonts w:ascii="Times New Roman" w:hAnsi="Times New Roman"/>
          <w:b/>
          <w:sz w:val="28"/>
          <w:szCs w:val="28"/>
          <w:lang w:eastAsia="ru-RU"/>
        </w:rPr>
        <w:t>Знам</w:t>
      </w:r>
      <w:r w:rsidR="0085140A" w:rsidRPr="0085140A">
        <w:rPr>
          <w:rFonts w:ascii="Times New Roman" w:hAnsi="Times New Roman"/>
          <w:b/>
          <w:sz w:val="28"/>
          <w:szCs w:val="28"/>
          <w:lang w:eastAsia="ru-RU"/>
        </w:rPr>
        <w:t>’</w:t>
      </w:r>
      <w:r w:rsidR="0085140A">
        <w:rPr>
          <w:rFonts w:ascii="Times New Roman" w:hAnsi="Times New Roman"/>
          <w:b/>
          <w:sz w:val="28"/>
          <w:szCs w:val="28"/>
          <w:lang w:eastAsia="ru-RU"/>
        </w:rPr>
        <w:t>янського міськрайонного суду</w:t>
      </w:r>
      <w:r w:rsidR="0085140A" w:rsidRPr="0085140A">
        <w:rPr>
          <w:rFonts w:ascii="Times New Roman" w:hAnsi="Times New Roman"/>
          <w:b/>
          <w:sz w:val="28"/>
          <w:szCs w:val="28"/>
          <w:lang w:eastAsia="ru-RU"/>
        </w:rPr>
        <w:t xml:space="preserve"> </w:t>
      </w:r>
      <w:r w:rsidR="0085140A">
        <w:rPr>
          <w:rFonts w:ascii="Times New Roman" w:hAnsi="Times New Roman"/>
          <w:b/>
          <w:sz w:val="28"/>
          <w:szCs w:val="28"/>
          <w:lang w:eastAsia="ru-RU"/>
        </w:rPr>
        <w:t>Кіровоградської області</w:t>
      </w:r>
      <w:r w:rsidRPr="00755B5A">
        <w:rPr>
          <w:rFonts w:ascii="Times New Roman" w:hAnsi="Times New Roman"/>
          <w:b/>
          <w:sz w:val="28"/>
          <w:szCs w:val="28"/>
          <w:lang w:eastAsia="ru-RU"/>
        </w:rPr>
        <w:t>)</w:t>
      </w:r>
    </w:p>
    <w:p w:rsidR="00C41DBC" w:rsidRPr="008F3B95" w:rsidRDefault="00C41DBC" w:rsidP="00C41DBC">
      <w:pPr>
        <w:spacing w:after="0" w:line="240" w:lineRule="auto"/>
        <w:jc w:val="center"/>
        <w:rPr>
          <w:rFonts w:ascii="Times New Roman" w:hAnsi="Times New Roman"/>
          <w:b/>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C41DBC" w:rsidRPr="008F3B95" w:rsidRDefault="00C41DBC" w:rsidP="00C41DB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w:t>
      </w:r>
      <w:r>
        <w:rPr>
          <w:rFonts w:ascii="Times New Roman" w:hAnsi="Times New Roman"/>
          <w:b/>
          <w:sz w:val="28"/>
          <w:szCs w:val="28"/>
          <w:lang w:eastAsia="ru-RU"/>
        </w:rPr>
        <w:t xml:space="preserve">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6955D9">
        <w:rPr>
          <w:rFonts w:ascii="Times New Roman" w:hAnsi="Times New Roman"/>
          <w:b/>
          <w:sz w:val="28"/>
          <w:szCs w:val="28"/>
          <w:lang w:eastAsia="ru-RU"/>
        </w:rPr>
        <w:t>(для охорони об’єктів в</w:t>
      </w:r>
      <w:r>
        <w:rPr>
          <w:rFonts w:ascii="Times New Roman" w:hAnsi="Times New Roman"/>
          <w:b/>
          <w:sz w:val="28"/>
          <w:szCs w:val="28"/>
          <w:lang w:eastAsia="ru-RU"/>
        </w:rPr>
        <w:t xml:space="preserve"> </w:t>
      </w:r>
      <w:r w:rsidR="00650A31">
        <w:rPr>
          <w:rFonts w:ascii="Times New Roman" w:hAnsi="Times New Roman"/>
          <w:b/>
          <w:sz w:val="28"/>
          <w:szCs w:val="28"/>
          <w:lang w:eastAsia="ru-RU"/>
        </w:rPr>
        <w:t>м. Кропивницький</w:t>
      </w:r>
      <w:r w:rsidR="00650A31" w:rsidRPr="0085140A">
        <w:rPr>
          <w:rFonts w:ascii="Times New Roman" w:hAnsi="Times New Roman"/>
          <w:b/>
          <w:sz w:val="28"/>
          <w:szCs w:val="28"/>
          <w:lang w:eastAsia="ru-RU"/>
        </w:rPr>
        <w:t xml:space="preserve"> </w:t>
      </w:r>
      <w:r w:rsidR="00650A31">
        <w:rPr>
          <w:rFonts w:ascii="Times New Roman" w:hAnsi="Times New Roman"/>
          <w:b/>
          <w:sz w:val="28"/>
          <w:szCs w:val="28"/>
          <w:lang w:eastAsia="ru-RU"/>
        </w:rPr>
        <w:t xml:space="preserve">та   </w:t>
      </w:r>
      <w:r w:rsidR="0085140A">
        <w:rPr>
          <w:rFonts w:ascii="Times New Roman" w:hAnsi="Times New Roman"/>
          <w:b/>
          <w:sz w:val="28"/>
          <w:szCs w:val="28"/>
          <w:lang w:eastAsia="ru-RU"/>
        </w:rPr>
        <w:t>Знам</w:t>
      </w:r>
      <w:r w:rsidR="0085140A" w:rsidRPr="0085140A">
        <w:rPr>
          <w:rFonts w:ascii="Times New Roman" w:hAnsi="Times New Roman"/>
          <w:b/>
          <w:sz w:val="28"/>
          <w:szCs w:val="28"/>
          <w:lang w:eastAsia="ru-RU"/>
        </w:rPr>
        <w:t>’</w:t>
      </w:r>
      <w:r w:rsidR="0085140A">
        <w:rPr>
          <w:rFonts w:ascii="Times New Roman" w:hAnsi="Times New Roman"/>
          <w:b/>
          <w:sz w:val="28"/>
          <w:szCs w:val="28"/>
          <w:lang w:eastAsia="ru-RU"/>
        </w:rPr>
        <w:t>янського</w:t>
      </w:r>
      <w:bookmarkStart w:id="0" w:name="_GoBack"/>
      <w:bookmarkEnd w:id="0"/>
      <w:r w:rsidR="0085140A">
        <w:rPr>
          <w:rFonts w:ascii="Times New Roman" w:hAnsi="Times New Roman"/>
          <w:b/>
          <w:sz w:val="28"/>
          <w:szCs w:val="28"/>
          <w:lang w:eastAsia="ru-RU"/>
        </w:rPr>
        <w:t xml:space="preserve"> міськрайонного суду</w:t>
      </w:r>
      <w:r w:rsidR="0085140A" w:rsidRPr="0085140A">
        <w:rPr>
          <w:rFonts w:ascii="Times New Roman" w:hAnsi="Times New Roman"/>
          <w:b/>
          <w:sz w:val="28"/>
          <w:szCs w:val="28"/>
          <w:lang w:eastAsia="ru-RU"/>
        </w:rPr>
        <w:t xml:space="preserve"> </w:t>
      </w:r>
      <w:r w:rsidR="0085140A">
        <w:rPr>
          <w:rFonts w:ascii="Times New Roman" w:hAnsi="Times New Roman"/>
          <w:b/>
          <w:sz w:val="28"/>
          <w:szCs w:val="28"/>
          <w:lang w:eastAsia="ru-RU"/>
        </w:rPr>
        <w:t>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C41DBC"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Pr>
          <w:rFonts w:ascii="Times New Roman" w:hAnsi="Times New Roman"/>
          <w:color w:val="000000"/>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C41DBC" w:rsidRPr="008F3B95" w:rsidRDefault="00C41DBC" w:rsidP="00C41DB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C41DBC" w:rsidRPr="008F3B95" w:rsidRDefault="00C41DBC" w:rsidP="00C41DBC">
      <w:pPr>
        <w:spacing w:after="0" w:line="240" w:lineRule="auto"/>
        <w:ind w:firstLine="709"/>
        <w:jc w:val="both"/>
        <w:rPr>
          <w:rFonts w:ascii="Times New Roman" w:hAnsi="Times New Roman"/>
          <w:color w:val="000000"/>
          <w:sz w:val="28"/>
          <w:szCs w:val="28"/>
          <w:lang w:eastAsia="ru-RU"/>
        </w:rPr>
      </w:pPr>
    </w:p>
    <w:p w:rsidR="00C41DBC" w:rsidRPr="008F3B95" w:rsidRDefault="00C41DBC" w:rsidP="00C41DB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w:t>
      </w:r>
      <w:r w:rsidRPr="008F3B95">
        <w:rPr>
          <w:rFonts w:ascii="Times New Roman" w:hAnsi="Times New Roman"/>
          <w:sz w:val="28"/>
          <w:szCs w:val="28"/>
          <w:lang w:eastAsia="ru-RU"/>
        </w:rPr>
        <w:lastRenderedPageBreak/>
        <w:t>співробітників Територіальних підрозділів (Територіальних управлінь)   Служби судової охорони»;</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C41DBC" w:rsidRPr="00297DB5" w:rsidRDefault="00C41DBC" w:rsidP="00C41DBC">
      <w:pPr>
        <w:spacing w:after="0" w:line="240" w:lineRule="auto"/>
        <w:ind w:firstLine="851"/>
        <w:jc w:val="both"/>
        <w:rPr>
          <w:rFonts w:ascii="Times New Roman" w:hAnsi="Times New Roman"/>
          <w:sz w:val="20"/>
          <w:szCs w:val="20"/>
          <w:lang w:eastAsia="ru-RU"/>
        </w:rPr>
      </w:pP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C41DBC" w:rsidRPr="00297DB5" w:rsidRDefault="00C41DBC" w:rsidP="00C41DBC">
      <w:pPr>
        <w:spacing w:after="0" w:line="240" w:lineRule="auto"/>
        <w:ind w:firstLine="851"/>
        <w:jc w:val="both"/>
        <w:rPr>
          <w:rFonts w:ascii="Times New Roman" w:hAnsi="Times New Roman"/>
          <w:b/>
          <w:sz w:val="24"/>
          <w:szCs w:val="24"/>
          <w:lang w:eastAsia="ru-RU"/>
        </w:rPr>
      </w:pPr>
    </w:p>
    <w:p w:rsidR="00C41DBC" w:rsidRPr="008F3B95" w:rsidRDefault="00C41DBC" w:rsidP="00C41DB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41DBC"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C41DBC" w:rsidRPr="00326A9D" w:rsidRDefault="00C41DBC" w:rsidP="00C41DB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C41DBC" w:rsidRPr="00374122" w:rsidRDefault="00C41DBC" w:rsidP="00C41DBC">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t xml:space="preserve">Документи приймаються з 08.00 год. </w:t>
      </w:r>
      <w:r w:rsidR="00650A31" w:rsidRPr="00650A31">
        <w:rPr>
          <w:rFonts w:ascii="Times New Roman" w:hAnsi="Times New Roman"/>
          <w:color w:val="000000" w:themeColor="text1"/>
          <w:sz w:val="28"/>
          <w:szCs w:val="28"/>
          <w:lang w:val="ru-RU" w:eastAsia="ru-RU"/>
        </w:rPr>
        <w:t xml:space="preserve">25 </w:t>
      </w:r>
      <w:r w:rsidR="00650A31">
        <w:rPr>
          <w:rFonts w:ascii="Times New Roman" w:hAnsi="Times New Roman"/>
          <w:color w:val="000000" w:themeColor="text1"/>
          <w:sz w:val="28"/>
          <w:szCs w:val="28"/>
          <w:lang w:eastAsia="ru-RU"/>
        </w:rPr>
        <w:t>квіт</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до 16.30 год.                 </w:t>
      </w:r>
      <w:r w:rsidR="00650A31">
        <w:rPr>
          <w:rFonts w:ascii="Times New Roman" w:hAnsi="Times New Roman"/>
          <w:color w:val="000000" w:themeColor="text1"/>
          <w:sz w:val="28"/>
          <w:szCs w:val="28"/>
          <w:lang w:eastAsia="ru-RU"/>
        </w:rPr>
        <w:t>05 трав</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5729AC">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за </w:t>
      </w:r>
      <w:proofErr w:type="spellStart"/>
      <w:r w:rsidRPr="00374122">
        <w:rPr>
          <w:rFonts w:ascii="Times New Roman" w:hAnsi="Times New Roman"/>
          <w:color w:val="000000" w:themeColor="text1"/>
          <w:sz w:val="28"/>
          <w:szCs w:val="28"/>
          <w:lang w:eastAsia="ru-RU"/>
        </w:rPr>
        <w:t>адресою</w:t>
      </w:r>
      <w:proofErr w:type="spellEnd"/>
      <w:r w:rsidRPr="00374122">
        <w:rPr>
          <w:rFonts w:ascii="Times New Roman" w:hAnsi="Times New Roman"/>
          <w:color w:val="000000" w:themeColor="text1"/>
          <w:sz w:val="28"/>
          <w:szCs w:val="28"/>
          <w:lang w:eastAsia="ru-RU"/>
        </w:rPr>
        <w:t>: м. Кропивницький, вул. Велика Перспективна, 33.</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t xml:space="preserve">На контролера І категорії підрозділу охорони Територіального </w:t>
      </w:r>
      <w:r w:rsidRPr="008F3B95">
        <w:rPr>
          <w:rFonts w:ascii="Times New Roman" w:hAnsi="Times New Roman"/>
          <w:sz w:val="28"/>
          <w:szCs w:val="28"/>
          <w:lang w:eastAsia="ru-RU"/>
        </w:rPr>
        <w:t>управління Служби судової охорони у Кіровоградській області</w:t>
      </w:r>
      <w:r>
        <w:rPr>
          <w:rFonts w:ascii="Times New Roman" w:hAnsi="Times New Roman"/>
          <w:sz w:val="28"/>
          <w:szCs w:val="28"/>
          <w:lang w:eastAsia="ru-RU"/>
        </w:rPr>
        <w:t xml:space="preserve"> </w:t>
      </w:r>
      <w:r w:rsidRPr="00297DB5">
        <w:rPr>
          <w:rFonts w:ascii="Times New Roman" w:hAnsi="Times New Roman"/>
          <w:sz w:val="28"/>
          <w:szCs w:val="28"/>
          <w:lang w:eastAsia="ru-RU"/>
        </w:rPr>
        <w:t xml:space="preserve">(для охорони об’єктів в </w:t>
      </w:r>
      <w:r w:rsidRPr="007F5EB8">
        <w:rPr>
          <w:rFonts w:ascii="Times New Roman" w:hAnsi="Times New Roman"/>
          <w:sz w:val="28"/>
          <w:szCs w:val="28"/>
          <w:lang w:eastAsia="ru-RU"/>
        </w:rPr>
        <w:t xml:space="preserve">м. </w:t>
      </w:r>
      <w:r w:rsidR="00650A31">
        <w:rPr>
          <w:rFonts w:ascii="Times New Roman" w:hAnsi="Times New Roman"/>
          <w:sz w:val="28"/>
          <w:szCs w:val="28"/>
          <w:lang w:eastAsia="ru-RU"/>
        </w:rPr>
        <w:t>Кропивницький</w:t>
      </w:r>
      <w:r w:rsidR="0085140A">
        <w:rPr>
          <w:rFonts w:ascii="Times New Roman" w:hAnsi="Times New Roman"/>
          <w:sz w:val="28"/>
          <w:szCs w:val="28"/>
          <w:lang w:eastAsia="ru-RU"/>
        </w:rPr>
        <w:t xml:space="preserve"> та Знам</w:t>
      </w:r>
      <w:r w:rsidR="0085140A" w:rsidRPr="0085140A">
        <w:rPr>
          <w:rFonts w:ascii="Times New Roman" w:hAnsi="Times New Roman"/>
          <w:sz w:val="28"/>
          <w:szCs w:val="28"/>
          <w:lang w:eastAsia="ru-RU"/>
        </w:rPr>
        <w:t>’</w:t>
      </w:r>
      <w:r w:rsidR="0085140A">
        <w:rPr>
          <w:rFonts w:ascii="Times New Roman" w:hAnsi="Times New Roman"/>
          <w:sz w:val="28"/>
          <w:szCs w:val="28"/>
          <w:lang w:eastAsia="ru-RU"/>
        </w:rPr>
        <w:t>янського міськрайонного суду</w:t>
      </w:r>
      <w:r w:rsidRPr="008F3B95">
        <w:rPr>
          <w:rFonts w:ascii="Times New Roman" w:hAnsi="Times New Roman"/>
          <w:sz w:val="28"/>
          <w:szCs w:val="28"/>
          <w:lang w:eastAsia="ru-RU"/>
        </w:rPr>
        <w:t xml:space="preserve"> </w:t>
      </w:r>
      <w:r w:rsidRPr="008F3B95">
        <w:rPr>
          <w:rFonts w:ascii="Times New Roman" w:hAnsi="Times New Roman"/>
          <w:sz w:val="28"/>
          <w:szCs w:val="28"/>
          <w:lang w:eastAsia="ru-RU"/>
        </w:rPr>
        <w:lastRenderedPageBreak/>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C41DBC" w:rsidRPr="008F3B95" w:rsidTr="002A5C9E">
        <w:trPr>
          <w:trHeight w:val="408"/>
        </w:trPr>
        <w:tc>
          <w:tcPr>
            <w:tcW w:w="9639" w:type="dxa"/>
          </w:tcPr>
          <w:p w:rsidR="00C41DBC" w:rsidRPr="008F3B95" w:rsidRDefault="00C41DBC" w:rsidP="002A5C9E">
            <w:pPr>
              <w:spacing w:after="0" w:line="240" w:lineRule="auto"/>
              <w:jc w:val="both"/>
              <w:rPr>
                <w:rFonts w:ascii="Times New Roman" w:hAnsi="Times New Roman"/>
                <w:b/>
                <w:sz w:val="16"/>
                <w:szCs w:val="16"/>
                <w:lang w:eastAsia="ru-RU"/>
              </w:rPr>
            </w:pP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C41DBC" w:rsidRPr="004D0968" w:rsidRDefault="00C41DBC" w:rsidP="004D0968">
            <w:pPr>
              <w:spacing w:after="0" w:line="240" w:lineRule="auto"/>
              <w:ind w:firstLine="34"/>
              <w:jc w:val="both"/>
              <w:rPr>
                <w:rFonts w:ascii="Times New Roman" w:hAnsi="Times New Roman"/>
                <w:color w:val="000000" w:themeColor="text1"/>
                <w:sz w:val="28"/>
                <w:szCs w:val="28"/>
                <w:lang w:eastAsia="ru-RU"/>
              </w:rPr>
            </w:pPr>
            <w:r w:rsidRPr="008F3B95">
              <w:rPr>
                <w:rFonts w:ascii="Times New Roman" w:hAnsi="Times New Roman"/>
                <w:sz w:val="28"/>
                <w:szCs w:val="28"/>
                <w:lang w:eastAsia="ru-RU"/>
              </w:rPr>
              <w:t>м</w:t>
            </w:r>
            <w:r w:rsidRPr="00374122">
              <w:rPr>
                <w:rFonts w:ascii="Times New Roman" w:hAnsi="Times New Roman"/>
                <w:color w:val="000000" w:themeColor="text1"/>
                <w:sz w:val="28"/>
                <w:szCs w:val="28"/>
                <w:lang w:eastAsia="ru-RU"/>
              </w:rPr>
              <w:t xml:space="preserve">. Кропивницький, вул. </w:t>
            </w:r>
            <w:r w:rsidRPr="00374122">
              <w:rPr>
                <w:rFonts w:ascii="Times New Roman" w:hAnsi="Times New Roman"/>
                <w:color w:val="000000" w:themeColor="text1"/>
                <w:sz w:val="28"/>
                <w:szCs w:val="28"/>
                <w:lang w:val="ru-RU" w:eastAsia="ru-RU"/>
              </w:rPr>
              <w:t>Велика Перспективна</w:t>
            </w:r>
            <w:r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 xml:space="preserve">3, </w:t>
            </w:r>
            <w:r w:rsidR="0085140A" w:rsidRPr="0085140A">
              <w:rPr>
                <w:rFonts w:ascii="Times New Roman" w:hAnsi="Times New Roman"/>
                <w:color w:val="000000" w:themeColor="text1"/>
                <w:sz w:val="28"/>
                <w:szCs w:val="28"/>
                <w:lang w:val="ru-RU" w:eastAsia="ru-RU"/>
              </w:rPr>
              <w:t xml:space="preserve">09 </w:t>
            </w:r>
            <w:r w:rsidR="0085140A">
              <w:rPr>
                <w:rFonts w:ascii="Times New Roman" w:hAnsi="Times New Roman"/>
                <w:color w:val="000000" w:themeColor="text1"/>
                <w:sz w:val="28"/>
                <w:szCs w:val="28"/>
                <w:lang w:eastAsia="ru-RU"/>
              </w:rPr>
              <w:t>трав</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4D0968">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 08.00. </w:t>
            </w: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85140A" w:rsidRPr="008F3B95" w:rsidRDefault="0085140A" w:rsidP="0085140A">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Іосіфов</w:t>
            </w:r>
            <w:proofErr w:type="spellEnd"/>
            <w:r>
              <w:rPr>
                <w:rFonts w:ascii="Times New Roman" w:hAnsi="Times New Roman"/>
                <w:sz w:val="28"/>
                <w:szCs w:val="28"/>
                <w:lang w:eastAsia="ru-RU"/>
              </w:rPr>
              <w:t xml:space="preserve"> Олександр Павлович</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66 886-99-65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7"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C41DBC" w:rsidRPr="0085140A" w:rsidRDefault="00C41DBC" w:rsidP="002A5C9E">
            <w:pPr>
              <w:spacing w:after="0" w:line="240" w:lineRule="auto"/>
              <w:ind w:firstLine="851"/>
              <w:jc w:val="center"/>
              <w:rPr>
                <w:rFonts w:ascii="Times New Roman" w:hAnsi="Times New Roman"/>
                <w:b/>
                <w:sz w:val="20"/>
                <w:szCs w:val="20"/>
                <w:lang w:val="ru-RU"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C41DBC" w:rsidRPr="00922A6A" w:rsidRDefault="00C41DBC" w:rsidP="002A5C9E">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Pr="008F3B95">
                    <w:rPr>
                      <w:rFonts w:ascii="Times New Roman" w:hAnsi="Times New Roman"/>
                      <w:sz w:val="28"/>
                      <w:szCs w:val="28"/>
                      <w:lang w:eastAsia="ru-RU"/>
                    </w:rPr>
                    <w:t>овна загальна середня освіта.</w:t>
                  </w:r>
                  <w:r>
                    <w:rPr>
                      <w:rFonts w:ascii="Times New Roman" w:hAnsi="Times New Roman"/>
                      <w:sz w:val="28"/>
                      <w:szCs w:val="28"/>
                      <w:lang w:val="ru-RU" w:eastAsia="ru-RU"/>
                    </w:rPr>
                    <w:t xml:space="preserve"> </w:t>
                  </w: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C41DBC" w:rsidRPr="008F3B95" w:rsidRDefault="00C41DBC" w:rsidP="002A5C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Pr="008F3B95">
                    <w:rPr>
                      <w:rFonts w:ascii="Times New Roman" w:hAnsi="Times New Roman"/>
                      <w:sz w:val="28"/>
                      <w:szCs w:val="28"/>
                      <w:lang w:eastAsia="ru-RU"/>
                    </w:rPr>
                    <w:t>1 р</w:t>
                  </w:r>
                  <w:r>
                    <w:rPr>
                      <w:rFonts w:ascii="Times New Roman" w:hAnsi="Times New Roman"/>
                      <w:sz w:val="28"/>
                      <w:szCs w:val="28"/>
                      <w:lang w:eastAsia="ru-RU"/>
                    </w:rPr>
                    <w:t>ік</w:t>
                  </w:r>
                  <w:r w:rsidRPr="008F3B95">
                    <w:rPr>
                      <w:rFonts w:ascii="Times New Roman" w:hAnsi="Times New Roman"/>
                      <w:sz w:val="28"/>
                      <w:szCs w:val="28"/>
                      <w:lang w:eastAsia="ru-RU"/>
                    </w:rPr>
                    <w:t>.</w:t>
                  </w:r>
                </w:p>
                <w:p w:rsidR="00C41DBC" w:rsidRPr="008F3B95" w:rsidRDefault="00C41DBC" w:rsidP="002A5C9E">
                  <w:pPr>
                    <w:spacing w:after="0" w:line="240" w:lineRule="auto"/>
                    <w:jc w:val="both"/>
                    <w:rPr>
                      <w:rFonts w:ascii="Times New Roman" w:hAnsi="Times New Roman"/>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C41DBC" w:rsidRPr="00326A9D" w:rsidRDefault="00C41DBC" w:rsidP="002A5C9E">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C41DBC" w:rsidRPr="008F3B95" w:rsidTr="002A5C9E">
              <w:trPr>
                <w:gridBefore w:val="1"/>
                <w:wBefore w:w="108" w:type="dxa"/>
                <w:trHeight w:val="408"/>
              </w:trPr>
              <w:tc>
                <w:tcPr>
                  <w:tcW w:w="9390" w:type="dxa"/>
                  <w:gridSpan w:val="5"/>
                </w:tcPr>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узагальнювати інформацію;</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5. Особистісні компетенції</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C41DBC" w:rsidRPr="008F3B95" w:rsidRDefault="00C41DBC" w:rsidP="002A5C9E">
                  <w:pPr>
                    <w:shd w:val="clear" w:color="auto" w:fill="FFFFFF"/>
                    <w:spacing w:after="0" w:line="240" w:lineRule="auto"/>
                    <w:rPr>
                      <w:rFonts w:ascii="Times New Roman" w:hAnsi="Times New Roman"/>
                      <w:sz w:val="28"/>
                      <w:szCs w:val="28"/>
                      <w:lang w:eastAsia="ru-RU"/>
                    </w:rPr>
                  </w:pPr>
                </w:p>
                <w:p w:rsidR="00C41DBC" w:rsidRPr="008F3B95" w:rsidRDefault="00C41DBC" w:rsidP="002A5C9E">
                  <w:pPr>
                    <w:shd w:val="clear" w:color="auto" w:fill="FFFFFF"/>
                    <w:spacing w:after="0" w:line="240" w:lineRule="auto"/>
                    <w:rPr>
                      <w:rFonts w:ascii="Times New Roman" w:hAnsi="Times New Roman"/>
                      <w:sz w:val="28"/>
                      <w:szCs w:val="28"/>
                      <w:lang w:eastAsia="ru-RU"/>
                    </w:rPr>
                  </w:pPr>
                </w:p>
              </w:tc>
            </w:tr>
            <w:tr w:rsidR="00C41DBC" w:rsidRPr="008F3B95" w:rsidTr="002A5C9E">
              <w:trPr>
                <w:gridAfter w:val="1"/>
                <w:wAfter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C41DBC" w:rsidRPr="008F3B95" w:rsidTr="002A5C9E">
              <w:trPr>
                <w:gridAfter w:val="1"/>
                <w:wAfter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C41DBC" w:rsidRPr="008F3B95" w:rsidRDefault="00C41DBC" w:rsidP="002A5C9E">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C41DBC" w:rsidRPr="008F3B95" w:rsidRDefault="00C41DBC" w:rsidP="002A5C9E">
                  <w:pPr>
                    <w:spacing w:after="0" w:line="240" w:lineRule="auto"/>
                    <w:jc w:val="both"/>
                    <w:rPr>
                      <w:rFonts w:ascii="Times New Roman" w:hAnsi="Times New Roman"/>
                      <w:sz w:val="28"/>
                      <w:szCs w:val="28"/>
                      <w:lang w:eastAsia="ru-RU"/>
                    </w:rPr>
                  </w:pPr>
                </w:p>
              </w:tc>
            </w:tr>
          </w:tbl>
          <w:p w:rsidR="00C41DBC" w:rsidRPr="008F3B95" w:rsidRDefault="00C41DBC" w:rsidP="002A5C9E">
            <w:pPr>
              <w:spacing w:after="0" w:line="240" w:lineRule="auto"/>
              <w:ind w:firstLine="462"/>
              <w:jc w:val="both"/>
              <w:rPr>
                <w:rFonts w:ascii="Times New Roman" w:hAnsi="Times New Roman"/>
                <w:sz w:val="28"/>
                <w:szCs w:val="28"/>
                <w:lang w:eastAsia="ru-RU"/>
              </w:rPr>
            </w:pPr>
          </w:p>
        </w:tc>
      </w:tr>
    </w:tbl>
    <w:p w:rsidR="00C41DBC" w:rsidRDefault="00C41DBC" w:rsidP="00C41DBC">
      <w:pPr>
        <w:spacing w:after="0" w:line="240" w:lineRule="auto"/>
        <w:jc w:val="both"/>
        <w:rPr>
          <w:rFonts w:ascii="Times New Roman" w:eastAsia="Times New Roman" w:hAnsi="Times New Roman"/>
          <w:sz w:val="28"/>
          <w:szCs w:val="28"/>
          <w:lang w:eastAsia="ru-RU"/>
        </w:rPr>
      </w:pPr>
    </w:p>
    <w:p w:rsidR="004D0968" w:rsidRPr="0095350E" w:rsidRDefault="004D0968" w:rsidP="004D0968">
      <w:pPr>
        <w:spacing w:after="0" w:line="240" w:lineRule="auto"/>
        <w:rPr>
          <w:rFonts w:ascii="Times New Roman" w:hAnsi="Times New Roman"/>
          <w:sz w:val="28"/>
          <w:szCs w:val="28"/>
        </w:rPr>
      </w:pPr>
      <w:r w:rsidRPr="0095350E">
        <w:rPr>
          <w:rFonts w:ascii="Times New Roman" w:hAnsi="Times New Roman"/>
          <w:sz w:val="28"/>
          <w:szCs w:val="28"/>
          <w:lang w:val="ru-RU"/>
        </w:rPr>
        <w:t>Н</w:t>
      </w:r>
      <w:proofErr w:type="spellStart"/>
      <w:r w:rsidRPr="0095350E">
        <w:rPr>
          <w:rFonts w:ascii="Times New Roman" w:hAnsi="Times New Roman"/>
          <w:sz w:val="28"/>
          <w:szCs w:val="28"/>
        </w:rPr>
        <w:t>ачальник</w:t>
      </w:r>
      <w:proofErr w:type="spellEnd"/>
      <w:r w:rsidRPr="0095350E">
        <w:rPr>
          <w:rFonts w:ascii="Times New Roman" w:hAnsi="Times New Roman"/>
          <w:sz w:val="28"/>
          <w:szCs w:val="28"/>
        </w:rPr>
        <w:t xml:space="preserve"> відділу по роботі з </w:t>
      </w:r>
    </w:p>
    <w:p w:rsidR="004D0968" w:rsidRPr="0095350E" w:rsidRDefault="004D0968" w:rsidP="004D0968">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4D0968" w:rsidRPr="0095350E" w:rsidRDefault="004D0968" w:rsidP="004D0968">
      <w:pPr>
        <w:spacing w:after="0" w:line="240" w:lineRule="auto"/>
        <w:rPr>
          <w:rFonts w:ascii="Times New Roman" w:hAnsi="Times New Roman"/>
          <w:sz w:val="28"/>
          <w:szCs w:val="28"/>
        </w:rPr>
      </w:pPr>
      <w:r w:rsidRPr="0095350E">
        <w:rPr>
          <w:rFonts w:ascii="Times New Roman" w:hAnsi="Times New Roman"/>
          <w:sz w:val="28"/>
          <w:szCs w:val="28"/>
        </w:rPr>
        <w:t xml:space="preserve">підполковник Служби судової охорони                        </w:t>
      </w:r>
      <w:r w:rsidRPr="0095350E">
        <w:rPr>
          <w:rFonts w:ascii="Times New Roman" w:hAnsi="Times New Roman"/>
          <w:sz w:val="28"/>
          <w:szCs w:val="28"/>
          <w:lang w:val="ru-RU"/>
        </w:rPr>
        <w:t xml:space="preserve">   </w:t>
      </w:r>
      <w:proofErr w:type="spellStart"/>
      <w:r w:rsidRPr="0095350E">
        <w:rPr>
          <w:rFonts w:ascii="Times New Roman" w:hAnsi="Times New Roman"/>
          <w:b/>
          <w:sz w:val="28"/>
          <w:szCs w:val="28"/>
          <w:lang w:val="ru-RU"/>
        </w:rPr>
        <w:t>Олександр</w:t>
      </w:r>
      <w:proofErr w:type="spellEnd"/>
      <w:r w:rsidRPr="0095350E">
        <w:rPr>
          <w:rFonts w:ascii="Times New Roman" w:hAnsi="Times New Roman"/>
          <w:b/>
          <w:sz w:val="28"/>
          <w:szCs w:val="28"/>
          <w:lang w:val="ru-RU"/>
        </w:rPr>
        <w:t xml:space="preserve"> ІОСІФОВ</w:t>
      </w: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0D3839">
      <w:pPr>
        <w:spacing w:after="0" w:line="240" w:lineRule="auto"/>
        <w:rPr>
          <w:rFonts w:ascii="Times New Roman" w:hAnsi="Times New Roman"/>
          <w:b/>
          <w:sz w:val="28"/>
          <w:szCs w:val="28"/>
          <w:lang w:eastAsia="ru-RU"/>
        </w:rPr>
      </w:pP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lastRenderedPageBreak/>
        <w:t xml:space="preserve">Додаток </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0D3839" w:rsidRPr="00421103" w:rsidRDefault="000D3839" w:rsidP="000D3839">
      <w:pPr>
        <w:tabs>
          <w:tab w:val="left" w:pos="4536"/>
        </w:tabs>
        <w:spacing w:before="120"/>
        <w:ind w:left="5812"/>
        <w:contextualSpacing/>
        <w:rPr>
          <w:rFonts w:ascii="Times New Roman" w:hAnsi="Times New Roman"/>
          <w:sz w:val="28"/>
          <w:szCs w:val="28"/>
        </w:rPr>
      </w:pPr>
    </w:p>
    <w:p w:rsidR="000D3839" w:rsidRPr="00421103" w:rsidRDefault="000D3839" w:rsidP="000D3839">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B1459C" w:rsidRPr="008F3B95" w:rsidRDefault="00B1459C" w:rsidP="00B20FE7">
      <w:pPr>
        <w:spacing w:after="0" w:line="240" w:lineRule="auto"/>
        <w:ind w:left="4962"/>
        <w:contextualSpacing/>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 xml:space="preserve">(для охорони об’єктів в           </w:t>
      </w:r>
      <w:r w:rsidR="00B5561B" w:rsidRPr="0085140A">
        <w:rPr>
          <w:rFonts w:ascii="Times New Roman" w:hAnsi="Times New Roman"/>
          <w:b/>
          <w:sz w:val="28"/>
          <w:szCs w:val="28"/>
          <w:lang w:eastAsia="ru-RU"/>
        </w:rPr>
        <w:t xml:space="preserve">м. </w:t>
      </w:r>
      <w:r w:rsidR="0085140A" w:rsidRPr="0085140A">
        <w:rPr>
          <w:rFonts w:ascii="Times New Roman" w:hAnsi="Times New Roman"/>
          <w:b/>
          <w:sz w:val="28"/>
          <w:szCs w:val="28"/>
          <w:lang w:eastAsia="ru-RU"/>
        </w:rPr>
        <w:t>Кропивницький</w:t>
      </w:r>
      <w:r w:rsidR="000D3839" w:rsidRPr="0085140A">
        <w:rPr>
          <w:rFonts w:ascii="Times New Roman" w:hAnsi="Times New Roman"/>
          <w:b/>
          <w:sz w:val="28"/>
          <w:szCs w:val="28"/>
          <w:lang w:eastAsia="ru-RU"/>
        </w:rPr>
        <w:t xml:space="preserve">, </w:t>
      </w:r>
      <w:r w:rsidR="0085140A" w:rsidRPr="0085140A">
        <w:rPr>
          <w:rFonts w:ascii="Times New Roman" w:hAnsi="Times New Roman"/>
          <w:b/>
          <w:sz w:val="28"/>
          <w:szCs w:val="28"/>
          <w:lang w:eastAsia="ru-RU"/>
        </w:rPr>
        <w:t>Світловодського міськрайонного суду та Ульяновськ</w:t>
      </w:r>
      <w:r w:rsidR="0085140A">
        <w:rPr>
          <w:rFonts w:ascii="Times New Roman" w:hAnsi="Times New Roman"/>
          <w:b/>
          <w:sz w:val="28"/>
          <w:szCs w:val="28"/>
          <w:lang w:eastAsia="ru-RU"/>
        </w:rPr>
        <w:t>ого районного суду Кіровоградської області</w:t>
      </w:r>
      <w:r w:rsidRPr="00755B5A">
        <w:rPr>
          <w:rFonts w:ascii="Times New Roman" w:hAnsi="Times New Roman"/>
          <w:b/>
          <w:sz w:val="28"/>
          <w:szCs w:val="28"/>
          <w:lang w:eastAsia="ru-RU"/>
        </w:rPr>
        <w:t>)</w:t>
      </w:r>
    </w:p>
    <w:p w:rsidR="00B1459C" w:rsidRPr="008F3B95" w:rsidRDefault="00B1459C" w:rsidP="00B1459C">
      <w:pPr>
        <w:spacing w:after="0" w:line="240" w:lineRule="auto"/>
        <w:jc w:val="center"/>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1459C" w:rsidRPr="008F3B95" w:rsidRDefault="00B1459C" w:rsidP="00B1459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CB04C4">
        <w:rPr>
          <w:rFonts w:ascii="Times New Roman" w:hAnsi="Times New Roman"/>
          <w:b/>
          <w:sz w:val="28"/>
          <w:szCs w:val="28"/>
          <w:lang w:eastAsia="ru-RU"/>
        </w:rPr>
        <w:t>(</w:t>
      </w:r>
      <w:r w:rsidR="0085140A" w:rsidRPr="0085140A">
        <w:rPr>
          <w:rFonts w:ascii="Times New Roman" w:hAnsi="Times New Roman"/>
          <w:b/>
          <w:sz w:val="28"/>
          <w:szCs w:val="28"/>
          <w:lang w:eastAsia="ru-RU"/>
        </w:rPr>
        <w:t>для охорони об’єктів в</w:t>
      </w:r>
      <w:r w:rsidR="0085140A">
        <w:rPr>
          <w:rFonts w:ascii="Times New Roman" w:hAnsi="Times New Roman"/>
          <w:b/>
          <w:sz w:val="28"/>
          <w:szCs w:val="28"/>
          <w:lang w:eastAsia="ru-RU"/>
        </w:rPr>
        <w:t xml:space="preserve"> </w:t>
      </w:r>
      <w:r w:rsidR="0085140A" w:rsidRPr="0085140A">
        <w:rPr>
          <w:rFonts w:ascii="Times New Roman" w:hAnsi="Times New Roman"/>
          <w:b/>
          <w:sz w:val="28"/>
          <w:szCs w:val="28"/>
          <w:lang w:eastAsia="ru-RU"/>
        </w:rPr>
        <w:t>м. Кропивницький, Світловодського міськрайонного суду та Ульяновськ</w:t>
      </w:r>
      <w:r w:rsidR="0085140A">
        <w:rPr>
          <w:rFonts w:ascii="Times New Roman" w:hAnsi="Times New Roman"/>
          <w:b/>
          <w:sz w:val="28"/>
          <w:szCs w:val="28"/>
          <w:lang w:eastAsia="ru-RU"/>
        </w:rPr>
        <w:t>ого районного суду 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B1459C"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1459C" w:rsidRPr="008F3B95" w:rsidRDefault="00B1459C" w:rsidP="00B1459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1459C" w:rsidRPr="008F3B95" w:rsidRDefault="00B1459C" w:rsidP="00B1459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1459C" w:rsidRPr="008F3B95" w:rsidRDefault="00B1459C" w:rsidP="00B1459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w:t>
      </w:r>
      <w:r w:rsidRPr="008F3B95">
        <w:rPr>
          <w:rFonts w:ascii="Times New Roman" w:hAnsi="Times New Roman"/>
          <w:sz w:val="28"/>
          <w:szCs w:val="28"/>
          <w:lang w:eastAsia="ru-RU"/>
        </w:rPr>
        <w:lastRenderedPageBreak/>
        <w:t xml:space="preserve">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1459C" w:rsidRPr="008F3B95" w:rsidRDefault="00B1459C" w:rsidP="00B1459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1459C"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B1459C" w:rsidRPr="008F3B95" w:rsidRDefault="00B1459C" w:rsidP="00B1459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B1459C" w:rsidRPr="0087606F"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1459C" w:rsidRPr="008F3B95" w:rsidRDefault="00B1459C" w:rsidP="00B1459C">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Документи приймаються з </w:t>
      </w:r>
      <w:r w:rsidRPr="008F3B95">
        <w:rPr>
          <w:rFonts w:ascii="Times New Roman" w:hAnsi="Times New Roman"/>
          <w:sz w:val="28"/>
          <w:szCs w:val="28"/>
          <w:lang w:eastAsia="ru-RU"/>
        </w:rPr>
        <w:t xml:space="preserve">08.00 год. </w:t>
      </w:r>
      <w:r w:rsidR="00723763">
        <w:rPr>
          <w:rFonts w:ascii="Times New Roman" w:hAnsi="Times New Roman"/>
          <w:sz w:val="28"/>
          <w:szCs w:val="28"/>
          <w:lang w:eastAsia="ru-RU"/>
        </w:rPr>
        <w:t>25</w:t>
      </w:r>
      <w:r w:rsidR="00C80D2D">
        <w:rPr>
          <w:rFonts w:ascii="Times New Roman" w:hAnsi="Times New Roman"/>
          <w:sz w:val="28"/>
          <w:szCs w:val="28"/>
          <w:lang w:eastAsia="ru-RU"/>
        </w:rPr>
        <w:t xml:space="preserve"> </w:t>
      </w:r>
      <w:r w:rsidR="00723763">
        <w:rPr>
          <w:rFonts w:ascii="Times New Roman" w:hAnsi="Times New Roman"/>
          <w:sz w:val="28"/>
          <w:szCs w:val="28"/>
          <w:lang w:eastAsia="ru-RU"/>
        </w:rPr>
        <w:t>квіт</w:t>
      </w:r>
      <w:r w:rsidR="000D3839">
        <w:rPr>
          <w:rFonts w:ascii="Times New Roman" w:hAnsi="Times New Roman"/>
          <w:sz w:val="28"/>
          <w:szCs w:val="28"/>
          <w:lang w:eastAsia="ru-RU"/>
        </w:rPr>
        <w:t>ня</w:t>
      </w:r>
      <w:r w:rsidR="00CE0BC2">
        <w:rPr>
          <w:rFonts w:ascii="Times New Roman" w:hAnsi="Times New Roman"/>
          <w:sz w:val="28"/>
          <w:szCs w:val="28"/>
          <w:lang w:eastAsia="ru-RU"/>
        </w:rPr>
        <w:t xml:space="preserve"> </w:t>
      </w:r>
      <w:r w:rsidRPr="008F3B95">
        <w:rPr>
          <w:rFonts w:ascii="Times New Roman" w:hAnsi="Times New Roman"/>
          <w:sz w:val="28"/>
          <w:szCs w:val="28"/>
          <w:lang w:eastAsia="ru-RU"/>
        </w:rPr>
        <w:t xml:space="preserve">до 16.30 год. </w:t>
      </w:r>
      <w:r>
        <w:rPr>
          <w:rFonts w:ascii="Times New Roman" w:hAnsi="Times New Roman"/>
          <w:sz w:val="28"/>
          <w:szCs w:val="28"/>
          <w:lang w:eastAsia="ru-RU"/>
        </w:rPr>
        <w:t xml:space="preserve">                 </w:t>
      </w:r>
      <w:r w:rsidR="00723763">
        <w:rPr>
          <w:rFonts w:ascii="Times New Roman" w:hAnsi="Times New Roman"/>
          <w:sz w:val="28"/>
          <w:szCs w:val="28"/>
          <w:lang w:eastAsia="ru-RU"/>
        </w:rPr>
        <w:t>05 трав</w:t>
      </w:r>
      <w:r w:rsidR="000D3839">
        <w:rPr>
          <w:rFonts w:ascii="Times New Roman" w:hAnsi="Times New Roman"/>
          <w:sz w:val="28"/>
          <w:szCs w:val="28"/>
          <w:lang w:eastAsia="ru-RU"/>
        </w:rPr>
        <w:t>ня</w:t>
      </w:r>
      <w:r>
        <w:rPr>
          <w:rFonts w:ascii="Times New Roman" w:hAnsi="Times New Roman"/>
          <w:sz w:val="28"/>
          <w:szCs w:val="28"/>
          <w:lang w:eastAsia="ru-RU"/>
        </w:rPr>
        <w:t xml:space="preserve"> </w:t>
      </w:r>
      <w:r w:rsidRPr="008F3B95">
        <w:rPr>
          <w:rFonts w:ascii="Times New Roman" w:hAnsi="Times New Roman"/>
          <w:sz w:val="28"/>
          <w:szCs w:val="28"/>
          <w:lang w:eastAsia="ru-RU"/>
        </w:rPr>
        <w:t>202</w:t>
      </w:r>
      <w:r w:rsidR="000D3839">
        <w:rPr>
          <w:rFonts w:ascii="Times New Roman" w:hAnsi="Times New Roman"/>
          <w:sz w:val="28"/>
          <w:szCs w:val="28"/>
          <w:lang w:eastAsia="ru-RU"/>
        </w:rPr>
        <w:t>3</w:t>
      </w:r>
      <w:r w:rsidRPr="008F3B95">
        <w:rPr>
          <w:rFonts w:ascii="Times New Roman" w:hAnsi="Times New Roman"/>
          <w:sz w:val="28"/>
          <w:szCs w:val="28"/>
          <w:lang w:eastAsia="ru-RU"/>
        </w:rPr>
        <w:t xml:space="preserve"> року, за </w:t>
      </w:r>
      <w:proofErr w:type="spellStart"/>
      <w:r w:rsidRPr="008F3B95">
        <w:rPr>
          <w:rFonts w:ascii="Times New Roman" w:hAnsi="Times New Roman"/>
          <w:sz w:val="28"/>
          <w:szCs w:val="28"/>
          <w:lang w:eastAsia="ru-RU"/>
        </w:rPr>
        <w:t>адресою</w:t>
      </w:r>
      <w:proofErr w:type="spellEnd"/>
      <w:r w:rsidRPr="008F3B95">
        <w:rPr>
          <w:rFonts w:ascii="Times New Roman" w:hAnsi="Times New Roman"/>
          <w:sz w:val="28"/>
          <w:szCs w:val="28"/>
          <w:lang w:eastAsia="ru-RU"/>
        </w:rPr>
        <w:t xml:space="preserve">: </w:t>
      </w:r>
      <w:r w:rsidRPr="00697DFD">
        <w:rPr>
          <w:rFonts w:ascii="Times New Roman" w:hAnsi="Times New Roman"/>
          <w:sz w:val="28"/>
          <w:szCs w:val="28"/>
          <w:lang w:eastAsia="ru-RU"/>
        </w:rPr>
        <w:t>м</w:t>
      </w:r>
      <w:r w:rsidRPr="008F3B95">
        <w:rPr>
          <w:rFonts w:ascii="Times New Roman" w:hAnsi="Times New Roman"/>
          <w:sz w:val="28"/>
          <w:szCs w:val="28"/>
          <w:lang w:eastAsia="ru-RU"/>
        </w:rPr>
        <w:t>. Кропивницький, вул. Велика Перспективна, 33.</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контролера ІІ категорії  підрозділу охорони Територіального управління Служби судової охорони у Кіровоградській області </w:t>
      </w:r>
      <w:r w:rsidRPr="00723763">
        <w:rPr>
          <w:rFonts w:ascii="Times New Roman" w:hAnsi="Times New Roman"/>
          <w:sz w:val="28"/>
          <w:szCs w:val="28"/>
          <w:lang w:eastAsia="ru-RU"/>
        </w:rPr>
        <w:t>(</w:t>
      </w:r>
      <w:r w:rsidR="00723763" w:rsidRPr="00723763">
        <w:rPr>
          <w:rFonts w:ascii="Times New Roman" w:hAnsi="Times New Roman"/>
          <w:sz w:val="28"/>
          <w:szCs w:val="28"/>
          <w:lang w:eastAsia="ru-RU"/>
        </w:rPr>
        <w:t>для охорони об’єктів в м. Кропивницький, Світловодського міськрайонного суду та Ульяновського районного суду Кіровоградської області</w:t>
      </w:r>
      <w:r w:rsidRPr="00723763">
        <w:rPr>
          <w:rFonts w:ascii="Times New Roman" w:hAnsi="Times New Roman"/>
          <w:sz w:val="28"/>
          <w:szCs w:val="28"/>
          <w:lang w:eastAsia="ru-RU"/>
        </w:rPr>
        <w:t>)</w:t>
      </w:r>
      <w:r w:rsidRPr="00CB04C4">
        <w:rPr>
          <w:rFonts w:ascii="Times New Roman" w:hAnsi="Times New Roman"/>
          <w:sz w:val="28"/>
          <w:szCs w:val="28"/>
          <w:lang w:eastAsia="ru-RU"/>
        </w:rPr>
        <w:t xml:space="preserve">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1459C" w:rsidRPr="008F3B95" w:rsidTr="00500859">
        <w:trPr>
          <w:trHeight w:val="1727"/>
        </w:trPr>
        <w:tc>
          <w:tcPr>
            <w:tcW w:w="9639" w:type="dxa"/>
          </w:tcPr>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lastRenderedPageBreak/>
              <w:t>5. Місце, дата та час початку проведення конкурсу:</w:t>
            </w:r>
          </w:p>
          <w:p w:rsidR="00B1459C" w:rsidRPr="008F3B95" w:rsidRDefault="00B1459C" w:rsidP="00500859">
            <w:pPr>
              <w:spacing w:after="0" w:line="240" w:lineRule="auto"/>
              <w:ind w:firstLine="320"/>
              <w:jc w:val="both"/>
              <w:rPr>
                <w:rFonts w:ascii="Times New Roman" w:hAnsi="Times New Roman"/>
                <w:sz w:val="28"/>
                <w:szCs w:val="28"/>
                <w:lang w:eastAsia="ru-RU"/>
              </w:rPr>
            </w:pPr>
            <w:r w:rsidRPr="008F3B95">
              <w:rPr>
                <w:rFonts w:ascii="Times New Roman" w:hAnsi="Times New Roman"/>
                <w:sz w:val="28"/>
                <w:szCs w:val="28"/>
                <w:lang w:val="ru-RU" w:eastAsia="ru-RU"/>
              </w:rPr>
              <w:t>м</w:t>
            </w:r>
            <w:r w:rsidRPr="008F3B95">
              <w:rPr>
                <w:rFonts w:ascii="Times New Roman" w:hAnsi="Times New Roman"/>
                <w:sz w:val="28"/>
                <w:szCs w:val="28"/>
                <w:lang w:eastAsia="ru-RU"/>
              </w:rPr>
              <w:t xml:space="preserve">. Кропивницький, вул. </w:t>
            </w:r>
            <w:r w:rsidRPr="008F3B95">
              <w:rPr>
                <w:rFonts w:ascii="Times New Roman" w:hAnsi="Times New Roman"/>
                <w:sz w:val="28"/>
                <w:szCs w:val="28"/>
                <w:lang w:val="ru-RU" w:eastAsia="ru-RU"/>
              </w:rPr>
              <w:t>Велика Перспективна</w:t>
            </w:r>
            <w:r w:rsidRPr="008F3B95">
              <w:rPr>
                <w:rFonts w:ascii="Times New Roman" w:hAnsi="Times New Roman"/>
                <w:sz w:val="28"/>
                <w:szCs w:val="28"/>
                <w:lang w:eastAsia="ru-RU"/>
              </w:rPr>
              <w:t xml:space="preserve"> </w:t>
            </w:r>
            <w:r w:rsidRPr="008F3B95">
              <w:rPr>
                <w:rFonts w:ascii="Times New Roman" w:hAnsi="Times New Roman"/>
                <w:sz w:val="28"/>
                <w:szCs w:val="28"/>
                <w:lang w:val="ru-RU" w:eastAsia="ru-RU"/>
              </w:rPr>
              <w:t>3</w:t>
            </w:r>
            <w:r>
              <w:rPr>
                <w:rFonts w:ascii="Times New Roman" w:hAnsi="Times New Roman"/>
                <w:sz w:val="28"/>
                <w:szCs w:val="28"/>
                <w:lang w:eastAsia="ru-RU"/>
              </w:rPr>
              <w:t xml:space="preserve">3, </w:t>
            </w:r>
            <w:r w:rsidR="00723763">
              <w:rPr>
                <w:rFonts w:ascii="Times New Roman" w:hAnsi="Times New Roman"/>
                <w:sz w:val="28"/>
                <w:szCs w:val="28"/>
                <w:lang w:eastAsia="ru-RU"/>
              </w:rPr>
              <w:t>09 трав</w:t>
            </w:r>
            <w:r w:rsidR="006330BF">
              <w:rPr>
                <w:rFonts w:ascii="Times New Roman" w:hAnsi="Times New Roman"/>
                <w:sz w:val="28"/>
                <w:szCs w:val="28"/>
                <w:lang w:eastAsia="ru-RU"/>
              </w:rPr>
              <w:t>ня</w:t>
            </w:r>
            <w:r w:rsidRPr="00C80D2D">
              <w:rPr>
                <w:rFonts w:ascii="Times New Roman" w:hAnsi="Times New Roman"/>
                <w:sz w:val="28"/>
                <w:szCs w:val="28"/>
                <w:lang w:eastAsia="ru-RU"/>
              </w:rPr>
              <w:t xml:space="preserve"> </w:t>
            </w:r>
            <w:r>
              <w:rPr>
                <w:rFonts w:ascii="Times New Roman" w:hAnsi="Times New Roman"/>
                <w:sz w:val="28"/>
                <w:szCs w:val="28"/>
                <w:lang w:eastAsia="ru-RU"/>
              </w:rPr>
              <w:t>202</w:t>
            </w:r>
            <w:r w:rsidR="006330BF">
              <w:rPr>
                <w:rFonts w:ascii="Times New Roman" w:hAnsi="Times New Roman"/>
                <w:sz w:val="28"/>
                <w:szCs w:val="28"/>
                <w:lang w:eastAsia="ru-RU"/>
              </w:rPr>
              <w:t>3</w:t>
            </w:r>
            <w:r>
              <w:rPr>
                <w:rFonts w:ascii="Times New Roman" w:hAnsi="Times New Roman"/>
                <w:sz w:val="28"/>
                <w:szCs w:val="28"/>
                <w:lang w:eastAsia="ru-RU"/>
              </w:rPr>
              <w:t xml:space="preserve"> року з 08.0</w:t>
            </w:r>
            <w:r w:rsidRPr="008F3B95">
              <w:rPr>
                <w:rFonts w:ascii="Times New Roman" w:hAnsi="Times New Roman"/>
                <w:sz w:val="28"/>
                <w:szCs w:val="28"/>
                <w:lang w:eastAsia="ru-RU"/>
              </w:rPr>
              <w:t>0. </w:t>
            </w:r>
          </w:p>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1459C" w:rsidRPr="008F3B95" w:rsidTr="00500859">
              <w:trPr>
                <w:gridBefore w:val="1"/>
                <w:wBefore w:w="108" w:type="dxa"/>
                <w:trHeight w:val="408"/>
              </w:trPr>
              <w:tc>
                <w:tcPr>
                  <w:tcW w:w="9390" w:type="dxa"/>
                  <w:gridSpan w:val="5"/>
                </w:tcPr>
                <w:p w:rsidR="00723763" w:rsidRPr="008F3B95" w:rsidRDefault="00723763" w:rsidP="00723763">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Іосіфов</w:t>
                  </w:r>
                  <w:proofErr w:type="spellEnd"/>
                  <w:r>
                    <w:rPr>
                      <w:rFonts w:ascii="Times New Roman" w:hAnsi="Times New Roman"/>
                      <w:sz w:val="28"/>
                      <w:szCs w:val="28"/>
                      <w:lang w:eastAsia="ru-RU"/>
                    </w:rPr>
                    <w:t xml:space="preserve"> Олександр Павлович</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66 886-99-65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8"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723763" w:rsidRDefault="00723763" w:rsidP="00500859">
                  <w:pPr>
                    <w:spacing w:after="0" w:line="240" w:lineRule="auto"/>
                    <w:jc w:val="center"/>
                    <w:rPr>
                      <w:rFonts w:ascii="Times New Roman" w:hAnsi="Times New Roman"/>
                      <w:b/>
                      <w:sz w:val="28"/>
                      <w:szCs w:val="28"/>
                      <w:lang w:val="ru-RU"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B1459C" w:rsidRPr="008F3B95" w:rsidTr="00500859">
              <w:trPr>
                <w:gridBefore w:val="1"/>
                <w:wBefore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B1459C" w:rsidRPr="008F3B95" w:rsidRDefault="00B1459C" w:rsidP="00500859">
                  <w:pPr>
                    <w:spacing w:after="0" w:line="240" w:lineRule="auto"/>
                    <w:jc w:val="both"/>
                    <w:rPr>
                      <w:rFonts w:ascii="Times New Roman" w:hAnsi="Times New Roman"/>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1459C" w:rsidRPr="00326A9D" w:rsidRDefault="00B1459C" w:rsidP="00500859">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1459C" w:rsidRPr="008F3B95" w:rsidTr="00500859">
              <w:trPr>
                <w:gridBefore w:val="1"/>
                <w:wBefore w:w="108" w:type="dxa"/>
                <w:trHeight w:val="408"/>
              </w:trPr>
              <w:tc>
                <w:tcPr>
                  <w:tcW w:w="9390" w:type="dxa"/>
                  <w:gridSpan w:val="5"/>
                </w:tcPr>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умовах обмеженого часу;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1459C" w:rsidRPr="008F3B95" w:rsidTr="00500859">
              <w:trPr>
                <w:gridAfter w:val="1"/>
                <w:wAfter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B1459C" w:rsidRPr="008F3B95" w:rsidTr="00500859">
              <w:trPr>
                <w:gridAfter w:val="1"/>
                <w:wAfter w:w="108" w:type="dxa"/>
                <w:trHeight w:val="408"/>
              </w:trPr>
              <w:tc>
                <w:tcPr>
                  <w:tcW w:w="4008" w:type="dxa"/>
                  <w:gridSpan w:val="2"/>
                </w:tcPr>
                <w:p w:rsidR="006330BF"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w:t>
                  </w:r>
                </w:p>
                <w:p w:rsidR="00B1459C" w:rsidRPr="008F3B95" w:rsidRDefault="00B1459C" w:rsidP="00500859">
                  <w:pPr>
                    <w:spacing w:after="0" w:line="240" w:lineRule="auto"/>
                    <w:rPr>
                      <w:rFonts w:ascii="Times New Roman" w:hAnsi="Times New Roman"/>
                      <w:sz w:val="28"/>
                      <w:szCs w:val="28"/>
                      <w:lang w:eastAsia="ru-RU"/>
                    </w:rPr>
                  </w:pPr>
                  <w:proofErr w:type="spellStart"/>
                  <w:r w:rsidRPr="008F3B95">
                    <w:rPr>
                      <w:rFonts w:ascii="Times New Roman" w:hAnsi="Times New Roman"/>
                      <w:sz w:val="28"/>
                      <w:szCs w:val="28"/>
                      <w:lang w:eastAsia="ru-RU"/>
                    </w:rPr>
                    <w:t>конодавства</w:t>
                  </w:r>
                  <w:proofErr w:type="spellEnd"/>
                </w:p>
              </w:tc>
              <w:tc>
                <w:tcPr>
                  <w:tcW w:w="5382" w:type="dxa"/>
                  <w:gridSpan w:val="3"/>
                </w:tcPr>
                <w:p w:rsidR="00B1459C" w:rsidRPr="008F3B95" w:rsidRDefault="00B1459C" w:rsidP="00500859">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1459C" w:rsidRPr="008F3B95" w:rsidRDefault="00B1459C" w:rsidP="00500859">
                  <w:pPr>
                    <w:spacing w:after="0" w:line="240" w:lineRule="auto"/>
                    <w:jc w:val="both"/>
                    <w:rPr>
                      <w:rFonts w:ascii="Times New Roman" w:hAnsi="Times New Roman"/>
                      <w:sz w:val="28"/>
                      <w:szCs w:val="28"/>
                      <w:lang w:eastAsia="ru-RU"/>
                    </w:rPr>
                  </w:pPr>
                </w:p>
              </w:tc>
            </w:tr>
          </w:tbl>
          <w:p w:rsidR="00B1459C" w:rsidRPr="008F3B95" w:rsidRDefault="00B1459C" w:rsidP="00500859">
            <w:pPr>
              <w:spacing w:after="0" w:line="240" w:lineRule="auto"/>
              <w:ind w:firstLine="462"/>
              <w:jc w:val="both"/>
              <w:rPr>
                <w:rFonts w:ascii="Times New Roman" w:hAnsi="Times New Roman"/>
                <w:sz w:val="28"/>
                <w:szCs w:val="28"/>
                <w:lang w:eastAsia="ru-RU"/>
              </w:rPr>
            </w:pPr>
          </w:p>
        </w:tc>
      </w:tr>
    </w:tbl>
    <w:p w:rsidR="006330BF" w:rsidRPr="00650A31" w:rsidRDefault="006330BF" w:rsidP="006330BF">
      <w:pPr>
        <w:spacing w:after="0" w:line="240" w:lineRule="auto"/>
        <w:rPr>
          <w:rFonts w:ascii="Times New Roman" w:hAnsi="Times New Roman"/>
          <w:sz w:val="28"/>
          <w:szCs w:val="28"/>
        </w:rPr>
      </w:pPr>
    </w:p>
    <w:p w:rsidR="006330BF" w:rsidRPr="0095350E" w:rsidRDefault="006330BF" w:rsidP="006330BF">
      <w:pPr>
        <w:spacing w:after="0" w:line="240" w:lineRule="auto"/>
        <w:rPr>
          <w:rFonts w:ascii="Times New Roman" w:hAnsi="Times New Roman"/>
          <w:sz w:val="28"/>
          <w:szCs w:val="28"/>
        </w:rPr>
      </w:pPr>
      <w:r w:rsidRPr="0095350E">
        <w:rPr>
          <w:rFonts w:ascii="Times New Roman" w:hAnsi="Times New Roman"/>
          <w:sz w:val="28"/>
          <w:szCs w:val="28"/>
          <w:lang w:val="ru-RU"/>
        </w:rPr>
        <w:t>Н</w:t>
      </w:r>
      <w:proofErr w:type="spellStart"/>
      <w:r w:rsidRPr="0095350E">
        <w:rPr>
          <w:rFonts w:ascii="Times New Roman" w:hAnsi="Times New Roman"/>
          <w:sz w:val="28"/>
          <w:szCs w:val="28"/>
        </w:rPr>
        <w:t>ачальник</w:t>
      </w:r>
      <w:proofErr w:type="spellEnd"/>
      <w:r w:rsidRPr="0095350E">
        <w:rPr>
          <w:rFonts w:ascii="Times New Roman" w:hAnsi="Times New Roman"/>
          <w:sz w:val="28"/>
          <w:szCs w:val="28"/>
        </w:rPr>
        <w:t xml:space="preserve"> відділу по роботі з </w:t>
      </w:r>
    </w:p>
    <w:p w:rsidR="006330BF" w:rsidRPr="0095350E" w:rsidRDefault="006330BF" w:rsidP="006330BF">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6330BF" w:rsidRPr="0095350E" w:rsidRDefault="006330BF" w:rsidP="006330BF">
      <w:pPr>
        <w:spacing w:after="0" w:line="240" w:lineRule="auto"/>
        <w:rPr>
          <w:rFonts w:ascii="Times New Roman" w:hAnsi="Times New Roman"/>
          <w:sz w:val="28"/>
          <w:szCs w:val="28"/>
        </w:rPr>
      </w:pPr>
      <w:r w:rsidRPr="0095350E">
        <w:rPr>
          <w:rFonts w:ascii="Times New Roman" w:hAnsi="Times New Roman"/>
          <w:sz w:val="28"/>
          <w:szCs w:val="28"/>
        </w:rPr>
        <w:t xml:space="preserve">підполковник Служби судової охорони                        </w:t>
      </w:r>
      <w:r w:rsidRPr="0095350E">
        <w:rPr>
          <w:rFonts w:ascii="Times New Roman" w:hAnsi="Times New Roman"/>
          <w:sz w:val="28"/>
          <w:szCs w:val="28"/>
          <w:lang w:val="ru-RU"/>
        </w:rPr>
        <w:t xml:space="preserve">   </w:t>
      </w:r>
      <w:proofErr w:type="spellStart"/>
      <w:r w:rsidRPr="0095350E">
        <w:rPr>
          <w:rFonts w:ascii="Times New Roman" w:hAnsi="Times New Roman"/>
          <w:b/>
          <w:sz w:val="28"/>
          <w:szCs w:val="28"/>
          <w:lang w:val="ru-RU"/>
        </w:rPr>
        <w:t>Олександр</w:t>
      </w:r>
      <w:proofErr w:type="spellEnd"/>
      <w:r w:rsidRPr="0095350E">
        <w:rPr>
          <w:rFonts w:ascii="Times New Roman" w:hAnsi="Times New Roman"/>
          <w:b/>
          <w:sz w:val="28"/>
          <w:szCs w:val="28"/>
          <w:lang w:val="ru-RU"/>
        </w:rPr>
        <w:t xml:space="preserve"> ІОСІФОВ</w:t>
      </w:r>
    </w:p>
    <w:p w:rsidR="00B1459C" w:rsidRPr="008F3B95" w:rsidRDefault="00B1459C" w:rsidP="00B1459C">
      <w:pPr>
        <w:spacing w:after="0" w:line="240" w:lineRule="auto"/>
        <w:jc w:val="both"/>
        <w:rPr>
          <w:rFonts w:ascii="Times New Roman" w:eastAsia="Times New Roman" w:hAnsi="Times New Roman"/>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374122">
      <w:pPr>
        <w:spacing w:after="0" w:line="240" w:lineRule="auto"/>
        <w:rPr>
          <w:rFonts w:ascii="Times New Roman" w:hAnsi="Times New Roman"/>
          <w:b/>
          <w:sz w:val="28"/>
          <w:szCs w:val="28"/>
          <w:lang w:eastAsia="ru-RU"/>
        </w:rPr>
      </w:pPr>
    </w:p>
    <w:sectPr w:rsidR="002C7B59" w:rsidSect="006F2B14">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52EF0"/>
    <w:rsid w:val="0005381A"/>
    <w:rsid w:val="00053AD9"/>
    <w:rsid w:val="000547D7"/>
    <w:rsid w:val="00054BD5"/>
    <w:rsid w:val="00056A4B"/>
    <w:rsid w:val="00065853"/>
    <w:rsid w:val="00070D98"/>
    <w:rsid w:val="000752BC"/>
    <w:rsid w:val="00081B13"/>
    <w:rsid w:val="00095410"/>
    <w:rsid w:val="00097D4C"/>
    <w:rsid w:val="000A6A38"/>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4B00"/>
    <w:rsid w:val="001530DB"/>
    <w:rsid w:val="001536B8"/>
    <w:rsid w:val="001543E3"/>
    <w:rsid w:val="00156770"/>
    <w:rsid w:val="001575D7"/>
    <w:rsid w:val="00160263"/>
    <w:rsid w:val="001630E1"/>
    <w:rsid w:val="001643C3"/>
    <w:rsid w:val="0016491F"/>
    <w:rsid w:val="00166C39"/>
    <w:rsid w:val="001737B6"/>
    <w:rsid w:val="00176707"/>
    <w:rsid w:val="00177784"/>
    <w:rsid w:val="001826EC"/>
    <w:rsid w:val="00183146"/>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F2AA5"/>
    <w:rsid w:val="00302E80"/>
    <w:rsid w:val="003063BC"/>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23F3"/>
    <w:rsid w:val="006D351C"/>
    <w:rsid w:val="006D5577"/>
    <w:rsid w:val="006D66CF"/>
    <w:rsid w:val="006D72CB"/>
    <w:rsid w:val="006D77CC"/>
    <w:rsid w:val="006D7886"/>
    <w:rsid w:val="006E077B"/>
    <w:rsid w:val="006E1F17"/>
    <w:rsid w:val="006F144F"/>
    <w:rsid w:val="006F1752"/>
    <w:rsid w:val="006F2B14"/>
    <w:rsid w:val="006F2FBB"/>
    <w:rsid w:val="006F355F"/>
    <w:rsid w:val="006F5E49"/>
    <w:rsid w:val="0070062D"/>
    <w:rsid w:val="00700CE0"/>
    <w:rsid w:val="007015AA"/>
    <w:rsid w:val="00703B89"/>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938D3"/>
    <w:rsid w:val="00794DBE"/>
    <w:rsid w:val="00795861"/>
    <w:rsid w:val="00795ADE"/>
    <w:rsid w:val="00795EE6"/>
    <w:rsid w:val="00795F36"/>
    <w:rsid w:val="00797B1B"/>
    <w:rsid w:val="007A0460"/>
    <w:rsid w:val="007A122B"/>
    <w:rsid w:val="007A49A3"/>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B2940"/>
    <w:rsid w:val="009B365D"/>
    <w:rsid w:val="009B4E69"/>
    <w:rsid w:val="009C22BA"/>
    <w:rsid w:val="009C2CD8"/>
    <w:rsid w:val="009C2F9D"/>
    <w:rsid w:val="009C3E27"/>
    <w:rsid w:val="009C50A9"/>
    <w:rsid w:val="009D2098"/>
    <w:rsid w:val="009E65A6"/>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4E9F"/>
    <w:rsid w:val="00D55334"/>
    <w:rsid w:val="00D55C85"/>
    <w:rsid w:val="00D55FE1"/>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507CA"/>
    <w:rsid w:val="00E51771"/>
    <w:rsid w:val="00E545EC"/>
    <w:rsid w:val="00E54C1D"/>
    <w:rsid w:val="00E57A6E"/>
    <w:rsid w:val="00E61AEE"/>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661B"/>
    <w:rsid w:val="00F66CD2"/>
    <w:rsid w:val="00F70B73"/>
    <w:rsid w:val="00F7434C"/>
    <w:rsid w:val="00F765AA"/>
    <w:rsid w:val="00F76A49"/>
    <w:rsid w:val="00F92A77"/>
    <w:rsid w:val="00F9615A"/>
    <w:rsid w:val="00F97B29"/>
    <w:rsid w:val="00FA4CBD"/>
    <w:rsid w:val="00FB01D5"/>
    <w:rsid w:val="00FB1E67"/>
    <w:rsid w:val="00FB4358"/>
    <w:rsid w:val="00FC2C2B"/>
    <w:rsid w:val="00FC5E10"/>
    <w:rsid w:val="00FD06EA"/>
    <w:rsid w:val="00FD1A49"/>
    <w:rsid w:val="00FD2736"/>
    <w:rsid w:val="00FD3225"/>
    <w:rsid w:val="00FD4847"/>
    <w:rsid w:val="00FE1F1B"/>
    <w:rsid w:val="00FE2B5D"/>
    <w:rsid w:val="00FE4CF6"/>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0ABB"/>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so.gov.ua" TargetMode="Externa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5A46B-A718-4619-BBAC-6C511181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12</Pages>
  <Words>3218</Words>
  <Characters>18344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Анастасія Яковлєва</cp:lastModifiedBy>
  <cp:revision>97</cp:revision>
  <cp:lastPrinted>2021-07-26T11:17:00Z</cp:lastPrinted>
  <dcterms:created xsi:type="dcterms:W3CDTF">2020-11-05T13:53:00Z</dcterms:created>
  <dcterms:modified xsi:type="dcterms:W3CDTF">2023-04-25T11:17:00Z</dcterms:modified>
</cp:coreProperties>
</file>