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724F" w:rsidRDefault="00D4724F" w:rsidP="00D4724F">
      <w:pPr>
        <w:tabs>
          <w:tab w:val="left" w:pos="4536"/>
        </w:tabs>
        <w:spacing w:before="120"/>
        <w:ind w:left="5812"/>
        <w:contextualSpacing/>
        <w:rPr>
          <w:rFonts w:ascii="Times New Roman" w:hAnsi="Times New Roman"/>
          <w:sz w:val="28"/>
          <w:szCs w:val="28"/>
        </w:rPr>
      </w:pPr>
      <w:r>
        <w:rPr>
          <w:rFonts w:ascii="Times New Roman" w:hAnsi="Times New Roman"/>
          <w:sz w:val="28"/>
          <w:szCs w:val="28"/>
        </w:rPr>
        <w:t xml:space="preserve">Додаток </w:t>
      </w:r>
    </w:p>
    <w:p w:rsidR="00D4724F" w:rsidRDefault="00D4724F" w:rsidP="00D4724F">
      <w:pPr>
        <w:tabs>
          <w:tab w:val="left" w:pos="4536"/>
        </w:tabs>
        <w:spacing w:before="120"/>
        <w:ind w:left="5812"/>
        <w:contextualSpacing/>
        <w:rPr>
          <w:rFonts w:ascii="Times New Roman" w:hAnsi="Times New Roman"/>
          <w:sz w:val="28"/>
          <w:szCs w:val="28"/>
        </w:rPr>
      </w:pPr>
      <w:r>
        <w:rPr>
          <w:rFonts w:ascii="Times New Roman" w:hAnsi="Times New Roman"/>
          <w:sz w:val="28"/>
          <w:szCs w:val="28"/>
        </w:rPr>
        <w:t>до наказу ТУ ССО</w:t>
      </w:r>
    </w:p>
    <w:p w:rsidR="00D4724F" w:rsidRDefault="00D4724F" w:rsidP="00D4724F">
      <w:pPr>
        <w:tabs>
          <w:tab w:val="left" w:pos="4536"/>
        </w:tabs>
        <w:spacing w:before="120"/>
        <w:ind w:left="5812"/>
        <w:contextualSpacing/>
        <w:rPr>
          <w:rFonts w:ascii="Times New Roman" w:hAnsi="Times New Roman"/>
          <w:sz w:val="28"/>
          <w:szCs w:val="28"/>
        </w:rPr>
      </w:pPr>
      <w:r>
        <w:rPr>
          <w:rFonts w:ascii="Times New Roman" w:hAnsi="Times New Roman"/>
          <w:sz w:val="28"/>
          <w:szCs w:val="28"/>
        </w:rPr>
        <w:t>у Кіровоградській області</w:t>
      </w:r>
    </w:p>
    <w:p w:rsidR="00D4724F" w:rsidRDefault="00D4724F" w:rsidP="00D4724F">
      <w:pPr>
        <w:tabs>
          <w:tab w:val="left" w:pos="4536"/>
        </w:tabs>
        <w:spacing w:before="120"/>
        <w:ind w:left="5812"/>
        <w:contextualSpacing/>
        <w:rPr>
          <w:rFonts w:ascii="Times New Roman" w:hAnsi="Times New Roman"/>
          <w:sz w:val="28"/>
          <w:szCs w:val="28"/>
          <w:lang w:val="ru-RU"/>
        </w:rPr>
      </w:pPr>
      <w:r>
        <w:rPr>
          <w:rFonts w:ascii="Times New Roman" w:hAnsi="Times New Roman"/>
          <w:sz w:val="28"/>
          <w:szCs w:val="28"/>
        </w:rPr>
        <w:t>від _____________ № _____</w:t>
      </w:r>
      <w:r>
        <w:rPr>
          <w:rFonts w:ascii="Times New Roman" w:hAnsi="Times New Roman"/>
          <w:sz w:val="28"/>
          <w:szCs w:val="28"/>
          <w:lang w:val="ru-RU"/>
        </w:rPr>
        <w:t>_</w:t>
      </w:r>
    </w:p>
    <w:p w:rsidR="00D4724F" w:rsidRDefault="00D4724F" w:rsidP="00D4724F">
      <w:pPr>
        <w:tabs>
          <w:tab w:val="left" w:pos="4536"/>
        </w:tabs>
        <w:spacing w:before="120"/>
        <w:ind w:left="5812"/>
        <w:contextualSpacing/>
        <w:rPr>
          <w:rFonts w:ascii="Times New Roman" w:hAnsi="Times New Roman"/>
          <w:sz w:val="28"/>
          <w:szCs w:val="28"/>
        </w:rPr>
      </w:pPr>
    </w:p>
    <w:p w:rsidR="00D4724F" w:rsidRDefault="00D4724F" w:rsidP="00D4724F">
      <w:pPr>
        <w:tabs>
          <w:tab w:val="left" w:pos="4536"/>
        </w:tabs>
        <w:spacing w:before="120"/>
        <w:contextualSpacing/>
        <w:rPr>
          <w:rFonts w:ascii="Times New Roman" w:hAnsi="Times New Roman"/>
          <w:b/>
          <w:sz w:val="28"/>
          <w:szCs w:val="28"/>
        </w:rPr>
      </w:pPr>
      <w:r>
        <w:rPr>
          <w:rFonts w:ascii="Times New Roman" w:hAnsi="Times New Roman"/>
          <w:b/>
          <w:sz w:val="28"/>
          <w:szCs w:val="28"/>
        </w:rPr>
        <w:t xml:space="preserve">                                                                                   ЗАТВЕРДЖЕНО</w:t>
      </w:r>
    </w:p>
    <w:p w:rsidR="00D4724F" w:rsidRDefault="00D4724F" w:rsidP="00D4724F">
      <w:pPr>
        <w:tabs>
          <w:tab w:val="left" w:pos="4536"/>
        </w:tabs>
        <w:spacing w:before="120"/>
        <w:contextualSpacing/>
        <w:rPr>
          <w:rFonts w:ascii="Times New Roman" w:hAnsi="Times New Roman"/>
          <w:sz w:val="28"/>
          <w:szCs w:val="28"/>
        </w:rPr>
      </w:pPr>
      <w:r>
        <w:rPr>
          <w:rFonts w:ascii="Times New Roman" w:hAnsi="Times New Roman"/>
          <w:sz w:val="28"/>
          <w:szCs w:val="28"/>
        </w:rPr>
        <w:t xml:space="preserve">                                                                                   наказом ТУ ССО </w:t>
      </w:r>
    </w:p>
    <w:p w:rsidR="00D4724F" w:rsidRDefault="00D4724F" w:rsidP="00D4724F">
      <w:pPr>
        <w:tabs>
          <w:tab w:val="left" w:pos="4536"/>
        </w:tabs>
        <w:spacing w:before="120"/>
        <w:contextualSpacing/>
        <w:rPr>
          <w:rFonts w:ascii="Times New Roman" w:hAnsi="Times New Roman"/>
          <w:sz w:val="28"/>
          <w:szCs w:val="28"/>
        </w:rPr>
      </w:pPr>
      <w:r>
        <w:rPr>
          <w:rFonts w:ascii="Times New Roman" w:hAnsi="Times New Roman"/>
          <w:sz w:val="28"/>
          <w:szCs w:val="28"/>
        </w:rPr>
        <w:t xml:space="preserve">                                                                                   у Кіровоградській області</w:t>
      </w:r>
    </w:p>
    <w:p w:rsidR="00D4724F" w:rsidRDefault="00D4724F" w:rsidP="00D4724F">
      <w:pPr>
        <w:tabs>
          <w:tab w:val="left" w:pos="4536"/>
        </w:tabs>
        <w:spacing w:before="120"/>
        <w:ind w:left="5812"/>
        <w:contextualSpacing/>
        <w:rPr>
          <w:rFonts w:ascii="Times New Roman" w:hAnsi="Times New Roman"/>
          <w:sz w:val="28"/>
          <w:szCs w:val="28"/>
        </w:rPr>
      </w:pPr>
      <w:r>
        <w:rPr>
          <w:rFonts w:ascii="Times New Roman" w:hAnsi="Times New Roman"/>
          <w:sz w:val="28"/>
          <w:szCs w:val="28"/>
        </w:rPr>
        <w:t>від _____________№______</w:t>
      </w:r>
    </w:p>
    <w:p w:rsidR="00D4724F" w:rsidRDefault="00D4724F" w:rsidP="00D4724F">
      <w:pPr>
        <w:spacing w:after="0" w:line="240" w:lineRule="auto"/>
        <w:jc w:val="center"/>
        <w:rPr>
          <w:rFonts w:ascii="Times New Roman" w:hAnsi="Times New Roman"/>
          <w:b/>
          <w:color w:val="FF0000"/>
          <w:sz w:val="28"/>
          <w:szCs w:val="28"/>
          <w:lang w:eastAsia="ru-RU"/>
        </w:rPr>
      </w:pPr>
    </w:p>
    <w:p w:rsidR="00D4724F" w:rsidRDefault="00D4724F" w:rsidP="00D4724F">
      <w:pPr>
        <w:spacing w:after="0" w:line="240" w:lineRule="auto"/>
        <w:rPr>
          <w:rFonts w:ascii="Times New Roman" w:hAnsi="Times New Roman"/>
          <w:b/>
          <w:color w:val="FF0000"/>
          <w:sz w:val="28"/>
          <w:szCs w:val="28"/>
          <w:lang w:eastAsia="ru-RU"/>
        </w:rPr>
      </w:pPr>
    </w:p>
    <w:p w:rsidR="00D4724F" w:rsidRDefault="00D4724F" w:rsidP="00D4724F">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УМОВИ</w:t>
      </w:r>
    </w:p>
    <w:p w:rsidR="00D4724F" w:rsidRDefault="00D4724F" w:rsidP="00D4724F">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 xml:space="preserve">проведення конкурсу на зайняття вакантної посади  </w:t>
      </w:r>
      <w:r>
        <w:rPr>
          <w:rFonts w:ascii="Times New Roman" w:hAnsi="Times New Roman"/>
          <w:b/>
          <w:sz w:val="28"/>
          <w:szCs w:val="28"/>
        </w:rPr>
        <w:t xml:space="preserve">провідного спеціаліста (оперативний черговий) відділу оперативно-чергової служби </w:t>
      </w:r>
      <w:r>
        <w:rPr>
          <w:rFonts w:ascii="Times New Roman" w:hAnsi="Times New Roman"/>
          <w:b/>
          <w:sz w:val="28"/>
          <w:szCs w:val="28"/>
          <w:lang w:eastAsia="ru-RU"/>
        </w:rPr>
        <w:t xml:space="preserve">Територіального управління Служби судової охорони у Кіровоградській області </w:t>
      </w:r>
    </w:p>
    <w:p w:rsidR="00D4724F" w:rsidRDefault="00D4724F" w:rsidP="00D4724F">
      <w:pPr>
        <w:spacing w:after="0" w:line="240" w:lineRule="auto"/>
        <w:jc w:val="center"/>
        <w:rPr>
          <w:rFonts w:ascii="Times New Roman" w:hAnsi="Times New Roman"/>
          <w:b/>
          <w:sz w:val="28"/>
          <w:szCs w:val="28"/>
          <w:lang w:eastAsia="ru-RU"/>
        </w:rPr>
      </w:pPr>
    </w:p>
    <w:p w:rsidR="00D4724F" w:rsidRDefault="00D4724F" w:rsidP="00D4724F">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Загальні умови.</w:t>
      </w:r>
    </w:p>
    <w:p w:rsidR="00D4724F" w:rsidRDefault="00D4724F" w:rsidP="00D4724F">
      <w:pPr>
        <w:spacing w:after="0"/>
        <w:ind w:left="6" w:firstLine="702"/>
        <w:contextualSpacing/>
        <w:jc w:val="both"/>
        <w:rPr>
          <w:rFonts w:ascii="Times New Roman" w:hAnsi="Times New Roman"/>
          <w:b/>
          <w:sz w:val="28"/>
          <w:szCs w:val="28"/>
        </w:rPr>
      </w:pPr>
      <w:r>
        <w:rPr>
          <w:rFonts w:ascii="Times New Roman" w:hAnsi="Times New Roman"/>
          <w:b/>
          <w:sz w:val="28"/>
          <w:szCs w:val="28"/>
          <w:lang w:eastAsia="ru-RU"/>
        </w:rPr>
        <w:t xml:space="preserve">1. </w:t>
      </w:r>
      <w:r>
        <w:rPr>
          <w:rFonts w:ascii="Times New Roman" w:hAnsi="Times New Roman"/>
          <w:b/>
          <w:sz w:val="28"/>
          <w:szCs w:val="28"/>
        </w:rPr>
        <w:t>Основні повноваження провідного спеціаліста (оперативний черговий) відділу оперативно-чергової служби територіального управління Служби судової охорони у Кіровоградській області:</w:t>
      </w:r>
    </w:p>
    <w:p w:rsidR="00D4724F" w:rsidRDefault="00D4724F" w:rsidP="00D4724F">
      <w:pPr>
        <w:spacing w:after="0"/>
        <w:ind w:firstLine="709"/>
        <w:jc w:val="both"/>
        <w:rPr>
          <w:rFonts w:ascii="Times New Roman" w:hAnsi="Times New Roman"/>
          <w:sz w:val="28"/>
          <w:szCs w:val="28"/>
        </w:rPr>
      </w:pPr>
      <w:r>
        <w:rPr>
          <w:rFonts w:ascii="Times New Roman" w:hAnsi="Times New Roman"/>
          <w:sz w:val="28"/>
          <w:szCs w:val="28"/>
        </w:rPr>
        <w:t>1) контролює роботу нарядів з охорони суддів, органів та установ системи правосуддя, інформує вище керівництво й координує подальші дії підпорядкованих підрозділів</w:t>
      </w:r>
      <w:r>
        <w:rPr>
          <w:rFonts w:ascii="Times New Roman" w:hAnsi="Times New Roman"/>
          <w:noProof/>
          <w:sz w:val="28"/>
          <w:szCs w:val="28"/>
        </w:rPr>
        <w:t>;</w:t>
      </w:r>
    </w:p>
    <w:p w:rsidR="00D4724F" w:rsidRDefault="00D4724F" w:rsidP="00D4724F">
      <w:pPr>
        <w:spacing w:after="0"/>
        <w:ind w:firstLine="709"/>
        <w:jc w:val="both"/>
        <w:rPr>
          <w:rFonts w:ascii="Times New Roman" w:hAnsi="Times New Roman"/>
          <w:noProof/>
          <w:sz w:val="28"/>
          <w:szCs w:val="28"/>
        </w:rPr>
      </w:pPr>
      <w:r>
        <w:rPr>
          <w:rFonts w:ascii="Times New Roman" w:hAnsi="Times New Roman"/>
          <w:noProof/>
          <w:sz w:val="28"/>
          <w:szCs w:val="28"/>
        </w:rPr>
        <w:t xml:space="preserve">2) організовує обмін інформацією та взаємодію з іншими правоохороними органами, органами державної влади та місцевого самоврядування іншими організаціями; </w:t>
      </w:r>
    </w:p>
    <w:p w:rsidR="00D4724F" w:rsidRDefault="00D4724F" w:rsidP="00D4724F">
      <w:pPr>
        <w:spacing w:after="0"/>
        <w:ind w:firstLine="709"/>
        <w:jc w:val="both"/>
        <w:rPr>
          <w:rFonts w:ascii="Times New Roman" w:hAnsi="Times New Roman"/>
          <w:noProof/>
          <w:sz w:val="28"/>
          <w:szCs w:val="28"/>
        </w:rPr>
      </w:pPr>
      <w:r>
        <w:rPr>
          <w:rFonts w:ascii="Times New Roman" w:hAnsi="Times New Roman"/>
          <w:noProof/>
          <w:sz w:val="28"/>
          <w:szCs w:val="28"/>
        </w:rPr>
        <w:t>3) контролює порядок зберігання, видачу табельної вогнепальної зброї і спеціальних засобів;</w:t>
      </w:r>
    </w:p>
    <w:p w:rsidR="00D4724F" w:rsidRDefault="00D4724F" w:rsidP="00D4724F">
      <w:pPr>
        <w:pStyle w:val="a6"/>
        <w:shd w:val="clear" w:color="auto" w:fill="FFFFFF"/>
        <w:spacing w:before="0" w:beforeAutospacing="0" w:after="0" w:afterAutospacing="0"/>
        <w:ind w:firstLine="709"/>
        <w:jc w:val="both"/>
        <w:rPr>
          <w:sz w:val="28"/>
          <w:szCs w:val="28"/>
          <w:lang w:val="uk-UA"/>
        </w:rPr>
      </w:pPr>
      <w:r>
        <w:rPr>
          <w:sz w:val="28"/>
          <w:szCs w:val="28"/>
          <w:lang w:val="uk-UA"/>
        </w:rPr>
        <w:t>4) застосовує зброю та спеціальні засоби в порядку та у випадках, визначних Законом України «Про Національну поліцію»;</w:t>
      </w:r>
    </w:p>
    <w:p w:rsidR="00D4724F" w:rsidRDefault="00D4724F" w:rsidP="00D4724F">
      <w:pPr>
        <w:pStyle w:val="a6"/>
        <w:shd w:val="clear" w:color="auto" w:fill="FFFFFF"/>
        <w:spacing w:before="0" w:beforeAutospacing="0" w:after="0" w:afterAutospacing="0"/>
        <w:ind w:firstLine="709"/>
        <w:jc w:val="both"/>
        <w:rPr>
          <w:sz w:val="28"/>
          <w:szCs w:val="28"/>
          <w:lang w:val="uk-UA"/>
        </w:rPr>
      </w:pPr>
      <w:r>
        <w:rPr>
          <w:sz w:val="28"/>
          <w:szCs w:val="28"/>
          <w:lang w:val="uk-UA"/>
        </w:rPr>
        <w:t>5) організовує контроль готовності та забезпечення використання чергових сил і резервів структурних підрозділів Управління відповідно до рішення про їх застосування на добу;</w:t>
      </w:r>
    </w:p>
    <w:p w:rsidR="00D4724F" w:rsidRDefault="00D4724F" w:rsidP="00D4724F">
      <w:pPr>
        <w:pStyle w:val="a6"/>
        <w:shd w:val="clear" w:color="auto" w:fill="FFFFFF"/>
        <w:spacing w:before="0" w:beforeAutospacing="0" w:after="0" w:afterAutospacing="0"/>
        <w:ind w:firstLine="709"/>
        <w:jc w:val="both"/>
        <w:rPr>
          <w:sz w:val="28"/>
          <w:szCs w:val="28"/>
          <w:lang w:val="uk-UA"/>
        </w:rPr>
      </w:pPr>
      <w:r>
        <w:rPr>
          <w:sz w:val="28"/>
          <w:szCs w:val="28"/>
          <w:lang w:val="uk-UA"/>
        </w:rPr>
        <w:t>6) організовує оповіщення за сигналами Управління;</w:t>
      </w:r>
    </w:p>
    <w:p w:rsidR="00D4724F" w:rsidRDefault="00D4724F" w:rsidP="00D4724F">
      <w:pPr>
        <w:pStyle w:val="a6"/>
        <w:shd w:val="clear" w:color="auto" w:fill="FFFFFF"/>
        <w:spacing w:before="0" w:beforeAutospacing="0" w:after="0" w:afterAutospacing="0"/>
        <w:ind w:firstLine="709"/>
        <w:jc w:val="both"/>
        <w:rPr>
          <w:sz w:val="28"/>
          <w:szCs w:val="28"/>
          <w:lang w:val="uk-UA"/>
        </w:rPr>
      </w:pPr>
      <w:r>
        <w:rPr>
          <w:sz w:val="28"/>
          <w:szCs w:val="28"/>
          <w:lang w:val="uk-UA"/>
        </w:rPr>
        <w:t>7) організовує та контролює виконання складом зміни вимог об’єктового і внутрішньо-об’єктового режиму та охорони державної таємниці, недопущення розголошення інформації з обмеженим доступом під час несення оперативно-чергової служби;</w:t>
      </w:r>
    </w:p>
    <w:p w:rsidR="00D4724F" w:rsidRDefault="00D4724F" w:rsidP="00D4724F">
      <w:pPr>
        <w:pStyle w:val="a6"/>
        <w:shd w:val="clear" w:color="auto" w:fill="FFFFFF"/>
        <w:spacing w:before="0" w:beforeAutospacing="0" w:after="0" w:afterAutospacing="0"/>
        <w:ind w:firstLine="709"/>
        <w:jc w:val="both"/>
        <w:rPr>
          <w:sz w:val="28"/>
          <w:szCs w:val="28"/>
          <w:lang w:val="uk-UA"/>
        </w:rPr>
      </w:pPr>
      <w:r>
        <w:rPr>
          <w:sz w:val="28"/>
          <w:szCs w:val="28"/>
          <w:lang w:val="uk-UA"/>
        </w:rPr>
        <w:t>8) за дорученням керівництва Управління виконує інші повноваження, які належать до компетенції служби.</w:t>
      </w:r>
    </w:p>
    <w:p w:rsidR="00D4724F" w:rsidRDefault="00D4724F" w:rsidP="00D4724F">
      <w:pPr>
        <w:pStyle w:val="a6"/>
        <w:shd w:val="clear" w:color="auto" w:fill="FFFFFF"/>
        <w:spacing w:before="0" w:beforeAutospacing="0" w:after="0" w:afterAutospacing="0"/>
        <w:ind w:firstLine="709"/>
        <w:jc w:val="both"/>
        <w:rPr>
          <w:sz w:val="28"/>
          <w:szCs w:val="28"/>
          <w:lang w:val="uk-UA"/>
        </w:rPr>
      </w:pPr>
    </w:p>
    <w:p w:rsidR="00D4724F" w:rsidRDefault="00D4724F" w:rsidP="00D4724F">
      <w:pPr>
        <w:spacing w:after="0" w:line="240" w:lineRule="auto"/>
        <w:jc w:val="center"/>
        <w:rPr>
          <w:rFonts w:ascii="Times New Roman" w:hAnsi="Times New Roman"/>
          <w:color w:val="000000"/>
          <w:sz w:val="28"/>
          <w:szCs w:val="28"/>
          <w:lang w:eastAsia="ru-RU"/>
        </w:rPr>
      </w:pPr>
    </w:p>
    <w:p w:rsidR="00D4724F" w:rsidRDefault="00D4724F" w:rsidP="00D4724F">
      <w:pPr>
        <w:spacing w:after="0" w:line="240" w:lineRule="auto"/>
        <w:jc w:val="center"/>
        <w:rPr>
          <w:rFonts w:ascii="Times New Roman" w:hAnsi="Times New Roman"/>
          <w:color w:val="000000"/>
          <w:sz w:val="28"/>
          <w:szCs w:val="28"/>
          <w:lang w:eastAsia="ru-RU"/>
        </w:rPr>
      </w:pPr>
    </w:p>
    <w:p w:rsidR="00D4724F" w:rsidRDefault="00D4724F" w:rsidP="00D4724F">
      <w:pPr>
        <w:spacing w:after="0" w:line="240" w:lineRule="auto"/>
        <w:ind w:firstLine="851"/>
        <w:rPr>
          <w:rFonts w:ascii="Times New Roman" w:hAnsi="Times New Roman"/>
          <w:b/>
          <w:sz w:val="28"/>
          <w:szCs w:val="28"/>
          <w:lang w:eastAsia="ru-RU"/>
        </w:rPr>
      </w:pPr>
      <w:r>
        <w:rPr>
          <w:rFonts w:ascii="Times New Roman" w:hAnsi="Times New Roman"/>
          <w:b/>
          <w:sz w:val="28"/>
          <w:szCs w:val="28"/>
          <w:lang w:eastAsia="ru-RU"/>
        </w:rPr>
        <w:t>2. Умови оплати праці:</w:t>
      </w:r>
    </w:p>
    <w:p w:rsidR="00D4724F" w:rsidRDefault="00D4724F" w:rsidP="00D4724F">
      <w:pPr>
        <w:tabs>
          <w:tab w:val="left" w:pos="5812"/>
        </w:tabs>
        <w:spacing w:after="0" w:line="240" w:lineRule="auto"/>
        <w:ind w:firstLine="851"/>
        <w:jc w:val="both"/>
        <w:rPr>
          <w:rFonts w:ascii="Times New Roman" w:hAnsi="Times New Roman"/>
          <w:sz w:val="28"/>
          <w:szCs w:val="28"/>
          <w:lang w:eastAsia="ru-RU"/>
        </w:rPr>
      </w:pPr>
      <w:r>
        <w:rPr>
          <w:rFonts w:ascii="Times New Roman" w:hAnsi="Times New Roman"/>
          <w:sz w:val="28"/>
          <w:szCs w:val="28"/>
          <w:lang w:eastAsia="ru-RU"/>
        </w:rPr>
        <w:t>1) посадовий оклад – 5640 гривень, відповідно до постанови Кабінету Міністрів України від 03 квітня 2019 року № 289 «Про грошове забезпечення співробітників Служби судової охорони» та наказу Голови Служби судової охорони від 27.12.2019 № 281 «Про установлення посадових окладів співробітників Територіальних підрозділів (Територіальних управлінь)   Служби судової охорони»;</w:t>
      </w:r>
    </w:p>
    <w:p w:rsidR="00D4724F" w:rsidRDefault="00D4724F" w:rsidP="00D4724F">
      <w:pPr>
        <w:tabs>
          <w:tab w:val="left" w:pos="5812"/>
        </w:tabs>
        <w:spacing w:after="0" w:line="240" w:lineRule="auto"/>
        <w:ind w:firstLine="851"/>
        <w:jc w:val="both"/>
        <w:rPr>
          <w:rFonts w:ascii="Times New Roman" w:hAnsi="Times New Roman"/>
          <w:sz w:val="28"/>
          <w:szCs w:val="28"/>
          <w:lang w:eastAsia="ru-RU"/>
        </w:rPr>
      </w:pPr>
      <w:r>
        <w:rPr>
          <w:rFonts w:ascii="Times New Roman" w:hAnsi="Times New Roman"/>
          <w:sz w:val="28"/>
          <w:szCs w:val="28"/>
          <w:lang w:eastAsia="ru-RU"/>
        </w:rPr>
        <w:t xml:space="preserve">2) грошове забезпечення – відповідно до частини першої статті 165 Закону України «Про судоустрій і статус суддів» складається з посадового окладу, окладу за спеціальним званням, щомісячних додаткових видів грошового забезпечення (підвищення посадового окладу, надбавки, доплати, які мають постійний характер), премії та одноразових додаткових видів грошового забезпечення. </w:t>
      </w:r>
    </w:p>
    <w:p w:rsidR="00D4724F" w:rsidRDefault="00D4724F" w:rsidP="00D4724F">
      <w:pPr>
        <w:spacing w:after="0" w:line="240" w:lineRule="auto"/>
        <w:ind w:firstLine="851"/>
        <w:jc w:val="both"/>
        <w:rPr>
          <w:rFonts w:ascii="Times New Roman" w:hAnsi="Times New Roman"/>
          <w:sz w:val="20"/>
          <w:szCs w:val="20"/>
          <w:lang w:eastAsia="ru-RU"/>
        </w:rPr>
      </w:pPr>
    </w:p>
    <w:p w:rsidR="00D4724F" w:rsidRDefault="00D4724F" w:rsidP="00D4724F">
      <w:pPr>
        <w:spacing w:after="0" w:line="240" w:lineRule="auto"/>
        <w:ind w:firstLine="851"/>
        <w:jc w:val="both"/>
        <w:rPr>
          <w:rFonts w:ascii="Times New Roman" w:hAnsi="Times New Roman"/>
          <w:sz w:val="28"/>
          <w:szCs w:val="28"/>
          <w:lang w:val="ru-RU" w:eastAsia="ru-RU"/>
        </w:rPr>
      </w:pPr>
      <w:r>
        <w:rPr>
          <w:rFonts w:ascii="Times New Roman" w:hAnsi="Times New Roman"/>
          <w:b/>
          <w:sz w:val="28"/>
          <w:szCs w:val="28"/>
          <w:lang w:eastAsia="ru-RU"/>
        </w:rPr>
        <w:t>3. Інформація про строковість чи безстроковість призначення на посаду:</w:t>
      </w:r>
      <w:r>
        <w:rPr>
          <w:rFonts w:ascii="Times New Roman" w:hAnsi="Times New Roman"/>
          <w:sz w:val="28"/>
          <w:szCs w:val="28"/>
          <w:lang w:eastAsia="ru-RU"/>
        </w:rPr>
        <w:t xml:space="preserve"> безстроково. </w:t>
      </w:r>
    </w:p>
    <w:p w:rsidR="00D4724F" w:rsidRDefault="00D4724F" w:rsidP="00D4724F">
      <w:pPr>
        <w:spacing w:after="0" w:line="240" w:lineRule="auto"/>
        <w:ind w:firstLine="851"/>
        <w:jc w:val="both"/>
        <w:rPr>
          <w:rFonts w:ascii="Times New Roman" w:hAnsi="Times New Roman"/>
          <w:b/>
          <w:sz w:val="24"/>
          <w:szCs w:val="24"/>
          <w:lang w:eastAsia="ru-RU"/>
        </w:rPr>
      </w:pPr>
    </w:p>
    <w:p w:rsidR="00D4724F" w:rsidRDefault="00D4724F" w:rsidP="00D4724F">
      <w:pPr>
        <w:spacing w:after="0" w:line="240" w:lineRule="auto"/>
        <w:ind w:firstLine="851"/>
        <w:jc w:val="both"/>
        <w:rPr>
          <w:rFonts w:ascii="Times New Roman" w:hAnsi="Times New Roman"/>
          <w:b/>
          <w:sz w:val="28"/>
          <w:szCs w:val="28"/>
          <w:lang w:val="ru-RU" w:eastAsia="ru-RU"/>
        </w:rPr>
      </w:pPr>
      <w:r>
        <w:rPr>
          <w:rFonts w:ascii="Times New Roman" w:hAnsi="Times New Roman"/>
          <w:b/>
          <w:sz w:val="28"/>
          <w:szCs w:val="28"/>
          <w:lang w:eastAsia="ru-RU"/>
        </w:rPr>
        <w:t>4. Перелік документів, необхідних для участі в конкурсі, та строк їх подання:</w:t>
      </w:r>
    </w:p>
    <w:p w:rsidR="00D4724F" w:rsidRDefault="00D4724F" w:rsidP="00D4724F">
      <w:pPr>
        <w:spacing w:after="0" w:line="240" w:lineRule="auto"/>
        <w:ind w:firstLine="851"/>
        <w:jc w:val="both"/>
        <w:rPr>
          <w:rFonts w:ascii="Times New Roman" w:hAnsi="Times New Roman"/>
          <w:sz w:val="28"/>
          <w:szCs w:val="28"/>
          <w:lang w:val="ru-RU" w:eastAsia="ru-RU"/>
        </w:rPr>
      </w:pPr>
      <w:r>
        <w:rPr>
          <w:rFonts w:ascii="Times New Roman" w:hAnsi="Times New Roman"/>
          <w:sz w:val="28"/>
          <w:szCs w:val="28"/>
          <w:lang w:eastAsia="ru-RU"/>
        </w:rPr>
        <w:t xml:space="preserve">1) письмова заява про участь у конкурсі, у якій також зазначається надання згоди на проведення спеціальної перевірки відповідно до Закону України «Про запобігання корупції» і на обробку персональних даних відповідно до Закону України «Про захист персональних даних»; </w:t>
      </w:r>
    </w:p>
    <w:p w:rsidR="00D4724F" w:rsidRDefault="00D4724F" w:rsidP="00D4724F">
      <w:pPr>
        <w:spacing w:after="0" w:line="240" w:lineRule="auto"/>
        <w:ind w:firstLine="851"/>
        <w:jc w:val="both"/>
        <w:rPr>
          <w:rFonts w:ascii="Times New Roman" w:hAnsi="Times New Roman"/>
          <w:sz w:val="28"/>
          <w:szCs w:val="28"/>
          <w:lang w:val="ru-RU" w:eastAsia="ru-RU"/>
        </w:rPr>
      </w:pPr>
      <w:r>
        <w:rPr>
          <w:rFonts w:ascii="Times New Roman" w:hAnsi="Times New Roman"/>
          <w:sz w:val="28"/>
          <w:szCs w:val="28"/>
          <w:lang w:eastAsia="ru-RU"/>
        </w:rPr>
        <w:t xml:space="preserve">2) копія паспорта громадянина України; </w:t>
      </w:r>
    </w:p>
    <w:p w:rsidR="00D4724F" w:rsidRDefault="00D4724F" w:rsidP="00D4724F">
      <w:pPr>
        <w:spacing w:after="0" w:line="240" w:lineRule="auto"/>
        <w:ind w:firstLine="851"/>
        <w:jc w:val="both"/>
        <w:rPr>
          <w:rFonts w:ascii="Times New Roman" w:hAnsi="Times New Roman"/>
          <w:sz w:val="28"/>
          <w:szCs w:val="28"/>
          <w:lang w:val="ru-RU" w:eastAsia="ru-RU"/>
        </w:rPr>
      </w:pPr>
      <w:r>
        <w:rPr>
          <w:rFonts w:ascii="Times New Roman" w:hAnsi="Times New Roman"/>
          <w:sz w:val="28"/>
          <w:szCs w:val="28"/>
          <w:lang w:eastAsia="ru-RU"/>
        </w:rPr>
        <w:t xml:space="preserve">3) копії (копії) документа (документів) про освіту; </w:t>
      </w:r>
    </w:p>
    <w:p w:rsidR="00D4724F" w:rsidRDefault="00D4724F" w:rsidP="00D4724F">
      <w:pPr>
        <w:spacing w:after="0" w:line="240" w:lineRule="auto"/>
        <w:ind w:firstLine="851"/>
        <w:jc w:val="both"/>
        <w:rPr>
          <w:rFonts w:ascii="Times New Roman" w:hAnsi="Times New Roman"/>
          <w:sz w:val="28"/>
          <w:szCs w:val="28"/>
          <w:lang w:val="ru-RU" w:eastAsia="ru-RU"/>
        </w:rPr>
      </w:pPr>
      <w:r>
        <w:rPr>
          <w:rFonts w:ascii="Times New Roman" w:hAnsi="Times New Roman"/>
          <w:sz w:val="28"/>
          <w:szCs w:val="28"/>
          <w:lang w:eastAsia="ru-RU"/>
        </w:rPr>
        <w:t xml:space="preserve">4) заповнена особова картка визначеного зразка, автобіографія, фотокартка розміром 30 х 40 мм; </w:t>
      </w:r>
    </w:p>
    <w:p w:rsidR="00D4724F" w:rsidRDefault="00D4724F" w:rsidP="00D4724F">
      <w:pPr>
        <w:spacing w:after="0" w:line="240" w:lineRule="auto"/>
        <w:ind w:firstLine="851"/>
        <w:jc w:val="both"/>
        <w:rPr>
          <w:rFonts w:ascii="Times New Roman" w:hAnsi="Times New Roman"/>
          <w:sz w:val="28"/>
          <w:szCs w:val="28"/>
          <w:lang w:val="ru-RU" w:eastAsia="ru-RU"/>
        </w:rPr>
      </w:pPr>
      <w:r>
        <w:rPr>
          <w:rFonts w:ascii="Times New Roman" w:hAnsi="Times New Roman"/>
          <w:sz w:val="28"/>
          <w:szCs w:val="28"/>
          <w:lang w:eastAsia="ru-RU"/>
        </w:rPr>
        <w:t xml:space="preserve">5) декларація, визначена Законом України «Про запобігання корупції» (роздрукований примірник із сайту Національного агентства з питань запобігання корупції); </w:t>
      </w:r>
    </w:p>
    <w:p w:rsidR="00D4724F" w:rsidRDefault="00D4724F" w:rsidP="00D4724F">
      <w:pPr>
        <w:spacing w:after="0" w:line="240" w:lineRule="auto"/>
        <w:ind w:firstLine="851"/>
        <w:jc w:val="both"/>
        <w:rPr>
          <w:rFonts w:ascii="Times New Roman" w:hAnsi="Times New Roman"/>
          <w:sz w:val="28"/>
          <w:szCs w:val="28"/>
          <w:lang w:val="ru-RU" w:eastAsia="ru-RU"/>
        </w:rPr>
      </w:pPr>
      <w:r>
        <w:rPr>
          <w:rFonts w:ascii="Times New Roman" w:hAnsi="Times New Roman"/>
          <w:sz w:val="28"/>
          <w:szCs w:val="28"/>
          <w:lang w:eastAsia="ru-RU"/>
        </w:rPr>
        <w:t xml:space="preserve">6) копія трудової книжки (за наявності); </w:t>
      </w:r>
    </w:p>
    <w:p w:rsidR="00D4724F" w:rsidRDefault="00D4724F" w:rsidP="00D4724F">
      <w:pPr>
        <w:spacing w:after="0" w:line="240" w:lineRule="auto"/>
        <w:ind w:firstLine="851"/>
        <w:jc w:val="both"/>
        <w:rPr>
          <w:rFonts w:ascii="Times New Roman" w:hAnsi="Times New Roman"/>
          <w:sz w:val="28"/>
          <w:szCs w:val="28"/>
          <w:lang w:val="ru-RU" w:eastAsia="ru-RU"/>
        </w:rPr>
      </w:pPr>
      <w:r>
        <w:rPr>
          <w:rFonts w:ascii="Times New Roman" w:hAnsi="Times New Roman"/>
          <w:sz w:val="28"/>
          <w:szCs w:val="28"/>
          <w:lang w:eastAsia="ru-RU"/>
        </w:rPr>
        <w:t xml:space="preserve">7) медична довідка про стан здоров’я,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 який забезпечує формування та реалізує державну політику у сфері охорони здоров’я; </w:t>
      </w:r>
    </w:p>
    <w:p w:rsidR="00D4724F" w:rsidRDefault="00D4724F" w:rsidP="00D4724F">
      <w:pPr>
        <w:spacing w:after="0" w:line="240" w:lineRule="auto"/>
        <w:ind w:firstLine="851"/>
        <w:jc w:val="both"/>
        <w:rPr>
          <w:rFonts w:ascii="Times New Roman" w:hAnsi="Times New Roman"/>
          <w:sz w:val="28"/>
          <w:szCs w:val="28"/>
          <w:lang w:eastAsia="ru-RU"/>
        </w:rPr>
      </w:pPr>
      <w:r>
        <w:rPr>
          <w:rFonts w:ascii="Times New Roman" w:hAnsi="Times New Roman"/>
          <w:sz w:val="28"/>
          <w:szCs w:val="28"/>
          <w:lang w:eastAsia="ru-RU"/>
        </w:rPr>
        <w:t>8) копія військового квитка або посвідчення особи військовослужбовця (для військовозобов’язаних або військовослужбовців);</w:t>
      </w:r>
    </w:p>
    <w:p w:rsidR="00D4724F" w:rsidRDefault="00D4724F" w:rsidP="00D4724F">
      <w:pPr>
        <w:spacing w:after="0" w:line="240" w:lineRule="auto"/>
        <w:jc w:val="both"/>
        <w:rPr>
          <w:rFonts w:ascii="Times New Roman" w:eastAsia="Times New Roman" w:hAnsi="Times New Roman"/>
          <w:sz w:val="28"/>
          <w:szCs w:val="28"/>
          <w:lang w:eastAsia="uk-UA"/>
        </w:rPr>
      </w:pPr>
      <w:r>
        <w:rPr>
          <w:rFonts w:ascii="Times New Roman" w:hAnsi="Times New Roman"/>
          <w:sz w:val="28"/>
          <w:szCs w:val="28"/>
          <w:lang w:eastAsia="ru-RU"/>
        </w:rPr>
        <w:t xml:space="preserve">            9) </w:t>
      </w:r>
      <w:r>
        <w:rPr>
          <w:rFonts w:ascii="Times New Roman" w:hAnsi="Times New Roman"/>
          <w:bCs/>
          <w:sz w:val="28"/>
          <w:szCs w:val="28"/>
          <w:lang w:eastAsia="ru-RU"/>
        </w:rPr>
        <w:t>довідка про проходження попереднього, періодичного та позачергового психіатричних оглядів, у тому числі на предмет вживання психоактивних речовин (форма №100-2/о).</w:t>
      </w:r>
    </w:p>
    <w:p w:rsidR="00D4724F" w:rsidRDefault="00D4724F" w:rsidP="00D4724F">
      <w:pPr>
        <w:spacing w:after="0" w:line="240" w:lineRule="auto"/>
        <w:ind w:firstLine="851"/>
        <w:jc w:val="both"/>
        <w:rPr>
          <w:rFonts w:ascii="Times New Roman" w:hAnsi="Times New Roman"/>
          <w:sz w:val="28"/>
          <w:szCs w:val="28"/>
          <w:lang w:eastAsia="ru-RU"/>
        </w:rPr>
      </w:pPr>
      <w:r>
        <w:rPr>
          <w:rFonts w:ascii="Times New Roman" w:hAnsi="Times New Roman"/>
          <w:sz w:val="28"/>
          <w:szCs w:val="28"/>
          <w:lang w:eastAsia="ru-RU"/>
        </w:rPr>
        <w:t xml:space="preserve">Особа, яка бажає взяти участь у конкурсі, перед складанням кваліфікаційного іспиту пред’являє Комісії для проведення конкурсу на зайняття вакантних посад Служби паспорт громадянина України. </w:t>
      </w:r>
    </w:p>
    <w:p w:rsidR="00D4724F" w:rsidRDefault="00D4724F" w:rsidP="00D4724F">
      <w:pPr>
        <w:spacing w:after="0" w:line="240" w:lineRule="auto"/>
        <w:ind w:firstLine="851"/>
        <w:jc w:val="both"/>
        <w:rPr>
          <w:rFonts w:ascii="Times New Roman" w:hAnsi="Times New Roman"/>
          <w:sz w:val="28"/>
          <w:szCs w:val="28"/>
          <w:lang w:eastAsia="ru-RU"/>
        </w:rPr>
      </w:pPr>
      <w:r>
        <w:rPr>
          <w:rFonts w:ascii="Times New Roman" w:hAnsi="Times New Roman"/>
          <w:sz w:val="28"/>
          <w:szCs w:val="28"/>
          <w:lang w:eastAsia="ru-RU"/>
        </w:rPr>
        <w:lastRenderedPageBreak/>
        <w:t>У відповідності до частини 3 статті 54 Закону України «Про Національну поліцію», особа, яка бажає взяти участь у конкурсі, має право додати до заяви про участь у конкурсі інші документи, зокрема такі, що підтверджують її відповідність кваліфікаційним вимогам.</w:t>
      </w:r>
    </w:p>
    <w:p w:rsidR="00D4724F" w:rsidRDefault="00D4724F" w:rsidP="00D4724F">
      <w:pPr>
        <w:spacing w:after="0" w:line="240" w:lineRule="auto"/>
        <w:ind w:firstLine="851"/>
        <w:jc w:val="both"/>
        <w:rPr>
          <w:rFonts w:ascii="Times New Roman" w:hAnsi="Times New Roman"/>
          <w:color w:val="000000" w:themeColor="text1"/>
          <w:sz w:val="28"/>
          <w:szCs w:val="28"/>
          <w:lang w:eastAsia="ru-RU"/>
        </w:rPr>
      </w:pPr>
      <w:r>
        <w:rPr>
          <w:rFonts w:ascii="Times New Roman" w:hAnsi="Times New Roman"/>
          <w:color w:val="000000" w:themeColor="text1"/>
          <w:sz w:val="28"/>
          <w:szCs w:val="28"/>
          <w:lang w:eastAsia="ru-RU"/>
        </w:rPr>
        <w:t xml:space="preserve">Документи приймаються з 08.00 год. </w:t>
      </w:r>
      <w:r>
        <w:rPr>
          <w:rFonts w:ascii="Times New Roman" w:hAnsi="Times New Roman"/>
          <w:sz w:val="28"/>
          <w:szCs w:val="28"/>
          <w:lang w:val="ru-RU" w:eastAsia="ru-RU"/>
        </w:rPr>
        <w:t>28</w:t>
      </w:r>
      <w:r>
        <w:rPr>
          <w:rFonts w:ascii="Times New Roman" w:hAnsi="Times New Roman"/>
          <w:sz w:val="28"/>
          <w:szCs w:val="28"/>
          <w:lang w:val="ru-RU" w:eastAsia="ru-RU"/>
        </w:rPr>
        <w:t xml:space="preserve"> </w:t>
      </w:r>
      <w:proofErr w:type="spellStart"/>
      <w:r>
        <w:rPr>
          <w:rFonts w:ascii="Times New Roman" w:hAnsi="Times New Roman"/>
          <w:sz w:val="28"/>
          <w:szCs w:val="28"/>
          <w:lang w:val="ru-RU" w:eastAsia="ru-RU"/>
        </w:rPr>
        <w:t>серпня</w:t>
      </w:r>
      <w:proofErr w:type="spellEnd"/>
      <w:r>
        <w:rPr>
          <w:rFonts w:ascii="Times New Roman" w:hAnsi="Times New Roman"/>
          <w:sz w:val="28"/>
          <w:szCs w:val="28"/>
          <w:lang w:eastAsia="ru-RU"/>
        </w:rPr>
        <w:t xml:space="preserve"> </w:t>
      </w:r>
      <w:r>
        <w:rPr>
          <w:rFonts w:ascii="Times New Roman" w:hAnsi="Times New Roman"/>
          <w:color w:val="000000" w:themeColor="text1"/>
          <w:sz w:val="28"/>
          <w:szCs w:val="28"/>
          <w:lang w:eastAsia="ru-RU"/>
        </w:rPr>
        <w:t xml:space="preserve">до 16.30 год.                 </w:t>
      </w:r>
      <w:r>
        <w:rPr>
          <w:rFonts w:ascii="Times New Roman" w:hAnsi="Times New Roman"/>
          <w:color w:val="000000" w:themeColor="text1"/>
          <w:sz w:val="28"/>
          <w:szCs w:val="28"/>
          <w:lang w:eastAsia="ru-RU"/>
        </w:rPr>
        <w:t xml:space="preserve">      </w:t>
      </w:r>
      <w:r>
        <w:rPr>
          <w:rFonts w:ascii="Times New Roman" w:hAnsi="Times New Roman"/>
          <w:sz w:val="28"/>
          <w:szCs w:val="28"/>
          <w:lang w:eastAsia="ru-RU"/>
        </w:rPr>
        <w:t>06</w:t>
      </w:r>
      <w:r>
        <w:rPr>
          <w:rFonts w:ascii="Times New Roman" w:hAnsi="Times New Roman"/>
          <w:sz w:val="28"/>
          <w:szCs w:val="28"/>
          <w:lang w:eastAsia="ru-RU"/>
        </w:rPr>
        <w:t xml:space="preserve"> </w:t>
      </w:r>
      <w:r>
        <w:rPr>
          <w:rFonts w:ascii="Times New Roman" w:hAnsi="Times New Roman"/>
          <w:sz w:val="28"/>
          <w:szCs w:val="28"/>
          <w:lang w:eastAsia="ru-RU"/>
        </w:rPr>
        <w:t>верес</w:t>
      </w:r>
      <w:r>
        <w:rPr>
          <w:rFonts w:ascii="Times New Roman" w:hAnsi="Times New Roman"/>
          <w:sz w:val="28"/>
          <w:szCs w:val="28"/>
          <w:lang w:eastAsia="ru-RU"/>
        </w:rPr>
        <w:t xml:space="preserve">ня </w:t>
      </w:r>
      <w:r>
        <w:rPr>
          <w:rFonts w:ascii="Times New Roman" w:hAnsi="Times New Roman"/>
          <w:color w:val="000000" w:themeColor="text1"/>
          <w:sz w:val="28"/>
          <w:szCs w:val="28"/>
          <w:lang w:eastAsia="ru-RU"/>
        </w:rPr>
        <w:t>2023 року, за адресою: м. Кропивницький, вул. Велика Перспективна, 33.</w:t>
      </w:r>
    </w:p>
    <w:p w:rsidR="00D4724F" w:rsidRDefault="00D4724F" w:rsidP="00D4724F">
      <w:pPr>
        <w:spacing w:after="0" w:line="240" w:lineRule="auto"/>
        <w:ind w:firstLine="851"/>
        <w:jc w:val="both"/>
        <w:rPr>
          <w:rFonts w:ascii="Times New Roman" w:hAnsi="Times New Roman"/>
          <w:sz w:val="28"/>
          <w:szCs w:val="28"/>
          <w:lang w:eastAsia="ru-RU"/>
        </w:rPr>
      </w:pPr>
      <w:r>
        <w:rPr>
          <w:rFonts w:ascii="Times New Roman" w:hAnsi="Times New Roman"/>
          <w:color w:val="000000" w:themeColor="text1"/>
          <w:sz w:val="28"/>
          <w:szCs w:val="28"/>
          <w:lang w:eastAsia="ru-RU"/>
        </w:rPr>
        <w:t xml:space="preserve">На </w:t>
      </w:r>
      <w:r>
        <w:rPr>
          <w:rFonts w:ascii="Times New Roman" w:hAnsi="Times New Roman"/>
          <w:sz w:val="28"/>
          <w:szCs w:val="28"/>
        </w:rPr>
        <w:t>провідного спеціаліста (оперативний черговий) відділу оперативно-чергової служби</w:t>
      </w:r>
      <w:r>
        <w:rPr>
          <w:rFonts w:ascii="Times New Roman" w:hAnsi="Times New Roman"/>
          <w:b/>
          <w:sz w:val="28"/>
          <w:szCs w:val="28"/>
        </w:rPr>
        <w:t xml:space="preserve"> </w:t>
      </w:r>
      <w:r>
        <w:rPr>
          <w:rFonts w:ascii="Times New Roman" w:hAnsi="Times New Roman"/>
          <w:color w:val="000000" w:themeColor="text1"/>
          <w:sz w:val="28"/>
          <w:szCs w:val="28"/>
          <w:lang w:eastAsia="ru-RU"/>
        </w:rPr>
        <w:t xml:space="preserve">Територіального </w:t>
      </w:r>
      <w:r>
        <w:rPr>
          <w:rFonts w:ascii="Times New Roman" w:hAnsi="Times New Roman"/>
          <w:sz w:val="28"/>
          <w:szCs w:val="28"/>
          <w:lang w:eastAsia="ru-RU"/>
        </w:rPr>
        <w:t>управління Служби судової охорони у Кіровоградській області поширюються обмеження та вимоги, встановлені Законом України «Про запобігання корупції», а також передбачені для поліцейських Законом України «Про Національну поліцію» обмеження, пов’язані зі службою в поліції (частина третя статті 163 Закону України «Про судоустрій і статус суддів»).</w:t>
      </w:r>
    </w:p>
    <w:tbl>
      <w:tblPr>
        <w:tblW w:w="9645" w:type="dxa"/>
        <w:tblInd w:w="108" w:type="dxa"/>
        <w:tblLayout w:type="fixed"/>
        <w:tblLook w:val="04A0" w:firstRow="1" w:lastRow="0" w:firstColumn="1" w:lastColumn="0" w:noHBand="0" w:noVBand="1"/>
      </w:tblPr>
      <w:tblGrid>
        <w:gridCol w:w="9645"/>
      </w:tblGrid>
      <w:tr w:rsidR="00D4724F" w:rsidRPr="00D4724F" w:rsidTr="00D4724F">
        <w:trPr>
          <w:trHeight w:val="408"/>
        </w:trPr>
        <w:tc>
          <w:tcPr>
            <w:tcW w:w="9639" w:type="dxa"/>
          </w:tcPr>
          <w:p w:rsidR="00D4724F" w:rsidRDefault="00D4724F">
            <w:pPr>
              <w:spacing w:after="0" w:line="240" w:lineRule="auto"/>
              <w:jc w:val="both"/>
              <w:rPr>
                <w:rFonts w:ascii="Times New Roman" w:hAnsi="Times New Roman"/>
                <w:b/>
                <w:sz w:val="16"/>
                <w:szCs w:val="16"/>
                <w:lang w:eastAsia="ru-RU"/>
              </w:rPr>
            </w:pPr>
          </w:p>
          <w:p w:rsidR="00D4724F" w:rsidRDefault="00D4724F">
            <w:pPr>
              <w:spacing w:after="0" w:line="240" w:lineRule="auto"/>
              <w:ind w:firstLine="851"/>
              <w:jc w:val="both"/>
              <w:rPr>
                <w:rFonts w:ascii="Times New Roman" w:hAnsi="Times New Roman"/>
                <w:b/>
                <w:sz w:val="28"/>
                <w:szCs w:val="28"/>
                <w:lang w:eastAsia="ru-RU"/>
              </w:rPr>
            </w:pPr>
            <w:r>
              <w:rPr>
                <w:rFonts w:ascii="Times New Roman" w:hAnsi="Times New Roman"/>
                <w:b/>
                <w:sz w:val="28"/>
                <w:szCs w:val="28"/>
                <w:lang w:eastAsia="ru-RU"/>
              </w:rPr>
              <w:t>5. Місце, дата та час початку проведення конкурсу:</w:t>
            </w:r>
          </w:p>
          <w:p w:rsidR="00D4724F" w:rsidRDefault="00D4724F">
            <w:pPr>
              <w:spacing w:after="0" w:line="240" w:lineRule="auto"/>
              <w:ind w:firstLine="34"/>
              <w:jc w:val="both"/>
              <w:rPr>
                <w:rFonts w:ascii="Times New Roman" w:hAnsi="Times New Roman"/>
                <w:color w:val="000000" w:themeColor="text1"/>
                <w:sz w:val="28"/>
                <w:szCs w:val="28"/>
                <w:lang w:eastAsia="ru-RU"/>
              </w:rPr>
            </w:pPr>
            <w:r>
              <w:rPr>
                <w:rFonts w:ascii="Times New Roman" w:hAnsi="Times New Roman"/>
                <w:sz w:val="28"/>
                <w:szCs w:val="28"/>
                <w:lang w:eastAsia="ru-RU"/>
              </w:rPr>
              <w:t>м</w:t>
            </w:r>
            <w:r>
              <w:rPr>
                <w:rFonts w:ascii="Times New Roman" w:hAnsi="Times New Roman"/>
                <w:color w:val="000000" w:themeColor="text1"/>
                <w:sz w:val="28"/>
                <w:szCs w:val="28"/>
                <w:lang w:eastAsia="ru-RU"/>
              </w:rPr>
              <w:t xml:space="preserve">. Кропивницький, вул. </w:t>
            </w:r>
            <w:r>
              <w:rPr>
                <w:rFonts w:ascii="Times New Roman" w:hAnsi="Times New Roman"/>
                <w:color w:val="000000" w:themeColor="text1"/>
                <w:sz w:val="28"/>
                <w:szCs w:val="28"/>
                <w:lang w:val="ru-RU" w:eastAsia="ru-RU"/>
              </w:rPr>
              <w:t>Велика Перспективна</w:t>
            </w:r>
            <w:r>
              <w:rPr>
                <w:rFonts w:ascii="Times New Roman" w:hAnsi="Times New Roman"/>
                <w:color w:val="000000" w:themeColor="text1"/>
                <w:sz w:val="28"/>
                <w:szCs w:val="28"/>
                <w:lang w:eastAsia="ru-RU"/>
              </w:rPr>
              <w:t xml:space="preserve">, </w:t>
            </w:r>
            <w:r>
              <w:rPr>
                <w:rFonts w:ascii="Times New Roman" w:hAnsi="Times New Roman"/>
                <w:color w:val="000000" w:themeColor="text1"/>
                <w:sz w:val="28"/>
                <w:szCs w:val="28"/>
                <w:lang w:val="ru-RU" w:eastAsia="ru-RU"/>
              </w:rPr>
              <w:t>3</w:t>
            </w:r>
            <w:r>
              <w:rPr>
                <w:rFonts w:ascii="Times New Roman" w:hAnsi="Times New Roman"/>
                <w:color w:val="000000" w:themeColor="text1"/>
                <w:sz w:val="28"/>
                <w:szCs w:val="28"/>
                <w:lang w:eastAsia="ru-RU"/>
              </w:rPr>
              <w:t xml:space="preserve">3, </w:t>
            </w:r>
            <w:r>
              <w:rPr>
                <w:rFonts w:ascii="Times New Roman" w:hAnsi="Times New Roman"/>
                <w:sz w:val="28"/>
                <w:szCs w:val="28"/>
                <w:lang w:eastAsia="ru-RU"/>
              </w:rPr>
              <w:t>08</w:t>
            </w:r>
            <w:r>
              <w:rPr>
                <w:rFonts w:ascii="Times New Roman" w:hAnsi="Times New Roman"/>
                <w:sz w:val="28"/>
                <w:szCs w:val="28"/>
                <w:lang w:eastAsia="ru-RU"/>
              </w:rPr>
              <w:t xml:space="preserve"> </w:t>
            </w:r>
            <w:r>
              <w:rPr>
                <w:rFonts w:ascii="Times New Roman" w:hAnsi="Times New Roman"/>
                <w:sz w:val="28"/>
                <w:szCs w:val="28"/>
                <w:lang w:eastAsia="ru-RU"/>
              </w:rPr>
              <w:t>верес</w:t>
            </w:r>
            <w:r>
              <w:rPr>
                <w:rFonts w:ascii="Times New Roman" w:hAnsi="Times New Roman"/>
                <w:sz w:val="28"/>
                <w:szCs w:val="28"/>
                <w:lang w:eastAsia="ru-RU"/>
              </w:rPr>
              <w:t xml:space="preserve">ня </w:t>
            </w:r>
            <w:r>
              <w:rPr>
                <w:rFonts w:ascii="Times New Roman" w:hAnsi="Times New Roman"/>
                <w:color w:val="000000" w:themeColor="text1"/>
                <w:sz w:val="28"/>
                <w:szCs w:val="28"/>
                <w:lang w:eastAsia="ru-RU"/>
              </w:rPr>
              <w:t>2023 року з 08.00. </w:t>
            </w:r>
          </w:p>
          <w:p w:rsidR="00D4724F" w:rsidRDefault="00D4724F">
            <w:pPr>
              <w:spacing w:after="0" w:line="240" w:lineRule="auto"/>
              <w:ind w:firstLine="851"/>
              <w:jc w:val="both"/>
              <w:rPr>
                <w:rFonts w:ascii="Times New Roman" w:hAnsi="Times New Roman"/>
                <w:b/>
                <w:sz w:val="28"/>
                <w:szCs w:val="28"/>
                <w:lang w:eastAsia="ru-RU"/>
              </w:rPr>
            </w:pPr>
            <w:r>
              <w:rPr>
                <w:rFonts w:ascii="Times New Roman" w:hAnsi="Times New Roman"/>
                <w:b/>
                <w:sz w:val="28"/>
                <w:szCs w:val="28"/>
                <w:lang w:eastAsia="ru-RU"/>
              </w:rPr>
              <w:t>6. Прізвище, ім’я та по батькові, номер телефону та адреса електронної пошти особи, яка надає додаткову інформацію з питань проведення конкурсу:</w:t>
            </w:r>
          </w:p>
          <w:p w:rsidR="00D4724F" w:rsidRDefault="00D4724F">
            <w:pPr>
              <w:spacing w:after="0" w:line="240" w:lineRule="auto"/>
              <w:ind w:firstLine="851"/>
              <w:jc w:val="both"/>
              <w:rPr>
                <w:rFonts w:ascii="Times New Roman" w:hAnsi="Times New Roman"/>
                <w:color w:val="FF0000"/>
                <w:sz w:val="28"/>
                <w:szCs w:val="28"/>
                <w:lang w:val="ru-RU" w:eastAsia="ru-RU"/>
              </w:rPr>
            </w:pPr>
            <w:r>
              <w:rPr>
                <w:rFonts w:ascii="Times New Roman" w:hAnsi="Times New Roman"/>
                <w:sz w:val="28"/>
                <w:szCs w:val="28"/>
                <w:lang w:eastAsia="ru-RU"/>
              </w:rPr>
              <w:t xml:space="preserve">Яковлєва Анастасія Сергіївна, 066 398-24-14, </w:t>
            </w:r>
            <w:r>
              <w:rPr>
                <w:rFonts w:ascii="Times New Roman" w:hAnsi="Times New Roman"/>
                <w:color w:val="FF0000"/>
                <w:sz w:val="28"/>
                <w:szCs w:val="28"/>
                <w:lang w:eastAsia="ru-RU"/>
              </w:rPr>
              <w:t xml:space="preserve"> </w:t>
            </w:r>
            <w:r>
              <w:rPr>
                <w:rFonts w:ascii="Times New Roman" w:hAnsi="Times New Roman"/>
                <w:color w:val="1F497D" w:themeColor="text2"/>
                <w:sz w:val="28"/>
                <w:szCs w:val="28"/>
                <w:u w:val="single"/>
                <w:lang w:val="en-US" w:eastAsia="ru-RU"/>
              </w:rPr>
              <w:t>vrp</w:t>
            </w:r>
            <w:bookmarkStart w:id="0" w:name="_GoBack"/>
            <w:bookmarkEnd w:id="0"/>
            <w:r>
              <w:rPr>
                <w:rFonts w:ascii="Times New Roman" w:hAnsi="Times New Roman"/>
                <w:color w:val="1F497D" w:themeColor="text2"/>
                <w:sz w:val="28"/>
                <w:szCs w:val="28"/>
                <w:u w:val="single"/>
                <w:lang w:val="ru-RU" w:eastAsia="ru-RU"/>
              </w:rPr>
              <w:t>.</w:t>
            </w:r>
            <w:hyperlink r:id="rId6" w:history="1">
              <w:r>
                <w:rPr>
                  <w:rStyle w:val="a3"/>
                  <w:rFonts w:ascii="Times New Roman" w:hAnsi="Times New Roman"/>
                  <w:sz w:val="28"/>
                  <w:szCs w:val="28"/>
                  <w:lang w:val="en-US" w:eastAsia="ru-RU"/>
                </w:rPr>
                <w:t>kr</w:t>
              </w:r>
              <w:r>
                <w:rPr>
                  <w:rStyle w:val="a3"/>
                  <w:rFonts w:ascii="Times New Roman" w:hAnsi="Times New Roman"/>
                  <w:sz w:val="28"/>
                  <w:szCs w:val="28"/>
                  <w:lang w:eastAsia="ru-RU"/>
                </w:rPr>
                <w:t>@sso.gov.ua</w:t>
              </w:r>
            </w:hyperlink>
          </w:p>
          <w:p w:rsidR="00D4724F" w:rsidRDefault="00D4724F">
            <w:pPr>
              <w:spacing w:after="0" w:line="240" w:lineRule="auto"/>
              <w:ind w:firstLine="851"/>
              <w:jc w:val="center"/>
              <w:rPr>
                <w:rFonts w:ascii="Times New Roman" w:hAnsi="Times New Roman"/>
                <w:b/>
                <w:sz w:val="20"/>
                <w:szCs w:val="20"/>
                <w:lang w:eastAsia="ru-RU"/>
              </w:rPr>
            </w:pPr>
          </w:p>
          <w:tbl>
            <w:tblPr>
              <w:tblW w:w="9495" w:type="dxa"/>
              <w:tblLayout w:type="fixed"/>
              <w:tblLook w:val="04A0" w:firstRow="1" w:lastRow="0" w:firstColumn="1" w:lastColumn="0" w:noHBand="0" w:noVBand="1"/>
            </w:tblPr>
            <w:tblGrid>
              <w:gridCol w:w="108"/>
              <w:gridCol w:w="3899"/>
              <w:gridCol w:w="108"/>
              <w:gridCol w:w="24"/>
              <w:gridCol w:w="5248"/>
              <w:gridCol w:w="108"/>
            </w:tblGrid>
            <w:tr w:rsidR="00D4724F">
              <w:trPr>
                <w:gridBefore w:val="1"/>
                <w:wBefore w:w="108" w:type="dxa"/>
                <w:trHeight w:val="408"/>
              </w:trPr>
              <w:tc>
                <w:tcPr>
                  <w:tcW w:w="9390" w:type="dxa"/>
                  <w:gridSpan w:val="5"/>
                </w:tcPr>
                <w:p w:rsidR="00D4724F" w:rsidRDefault="00D4724F">
                  <w:pPr>
                    <w:spacing w:after="0" w:line="240" w:lineRule="auto"/>
                    <w:jc w:val="center"/>
                    <w:rPr>
                      <w:rFonts w:ascii="Times New Roman" w:hAnsi="Times New Roman"/>
                      <w:b/>
                      <w:sz w:val="28"/>
                      <w:szCs w:val="28"/>
                      <w:lang w:eastAsia="ru-RU"/>
                    </w:rPr>
                  </w:pPr>
                </w:p>
                <w:p w:rsidR="00D4724F" w:rsidRDefault="00D4724F">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Кваліфікаційні вимоги</w:t>
                  </w:r>
                </w:p>
              </w:tc>
            </w:tr>
            <w:tr w:rsidR="00D4724F">
              <w:trPr>
                <w:gridBefore w:val="1"/>
                <w:wBefore w:w="108" w:type="dxa"/>
                <w:trHeight w:val="408"/>
              </w:trPr>
              <w:tc>
                <w:tcPr>
                  <w:tcW w:w="9390" w:type="dxa"/>
                  <w:gridSpan w:val="5"/>
                </w:tcPr>
                <w:p w:rsidR="00D4724F" w:rsidRDefault="00D4724F">
                  <w:pPr>
                    <w:spacing w:after="0" w:line="240" w:lineRule="auto"/>
                    <w:jc w:val="center"/>
                    <w:rPr>
                      <w:rFonts w:ascii="Times New Roman" w:hAnsi="Times New Roman"/>
                      <w:b/>
                      <w:sz w:val="28"/>
                      <w:szCs w:val="28"/>
                      <w:lang w:eastAsia="ru-RU"/>
                    </w:rPr>
                  </w:pPr>
                </w:p>
              </w:tc>
            </w:tr>
            <w:tr w:rsidR="00D4724F" w:rsidRPr="00D4724F">
              <w:trPr>
                <w:gridBefore w:val="1"/>
                <w:wBefore w:w="108" w:type="dxa"/>
                <w:trHeight w:val="408"/>
              </w:trPr>
              <w:tc>
                <w:tcPr>
                  <w:tcW w:w="4032" w:type="dxa"/>
                  <w:gridSpan w:val="3"/>
                  <w:hideMark/>
                </w:tcPr>
                <w:p w:rsidR="00D4724F" w:rsidRDefault="00D4724F">
                  <w:pPr>
                    <w:shd w:val="clear" w:color="auto" w:fill="FFFFFF"/>
                    <w:spacing w:after="0" w:line="240" w:lineRule="auto"/>
                    <w:rPr>
                      <w:rFonts w:ascii="Times New Roman" w:hAnsi="Times New Roman"/>
                      <w:sz w:val="28"/>
                      <w:szCs w:val="28"/>
                      <w:lang w:eastAsia="ru-RU"/>
                    </w:rPr>
                  </w:pPr>
                  <w:r>
                    <w:rPr>
                      <w:rFonts w:ascii="Times New Roman" w:hAnsi="Times New Roman"/>
                      <w:sz w:val="28"/>
                      <w:szCs w:val="28"/>
                      <w:lang w:eastAsia="ru-RU"/>
                    </w:rPr>
                    <w:t>1. Освіта</w:t>
                  </w:r>
                </w:p>
              </w:tc>
              <w:tc>
                <w:tcPr>
                  <w:tcW w:w="5358" w:type="dxa"/>
                  <w:gridSpan w:val="2"/>
                </w:tcPr>
                <w:p w:rsidR="00D4724F" w:rsidRDefault="00D4724F">
                  <w:pPr>
                    <w:ind w:left="6" w:right="-3"/>
                    <w:contextualSpacing/>
                    <w:jc w:val="both"/>
                    <w:rPr>
                      <w:rFonts w:ascii="Times New Roman" w:hAnsi="Times New Roman"/>
                      <w:sz w:val="28"/>
                      <w:szCs w:val="28"/>
                    </w:rPr>
                  </w:pPr>
                  <w:r>
                    <w:rPr>
                      <w:rFonts w:ascii="Times New Roman" w:hAnsi="Times New Roman"/>
                      <w:sz w:val="28"/>
                      <w:szCs w:val="28"/>
                    </w:rPr>
                    <w:t>вища освіта за однією з галузей знань: «Право», «Воєнні науки, національна безпека, безпека державного кордону», «Управління та адміністрування», «Цивільна безпека», «Освіта», «Інформаційні технології», ступінь вищої освіти – не нижче бакалавра;</w:t>
                  </w:r>
                </w:p>
                <w:p w:rsidR="00D4724F" w:rsidRDefault="00D4724F">
                  <w:pPr>
                    <w:spacing w:after="0" w:line="240" w:lineRule="auto"/>
                    <w:jc w:val="both"/>
                    <w:rPr>
                      <w:rFonts w:ascii="Times New Roman" w:hAnsi="Times New Roman"/>
                      <w:sz w:val="28"/>
                      <w:szCs w:val="28"/>
                      <w:lang w:eastAsia="ru-RU"/>
                    </w:rPr>
                  </w:pPr>
                </w:p>
              </w:tc>
            </w:tr>
            <w:tr w:rsidR="00D4724F">
              <w:trPr>
                <w:gridBefore w:val="1"/>
                <w:wBefore w:w="108" w:type="dxa"/>
                <w:trHeight w:val="408"/>
              </w:trPr>
              <w:tc>
                <w:tcPr>
                  <w:tcW w:w="4032" w:type="dxa"/>
                  <w:gridSpan w:val="3"/>
                  <w:hideMark/>
                </w:tcPr>
                <w:p w:rsidR="00D4724F" w:rsidRDefault="00D4724F">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2. Досвід роботи</w:t>
                  </w:r>
                </w:p>
              </w:tc>
              <w:tc>
                <w:tcPr>
                  <w:tcW w:w="5358" w:type="dxa"/>
                  <w:gridSpan w:val="2"/>
                </w:tcPr>
                <w:p w:rsidR="00D4724F" w:rsidRDefault="00D4724F">
                  <w:pPr>
                    <w:ind w:left="6"/>
                    <w:contextualSpacing/>
                    <w:jc w:val="both"/>
                    <w:rPr>
                      <w:rFonts w:ascii="Times New Roman" w:hAnsi="Times New Roman"/>
                      <w:sz w:val="28"/>
                      <w:szCs w:val="28"/>
                    </w:rPr>
                  </w:pPr>
                  <w:r>
                    <w:rPr>
                      <w:rFonts w:ascii="Times New Roman" w:hAnsi="Times New Roman"/>
                      <w:sz w:val="28"/>
                      <w:szCs w:val="28"/>
                    </w:rPr>
                    <w:t>у державних органах влади, органах системи правосуддя, досвід проходження служби у правоохоронних органах чи військових формуваннях – не менше ніж  2 роки;</w:t>
                  </w:r>
                </w:p>
                <w:p w:rsidR="00D4724F" w:rsidRDefault="00D4724F">
                  <w:pPr>
                    <w:jc w:val="both"/>
                    <w:rPr>
                      <w:rFonts w:ascii="Times New Roman" w:hAnsi="Times New Roman"/>
                      <w:b/>
                      <w:i/>
                      <w:sz w:val="28"/>
                      <w:szCs w:val="28"/>
                    </w:rPr>
                  </w:pPr>
                  <w:r>
                    <w:rPr>
                      <w:rFonts w:ascii="Times New Roman" w:hAnsi="Times New Roman"/>
                      <w:b/>
                      <w:i/>
                      <w:sz w:val="28"/>
                      <w:szCs w:val="28"/>
                    </w:rPr>
                    <w:t>(надати підтверджуючі документи)</w:t>
                  </w:r>
                </w:p>
                <w:p w:rsidR="00D4724F" w:rsidRDefault="00D4724F">
                  <w:pPr>
                    <w:spacing w:after="0" w:line="240" w:lineRule="auto"/>
                    <w:jc w:val="both"/>
                    <w:rPr>
                      <w:rFonts w:ascii="Times New Roman" w:hAnsi="Times New Roman"/>
                      <w:sz w:val="28"/>
                      <w:szCs w:val="28"/>
                      <w:lang w:eastAsia="ru-RU"/>
                    </w:rPr>
                  </w:pPr>
                </w:p>
              </w:tc>
            </w:tr>
            <w:tr w:rsidR="00D4724F" w:rsidRPr="00D4724F">
              <w:trPr>
                <w:gridBefore w:val="1"/>
                <w:wBefore w:w="108" w:type="dxa"/>
                <w:trHeight w:val="408"/>
              </w:trPr>
              <w:tc>
                <w:tcPr>
                  <w:tcW w:w="4032" w:type="dxa"/>
                  <w:gridSpan w:val="3"/>
                  <w:hideMark/>
                </w:tcPr>
                <w:p w:rsidR="00D4724F" w:rsidRDefault="00D4724F">
                  <w:pPr>
                    <w:spacing w:after="0" w:line="240" w:lineRule="auto"/>
                    <w:ind w:right="-39"/>
                    <w:jc w:val="both"/>
                    <w:rPr>
                      <w:rFonts w:ascii="Times New Roman" w:hAnsi="Times New Roman"/>
                      <w:sz w:val="28"/>
                      <w:szCs w:val="28"/>
                      <w:lang w:eastAsia="ru-RU"/>
                    </w:rPr>
                  </w:pPr>
                  <w:r>
                    <w:rPr>
                      <w:rFonts w:ascii="Times New Roman" w:hAnsi="Times New Roman"/>
                      <w:sz w:val="28"/>
                      <w:szCs w:val="28"/>
                      <w:lang w:eastAsia="ru-RU"/>
                    </w:rPr>
                    <w:t>3. Володіння державною мовою</w:t>
                  </w:r>
                </w:p>
              </w:tc>
              <w:tc>
                <w:tcPr>
                  <w:tcW w:w="5358" w:type="dxa"/>
                  <w:gridSpan w:val="2"/>
                  <w:hideMark/>
                </w:tcPr>
                <w:p w:rsidR="00D4724F" w:rsidRDefault="00D4724F">
                  <w:pPr>
                    <w:spacing w:after="0" w:line="240" w:lineRule="atLeast"/>
                    <w:jc w:val="both"/>
                    <w:rPr>
                      <w:rFonts w:ascii="Times New Roman" w:hAnsi="Times New Roman"/>
                      <w:sz w:val="28"/>
                      <w:szCs w:val="28"/>
                      <w:lang w:eastAsia="ru-RU"/>
                    </w:rPr>
                  </w:pPr>
                  <w:r>
                    <w:rPr>
                      <w:rFonts w:ascii="Times New Roman" w:hAnsi="Times New Roman"/>
                      <w:sz w:val="28"/>
                      <w:szCs w:val="28"/>
                      <w:lang w:eastAsia="ru-RU"/>
                    </w:rPr>
                    <w:t xml:space="preserve">вільне володіння державною мовою, надати державний сертифікат про рівень володіння державною мовою, що </w:t>
                  </w:r>
                  <w:r>
                    <w:rPr>
                      <w:rFonts w:ascii="Times New Roman" w:hAnsi="Times New Roman"/>
                      <w:sz w:val="28"/>
                      <w:szCs w:val="28"/>
                      <w:lang w:eastAsia="ru-RU"/>
                    </w:rPr>
                    <w:lastRenderedPageBreak/>
                    <w:t>видається Національною комісією зі стандартів державної мови).</w:t>
                  </w:r>
                </w:p>
              </w:tc>
            </w:tr>
            <w:tr w:rsidR="00D4724F">
              <w:trPr>
                <w:gridBefore w:val="1"/>
                <w:wBefore w:w="108" w:type="dxa"/>
                <w:trHeight w:val="408"/>
              </w:trPr>
              <w:tc>
                <w:tcPr>
                  <w:tcW w:w="9390" w:type="dxa"/>
                  <w:gridSpan w:val="5"/>
                </w:tcPr>
                <w:p w:rsidR="00D4724F" w:rsidRDefault="00D4724F" w:rsidP="00D4724F">
                  <w:pPr>
                    <w:shd w:val="clear" w:color="auto" w:fill="FFFFFF"/>
                    <w:spacing w:after="0" w:line="240" w:lineRule="auto"/>
                    <w:rPr>
                      <w:rFonts w:ascii="Times New Roman" w:hAnsi="Times New Roman"/>
                      <w:b/>
                      <w:sz w:val="28"/>
                      <w:szCs w:val="28"/>
                      <w:lang w:eastAsia="ru-RU"/>
                    </w:rPr>
                  </w:pPr>
                </w:p>
                <w:p w:rsidR="00D4724F" w:rsidRDefault="00D4724F">
                  <w:pPr>
                    <w:shd w:val="clear" w:color="auto" w:fill="FFFFFF"/>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Вимоги до компетентності</w:t>
                  </w:r>
                </w:p>
                <w:p w:rsidR="00D4724F" w:rsidRDefault="00D4724F">
                  <w:pPr>
                    <w:shd w:val="clear" w:color="auto" w:fill="FFFFFF"/>
                    <w:spacing w:after="0" w:line="240" w:lineRule="auto"/>
                    <w:jc w:val="center"/>
                    <w:rPr>
                      <w:rFonts w:ascii="Times New Roman" w:hAnsi="Times New Roman"/>
                      <w:b/>
                      <w:sz w:val="28"/>
                      <w:szCs w:val="28"/>
                      <w:lang w:eastAsia="ru-RU"/>
                    </w:rPr>
                  </w:pPr>
                </w:p>
              </w:tc>
            </w:tr>
            <w:tr w:rsidR="00D4724F">
              <w:trPr>
                <w:gridBefore w:val="1"/>
                <w:wBefore w:w="108" w:type="dxa"/>
                <w:trHeight w:val="408"/>
              </w:trPr>
              <w:tc>
                <w:tcPr>
                  <w:tcW w:w="4008" w:type="dxa"/>
                  <w:gridSpan w:val="2"/>
                  <w:hideMark/>
                </w:tcPr>
                <w:p w:rsidR="00D4724F" w:rsidRDefault="00D4724F">
                  <w:pPr>
                    <w:spacing w:after="0" w:line="240" w:lineRule="auto"/>
                    <w:rPr>
                      <w:rFonts w:ascii="Times New Roman" w:hAnsi="Times New Roman"/>
                      <w:sz w:val="28"/>
                      <w:szCs w:val="28"/>
                      <w:lang w:eastAsia="ru-RU"/>
                    </w:rPr>
                  </w:pPr>
                  <w:r>
                    <w:rPr>
                      <w:rFonts w:ascii="Times New Roman" w:hAnsi="Times New Roman"/>
                      <w:sz w:val="28"/>
                      <w:szCs w:val="28"/>
                      <w:lang w:eastAsia="ru-RU"/>
                    </w:rPr>
                    <w:t>1. Наявність лідерських якостей</w:t>
                  </w:r>
                </w:p>
              </w:tc>
              <w:tc>
                <w:tcPr>
                  <w:tcW w:w="5382" w:type="dxa"/>
                  <w:gridSpan w:val="3"/>
                  <w:shd w:val="clear" w:color="auto" w:fill="FFFFFF"/>
                </w:tcPr>
                <w:p w:rsidR="00D4724F" w:rsidRDefault="00D4724F">
                  <w:pPr>
                    <w:shd w:val="clear" w:color="auto" w:fill="FFFFFF"/>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Висока мотивація та орієнтація на якісні </w:t>
                  </w:r>
                </w:p>
                <w:p w:rsidR="00D4724F" w:rsidRDefault="00D4724F">
                  <w:pPr>
                    <w:shd w:val="clear" w:color="auto" w:fill="FFFFFF"/>
                    <w:spacing w:after="0" w:line="240" w:lineRule="auto"/>
                    <w:rPr>
                      <w:rFonts w:ascii="Times New Roman" w:hAnsi="Times New Roman"/>
                      <w:sz w:val="28"/>
                      <w:szCs w:val="28"/>
                      <w:lang w:eastAsia="ru-RU"/>
                    </w:rPr>
                  </w:pPr>
                  <w:r>
                    <w:rPr>
                      <w:rFonts w:ascii="Times New Roman" w:hAnsi="Times New Roman"/>
                      <w:sz w:val="28"/>
                      <w:szCs w:val="28"/>
                      <w:lang w:eastAsia="ru-RU"/>
                    </w:rPr>
                    <w:t>зміни в державі;</w:t>
                  </w:r>
                </w:p>
                <w:p w:rsidR="00D4724F" w:rsidRDefault="00D4724F">
                  <w:pPr>
                    <w:shd w:val="clear" w:color="auto" w:fill="FFFFFF"/>
                    <w:spacing w:after="0" w:line="240" w:lineRule="auto"/>
                    <w:rPr>
                      <w:rFonts w:ascii="Times New Roman" w:hAnsi="Times New Roman"/>
                      <w:sz w:val="28"/>
                      <w:szCs w:val="28"/>
                      <w:lang w:eastAsia="ru-RU"/>
                    </w:rPr>
                  </w:pPr>
                  <w:r>
                    <w:rPr>
                      <w:rFonts w:ascii="Times New Roman" w:hAnsi="Times New Roman"/>
                      <w:sz w:val="28"/>
                      <w:szCs w:val="28"/>
                      <w:lang w:eastAsia="ru-RU"/>
                    </w:rPr>
                    <w:t>досягнення кінцевих результатів.</w:t>
                  </w:r>
                </w:p>
                <w:p w:rsidR="00D4724F" w:rsidRDefault="00D4724F">
                  <w:pPr>
                    <w:spacing w:after="0" w:line="240" w:lineRule="auto"/>
                    <w:rPr>
                      <w:rFonts w:ascii="Times New Roman" w:hAnsi="Times New Roman"/>
                      <w:sz w:val="28"/>
                      <w:szCs w:val="28"/>
                      <w:lang w:eastAsia="ru-RU"/>
                    </w:rPr>
                  </w:pPr>
                </w:p>
              </w:tc>
            </w:tr>
            <w:tr w:rsidR="00D4724F">
              <w:trPr>
                <w:gridBefore w:val="1"/>
                <w:wBefore w:w="108" w:type="dxa"/>
                <w:trHeight w:val="408"/>
              </w:trPr>
              <w:tc>
                <w:tcPr>
                  <w:tcW w:w="4008" w:type="dxa"/>
                  <w:gridSpan w:val="2"/>
                  <w:hideMark/>
                </w:tcPr>
                <w:p w:rsidR="00D4724F" w:rsidRDefault="00D4724F">
                  <w:pPr>
                    <w:spacing w:after="0" w:line="240" w:lineRule="auto"/>
                    <w:rPr>
                      <w:rFonts w:ascii="Times New Roman" w:hAnsi="Times New Roman"/>
                      <w:sz w:val="28"/>
                      <w:szCs w:val="28"/>
                      <w:lang w:eastAsia="ru-RU"/>
                    </w:rPr>
                  </w:pPr>
                  <w:r>
                    <w:rPr>
                      <w:rFonts w:ascii="Times New Roman" w:hAnsi="Times New Roman"/>
                      <w:sz w:val="28"/>
                      <w:szCs w:val="28"/>
                      <w:lang w:eastAsia="ru-RU"/>
                    </w:rPr>
                    <w:t>2. Вміння працювати в колективі</w:t>
                  </w:r>
                </w:p>
              </w:tc>
              <w:tc>
                <w:tcPr>
                  <w:tcW w:w="5382" w:type="dxa"/>
                  <w:gridSpan w:val="3"/>
                  <w:shd w:val="clear" w:color="auto" w:fill="FFFFFF"/>
                </w:tcPr>
                <w:p w:rsidR="00D4724F" w:rsidRDefault="00D4724F">
                  <w:pPr>
                    <w:shd w:val="clear" w:color="auto" w:fill="FFFFFF"/>
                    <w:spacing w:after="0" w:line="240" w:lineRule="auto"/>
                    <w:rPr>
                      <w:rFonts w:ascii="Times New Roman" w:hAnsi="Times New Roman"/>
                      <w:sz w:val="28"/>
                      <w:szCs w:val="28"/>
                      <w:lang w:eastAsia="ru-RU"/>
                    </w:rPr>
                  </w:pPr>
                  <w:r>
                    <w:rPr>
                      <w:rFonts w:ascii="Times New Roman" w:hAnsi="Times New Roman"/>
                      <w:sz w:val="28"/>
                      <w:szCs w:val="28"/>
                      <w:lang w:eastAsia="ru-RU"/>
                    </w:rPr>
                    <w:t>Щирість та відкритість;</w:t>
                  </w:r>
                </w:p>
                <w:p w:rsidR="00D4724F" w:rsidRDefault="00D4724F">
                  <w:pPr>
                    <w:shd w:val="clear" w:color="auto" w:fill="FFFFFF"/>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орієнтація на досягнення </w:t>
                  </w:r>
                </w:p>
                <w:p w:rsidR="00D4724F" w:rsidRDefault="00D4724F">
                  <w:pPr>
                    <w:shd w:val="clear" w:color="auto" w:fill="FFFFFF"/>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ефективного результату діяльності </w:t>
                  </w:r>
                </w:p>
                <w:p w:rsidR="00D4724F" w:rsidRDefault="00D4724F">
                  <w:pPr>
                    <w:shd w:val="clear" w:color="auto" w:fill="FFFFFF"/>
                    <w:spacing w:after="0" w:line="240" w:lineRule="auto"/>
                    <w:rPr>
                      <w:rFonts w:ascii="Times New Roman" w:hAnsi="Times New Roman"/>
                      <w:sz w:val="28"/>
                      <w:szCs w:val="28"/>
                      <w:lang w:eastAsia="ru-RU"/>
                    </w:rPr>
                  </w:pPr>
                  <w:r>
                    <w:rPr>
                      <w:rFonts w:ascii="Times New Roman" w:hAnsi="Times New Roman"/>
                      <w:sz w:val="28"/>
                      <w:szCs w:val="28"/>
                      <w:lang w:eastAsia="ru-RU"/>
                    </w:rPr>
                    <w:t>рівне ставлення та повага до колег.</w:t>
                  </w:r>
                </w:p>
                <w:p w:rsidR="00D4724F" w:rsidRDefault="00D4724F">
                  <w:pPr>
                    <w:spacing w:after="0" w:line="240" w:lineRule="auto"/>
                    <w:rPr>
                      <w:rFonts w:ascii="Times New Roman" w:hAnsi="Times New Roman"/>
                      <w:sz w:val="28"/>
                      <w:szCs w:val="28"/>
                      <w:lang w:eastAsia="ru-RU"/>
                    </w:rPr>
                  </w:pPr>
                </w:p>
              </w:tc>
            </w:tr>
            <w:tr w:rsidR="00D4724F">
              <w:trPr>
                <w:gridBefore w:val="1"/>
                <w:wBefore w:w="108" w:type="dxa"/>
                <w:trHeight w:val="408"/>
              </w:trPr>
              <w:tc>
                <w:tcPr>
                  <w:tcW w:w="4008" w:type="dxa"/>
                  <w:gridSpan w:val="2"/>
                  <w:hideMark/>
                </w:tcPr>
                <w:p w:rsidR="00D4724F" w:rsidRDefault="00D4724F">
                  <w:pPr>
                    <w:spacing w:after="0" w:line="240" w:lineRule="auto"/>
                    <w:rPr>
                      <w:rFonts w:ascii="Times New Roman" w:hAnsi="Times New Roman"/>
                      <w:sz w:val="28"/>
                      <w:szCs w:val="28"/>
                      <w:lang w:eastAsia="ru-RU"/>
                    </w:rPr>
                  </w:pPr>
                  <w:r>
                    <w:rPr>
                      <w:rFonts w:ascii="Times New Roman" w:hAnsi="Times New Roman"/>
                      <w:sz w:val="28"/>
                      <w:szCs w:val="28"/>
                      <w:lang w:eastAsia="ru-RU"/>
                    </w:rPr>
                    <w:t>3. Аналітичні здібності</w:t>
                  </w:r>
                </w:p>
              </w:tc>
              <w:tc>
                <w:tcPr>
                  <w:tcW w:w="5382" w:type="dxa"/>
                  <w:gridSpan w:val="3"/>
                  <w:shd w:val="clear" w:color="auto" w:fill="FFFFFF"/>
                </w:tcPr>
                <w:p w:rsidR="00D4724F" w:rsidRDefault="00D4724F">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Здатність систематизувати, </w:t>
                  </w:r>
                </w:p>
                <w:p w:rsidR="00D4724F" w:rsidRDefault="00D4724F">
                  <w:pPr>
                    <w:spacing w:after="0" w:line="240" w:lineRule="auto"/>
                    <w:rPr>
                      <w:rFonts w:ascii="Times New Roman" w:hAnsi="Times New Roman"/>
                      <w:sz w:val="28"/>
                      <w:szCs w:val="28"/>
                      <w:lang w:eastAsia="ru-RU"/>
                    </w:rPr>
                  </w:pPr>
                  <w:r>
                    <w:rPr>
                      <w:rFonts w:ascii="Times New Roman" w:hAnsi="Times New Roman"/>
                      <w:sz w:val="28"/>
                      <w:szCs w:val="28"/>
                      <w:lang w:eastAsia="ru-RU"/>
                    </w:rPr>
                    <w:t>узагальнювати інформацію;</w:t>
                  </w:r>
                </w:p>
                <w:p w:rsidR="00D4724F" w:rsidRDefault="00D4724F">
                  <w:pPr>
                    <w:spacing w:after="0" w:line="240" w:lineRule="auto"/>
                    <w:rPr>
                      <w:rFonts w:ascii="Times New Roman" w:hAnsi="Times New Roman"/>
                      <w:sz w:val="28"/>
                      <w:szCs w:val="28"/>
                      <w:lang w:eastAsia="ru-RU"/>
                    </w:rPr>
                  </w:pPr>
                  <w:r>
                    <w:rPr>
                      <w:rFonts w:ascii="Times New Roman" w:hAnsi="Times New Roman"/>
                      <w:sz w:val="28"/>
                      <w:szCs w:val="28"/>
                      <w:lang w:eastAsia="ru-RU"/>
                    </w:rPr>
                    <w:t>гнучкість;</w:t>
                  </w:r>
                </w:p>
                <w:p w:rsidR="00D4724F" w:rsidRDefault="00D4724F">
                  <w:pPr>
                    <w:spacing w:after="0" w:line="240" w:lineRule="auto"/>
                    <w:rPr>
                      <w:rFonts w:ascii="Times New Roman" w:hAnsi="Times New Roman"/>
                      <w:sz w:val="28"/>
                      <w:szCs w:val="28"/>
                      <w:lang w:eastAsia="ru-RU"/>
                    </w:rPr>
                  </w:pPr>
                  <w:r>
                    <w:rPr>
                      <w:rFonts w:ascii="Times New Roman" w:hAnsi="Times New Roman"/>
                      <w:sz w:val="28"/>
                      <w:szCs w:val="28"/>
                      <w:lang w:eastAsia="ru-RU"/>
                    </w:rPr>
                    <w:t>проникливість.</w:t>
                  </w:r>
                </w:p>
                <w:p w:rsidR="00D4724F" w:rsidRDefault="00D4724F">
                  <w:pPr>
                    <w:spacing w:after="0" w:line="240" w:lineRule="auto"/>
                    <w:rPr>
                      <w:rFonts w:ascii="Times New Roman" w:hAnsi="Times New Roman"/>
                      <w:sz w:val="28"/>
                      <w:szCs w:val="28"/>
                      <w:lang w:eastAsia="ru-RU"/>
                    </w:rPr>
                  </w:pPr>
                </w:p>
              </w:tc>
            </w:tr>
            <w:tr w:rsidR="00D4724F">
              <w:trPr>
                <w:gridBefore w:val="1"/>
                <w:wBefore w:w="108" w:type="dxa"/>
                <w:trHeight w:val="408"/>
              </w:trPr>
              <w:tc>
                <w:tcPr>
                  <w:tcW w:w="4008" w:type="dxa"/>
                  <w:gridSpan w:val="2"/>
                  <w:hideMark/>
                </w:tcPr>
                <w:p w:rsidR="00D4724F" w:rsidRDefault="00D4724F">
                  <w:pPr>
                    <w:spacing w:after="0" w:line="240" w:lineRule="auto"/>
                    <w:rPr>
                      <w:rFonts w:ascii="Times New Roman" w:hAnsi="Times New Roman"/>
                      <w:sz w:val="28"/>
                      <w:szCs w:val="28"/>
                      <w:lang w:eastAsia="ru-RU"/>
                    </w:rPr>
                  </w:pPr>
                  <w:r>
                    <w:rPr>
                      <w:rFonts w:ascii="Times New Roman" w:hAnsi="Times New Roman"/>
                      <w:sz w:val="28"/>
                      <w:szCs w:val="28"/>
                      <w:lang w:eastAsia="ru-RU"/>
                    </w:rPr>
                    <w:t>5. Особистісні компетенції</w:t>
                  </w:r>
                </w:p>
              </w:tc>
              <w:tc>
                <w:tcPr>
                  <w:tcW w:w="5382" w:type="dxa"/>
                  <w:gridSpan w:val="3"/>
                  <w:shd w:val="clear" w:color="auto" w:fill="FFFFFF"/>
                </w:tcPr>
                <w:p w:rsidR="00D4724F" w:rsidRDefault="00D4724F">
                  <w:pPr>
                    <w:shd w:val="clear" w:color="auto" w:fill="FFFFFF"/>
                    <w:spacing w:after="0" w:line="240" w:lineRule="auto"/>
                    <w:rPr>
                      <w:rFonts w:ascii="Times New Roman" w:hAnsi="Times New Roman"/>
                      <w:sz w:val="28"/>
                      <w:szCs w:val="28"/>
                      <w:lang w:eastAsia="ru-RU"/>
                    </w:rPr>
                  </w:pPr>
                  <w:r>
                    <w:rPr>
                      <w:rFonts w:ascii="Times New Roman" w:hAnsi="Times New Roman"/>
                      <w:sz w:val="28"/>
                      <w:szCs w:val="28"/>
                      <w:lang w:eastAsia="ru-RU"/>
                    </w:rPr>
                    <w:t>Неупередженість та порядність;</w:t>
                  </w:r>
                </w:p>
                <w:p w:rsidR="00D4724F" w:rsidRDefault="00D4724F">
                  <w:pPr>
                    <w:shd w:val="clear" w:color="auto" w:fill="FFFFFF"/>
                    <w:spacing w:after="0" w:line="240" w:lineRule="auto"/>
                    <w:rPr>
                      <w:rFonts w:ascii="Times New Roman" w:hAnsi="Times New Roman"/>
                      <w:sz w:val="28"/>
                      <w:szCs w:val="28"/>
                      <w:lang w:eastAsia="ru-RU"/>
                    </w:rPr>
                  </w:pPr>
                  <w:r>
                    <w:rPr>
                      <w:rFonts w:ascii="Times New Roman" w:hAnsi="Times New Roman"/>
                      <w:sz w:val="28"/>
                      <w:szCs w:val="28"/>
                      <w:lang w:eastAsia="ru-RU"/>
                    </w:rPr>
                    <w:t>самостійність, організованість, відповідальність;</w:t>
                  </w:r>
                </w:p>
                <w:p w:rsidR="00D4724F" w:rsidRDefault="00D4724F">
                  <w:pPr>
                    <w:shd w:val="clear" w:color="auto" w:fill="FFFFFF"/>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наполегливість, рішучість, стриманість, здатність швидко приймати рішення в </w:t>
                  </w:r>
                </w:p>
                <w:p w:rsidR="00D4724F" w:rsidRDefault="00D4724F">
                  <w:pPr>
                    <w:shd w:val="clear" w:color="auto" w:fill="FFFFFF"/>
                    <w:spacing w:after="0" w:line="240" w:lineRule="auto"/>
                    <w:rPr>
                      <w:rFonts w:ascii="Times New Roman" w:hAnsi="Times New Roman"/>
                      <w:sz w:val="28"/>
                      <w:szCs w:val="28"/>
                      <w:lang w:eastAsia="ru-RU"/>
                    </w:rPr>
                  </w:pPr>
                  <w:r>
                    <w:rPr>
                      <w:rFonts w:ascii="Times New Roman" w:hAnsi="Times New Roman"/>
                      <w:sz w:val="28"/>
                      <w:szCs w:val="28"/>
                      <w:lang w:eastAsia="ru-RU"/>
                    </w:rPr>
                    <w:t>умовах обмеженого часу;</w:t>
                  </w:r>
                </w:p>
                <w:p w:rsidR="00D4724F" w:rsidRDefault="00D4724F">
                  <w:pPr>
                    <w:shd w:val="clear" w:color="auto" w:fill="FFFFFF"/>
                    <w:spacing w:after="0" w:line="240" w:lineRule="auto"/>
                    <w:rPr>
                      <w:rFonts w:ascii="Times New Roman" w:hAnsi="Times New Roman"/>
                      <w:sz w:val="28"/>
                      <w:szCs w:val="28"/>
                      <w:lang w:eastAsia="ru-RU"/>
                    </w:rPr>
                  </w:pPr>
                  <w:r>
                    <w:rPr>
                      <w:rFonts w:ascii="Times New Roman" w:hAnsi="Times New Roman"/>
                      <w:sz w:val="28"/>
                      <w:szCs w:val="28"/>
                      <w:lang w:eastAsia="ru-RU"/>
                    </w:rPr>
                    <w:t>стійкість до стресу, емоційних та фізичних навантажень;</w:t>
                  </w:r>
                </w:p>
                <w:p w:rsidR="00D4724F" w:rsidRDefault="00D4724F">
                  <w:pPr>
                    <w:shd w:val="clear" w:color="auto" w:fill="FFFFFF"/>
                    <w:spacing w:after="0" w:line="240" w:lineRule="auto"/>
                    <w:rPr>
                      <w:rFonts w:ascii="Times New Roman" w:hAnsi="Times New Roman"/>
                      <w:sz w:val="28"/>
                      <w:szCs w:val="28"/>
                      <w:lang w:eastAsia="ru-RU"/>
                    </w:rPr>
                  </w:pPr>
                  <w:r>
                    <w:rPr>
                      <w:rFonts w:ascii="Times New Roman" w:hAnsi="Times New Roman"/>
                      <w:sz w:val="28"/>
                      <w:szCs w:val="28"/>
                      <w:lang w:eastAsia="ru-RU"/>
                    </w:rPr>
                    <w:t>вміння аргументовано висловлювати свою думку;</w:t>
                  </w:r>
                </w:p>
                <w:p w:rsidR="00D4724F" w:rsidRDefault="00D4724F">
                  <w:pPr>
                    <w:shd w:val="clear" w:color="auto" w:fill="FFFFFF"/>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прагнення до розвитку та </w:t>
                  </w:r>
                </w:p>
                <w:p w:rsidR="00D4724F" w:rsidRDefault="00D4724F">
                  <w:pPr>
                    <w:shd w:val="clear" w:color="auto" w:fill="FFFFFF"/>
                    <w:spacing w:after="0" w:line="240" w:lineRule="auto"/>
                    <w:rPr>
                      <w:rFonts w:ascii="Times New Roman" w:hAnsi="Times New Roman"/>
                      <w:sz w:val="28"/>
                      <w:szCs w:val="28"/>
                      <w:lang w:eastAsia="ru-RU"/>
                    </w:rPr>
                  </w:pPr>
                  <w:r>
                    <w:rPr>
                      <w:rFonts w:ascii="Times New Roman" w:hAnsi="Times New Roman"/>
                      <w:sz w:val="28"/>
                      <w:szCs w:val="28"/>
                      <w:lang w:eastAsia="ru-RU"/>
                    </w:rPr>
                    <w:t>самовдосконалення.</w:t>
                  </w:r>
                </w:p>
                <w:p w:rsidR="00D4724F" w:rsidRDefault="00D4724F">
                  <w:pPr>
                    <w:shd w:val="clear" w:color="auto" w:fill="FFFFFF"/>
                    <w:spacing w:after="0" w:line="240" w:lineRule="auto"/>
                    <w:rPr>
                      <w:rFonts w:ascii="Times New Roman" w:hAnsi="Times New Roman"/>
                      <w:sz w:val="28"/>
                      <w:szCs w:val="28"/>
                      <w:lang w:eastAsia="ru-RU"/>
                    </w:rPr>
                  </w:pPr>
                </w:p>
                <w:p w:rsidR="00D4724F" w:rsidRDefault="00D4724F">
                  <w:pPr>
                    <w:shd w:val="clear" w:color="auto" w:fill="FFFFFF"/>
                    <w:spacing w:after="0" w:line="240" w:lineRule="auto"/>
                    <w:rPr>
                      <w:rFonts w:ascii="Times New Roman" w:hAnsi="Times New Roman"/>
                      <w:sz w:val="28"/>
                      <w:szCs w:val="28"/>
                      <w:lang w:eastAsia="ru-RU"/>
                    </w:rPr>
                  </w:pPr>
                </w:p>
              </w:tc>
            </w:tr>
            <w:tr w:rsidR="00D4724F">
              <w:trPr>
                <w:gridAfter w:val="1"/>
                <w:wAfter w:w="108" w:type="dxa"/>
                <w:trHeight w:val="408"/>
              </w:trPr>
              <w:tc>
                <w:tcPr>
                  <w:tcW w:w="9390" w:type="dxa"/>
                  <w:gridSpan w:val="5"/>
                  <w:hideMark/>
                </w:tcPr>
                <w:p w:rsidR="00D4724F" w:rsidRDefault="00D4724F">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Професійні знання</w:t>
                  </w:r>
                </w:p>
              </w:tc>
            </w:tr>
            <w:tr w:rsidR="00D4724F" w:rsidRPr="00D4724F">
              <w:trPr>
                <w:gridAfter w:val="1"/>
                <w:wAfter w:w="108" w:type="dxa"/>
                <w:trHeight w:val="408"/>
              </w:trPr>
              <w:tc>
                <w:tcPr>
                  <w:tcW w:w="4008" w:type="dxa"/>
                  <w:gridSpan w:val="2"/>
                  <w:hideMark/>
                </w:tcPr>
                <w:p w:rsidR="00D4724F" w:rsidRDefault="00D4724F">
                  <w:pPr>
                    <w:spacing w:after="0" w:line="240" w:lineRule="auto"/>
                    <w:rPr>
                      <w:rFonts w:ascii="Times New Roman" w:hAnsi="Times New Roman"/>
                      <w:sz w:val="28"/>
                      <w:szCs w:val="28"/>
                      <w:lang w:eastAsia="ru-RU"/>
                    </w:rPr>
                  </w:pPr>
                  <w:r>
                    <w:rPr>
                      <w:rFonts w:ascii="Times New Roman" w:hAnsi="Times New Roman"/>
                      <w:sz w:val="28"/>
                      <w:szCs w:val="28"/>
                      <w:lang w:eastAsia="ru-RU"/>
                    </w:rPr>
                    <w:t>1. Знання законодавства</w:t>
                  </w:r>
                </w:p>
              </w:tc>
              <w:tc>
                <w:tcPr>
                  <w:tcW w:w="5382" w:type="dxa"/>
                  <w:gridSpan w:val="3"/>
                </w:tcPr>
                <w:p w:rsidR="00D4724F" w:rsidRDefault="00D4724F" w:rsidP="00D4724F">
                  <w:pPr>
                    <w:spacing w:after="0" w:line="240" w:lineRule="auto"/>
                    <w:ind w:left="171"/>
                    <w:rPr>
                      <w:rFonts w:ascii="Times New Roman" w:hAnsi="Times New Roman"/>
                      <w:sz w:val="28"/>
                      <w:szCs w:val="28"/>
                      <w:lang w:eastAsia="ru-RU"/>
                    </w:rPr>
                  </w:pPr>
                  <w:r>
                    <w:rPr>
                      <w:rFonts w:ascii="Times New Roman" w:hAnsi="Times New Roman"/>
                      <w:sz w:val="28"/>
                      <w:szCs w:val="28"/>
                      <w:lang w:eastAsia="ru-RU"/>
                    </w:rPr>
                    <w:t>Знання: Конституції України, законів України «Про судоустрій і статус суддів», «Про Національну поліцію», «Про запобігання корупції», Кодексу України про адміністративні правопорушення, Кримінальний кодекс України; Положення про Службу судової охорони.</w:t>
                  </w:r>
                </w:p>
              </w:tc>
            </w:tr>
          </w:tbl>
          <w:p w:rsidR="00D4724F" w:rsidRDefault="00D4724F">
            <w:pPr>
              <w:spacing w:after="0" w:line="240" w:lineRule="auto"/>
              <w:ind w:firstLine="462"/>
              <w:jc w:val="both"/>
              <w:rPr>
                <w:rFonts w:ascii="Times New Roman" w:hAnsi="Times New Roman"/>
                <w:sz w:val="28"/>
                <w:szCs w:val="28"/>
                <w:lang w:eastAsia="ru-RU"/>
              </w:rPr>
            </w:pPr>
          </w:p>
        </w:tc>
      </w:tr>
    </w:tbl>
    <w:p w:rsidR="00D4724F" w:rsidRDefault="00D4724F" w:rsidP="00D4724F">
      <w:pPr>
        <w:spacing w:after="0" w:line="240" w:lineRule="auto"/>
        <w:rPr>
          <w:rFonts w:ascii="Times New Roman" w:hAnsi="Times New Roman"/>
          <w:b/>
          <w:sz w:val="28"/>
          <w:szCs w:val="28"/>
          <w:lang w:eastAsia="ru-RU"/>
        </w:rPr>
      </w:pPr>
    </w:p>
    <w:p w:rsidR="00D4724F" w:rsidRDefault="00D4724F" w:rsidP="00D4724F">
      <w:pPr>
        <w:spacing w:after="0" w:line="240" w:lineRule="auto"/>
        <w:rPr>
          <w:rFonts w:ascii="Times New Roman" w:hAnsi="Times New Roman"/>
          <w:sz w:val="28"/>
          <w:szCs w:val="28"/>
        </w:rPr>
      </w:pPr>
      <w:r>
        <w:rPr>
          <w:rFonts w:ascii="Times New Roman" w:hAnsi="Times New Roman"/>
          <w:sz w:val="28"/>
          <w:szCs w:val="28"/>
          <w:lang w:val="ru-RU"/>
        </w:rPr>
        <w:t>Н</w:t>
      </w:r>
      <w:proofErr w:type="spellStart"/>
      <w:r>
        <w:rPr>
          <w:rFonts w:ascii="Times New Roman" w:hAnsi="Times New Roman"/>
          <w:sz w:val="28"/>
          <w:szCs w:val="28"/>
        </w:rPr>
        <w:t>ачальник</w:t>
      </w:r>
      <w:proofErr w:type="spellEnd"/>
      <w:r>
        <w:rPr>
          <w:rFonts w:ascii="Times New Roman" w:hAnsi="Times New Roman"/>
          <w:sz w:val="28"/>
          <w:szCs w:val="28"/>
        </w:rPr>
        <w:t xml:space="preserve"> відділу по роботі з </w:t>
      </w:r>
    </w:p>
    <w:p w:rsidR="00D4724F" w:rsidRDefault="00D4724F" w:rsidP="00D4724F">
      <w:pPr>
        <w:spacing w:after="0" w:line="240" w:lineRule="auto"/>
        <w:rPr>
          <w:rFonts w:ascii="Times New Roman" w:hAnsi="Times New Roman"/>
          <w:sz w:val="28"/>
          <w:szCs w:val="28"/>
        </w:rPr>
      </w:pPr>
      <w:r>
        <w:rPr>
          <w:rFonts w:ascii="Times New Roman" w:hAnsi="Times New Roman"/>
          <w:sz w:val="28"/>
          <w:szCs w:val="28"/>
        </w:rPr>
        <w:t>персоналом ТУ ССО у Кіровоградській області</w:t>
      </w:r>
    </w:p>
    <w:p w:rsidR="00D4724F" w:rsidRDefault="00D4724F" w:rsidP="00D4724F">
      <w:pPr>
        <w:spacing w:after="0" w:line="240" w:lineRule="auto"/>
        <w:rPr>
          <w:rFonts w:ascii="Times New Roman" w:hAnsi="Times New Roman"/>
          <w:sz w:val="28"/>
          <w:szCs w:val="28"/>
        </w:rPr>
      </w:pPr>
      <w:r>
        <w:rPr>
          <w:rFonts w:ascii="Times New Roman" w:hAnsi="Times New Roman"/>
          <w:sz w:val="28"/>
          <w:szCs w:val="28"/>
        </w:rPr>
        <w:t>підполковник</w:t>
      </w:r>
      <w:r>
        <w:rPr>
          <w:rFonts w:ascii="Times New Roman" w:hAnsi="Times New Roman"/>
          <w:sz w:val="28"/>
          <w:szCs w:val="28"/>
        </w:rPr>
        <w:t xml:space="preserve">  Служби судової охорони               </w:t>
      </w:r>
      <w:r>
        <w:rPr>
          <w:rFonts w:ascii="Times New Roman" w:hAnsi="Times New Roman"/>
          <w:sz w:val="28"/>
          <w:szCs w:val="28"/>
        </w:rPr>
        <w:t xml:space="preserve">           </w:t>
      </w:r>
      <w:r w:rsidRPr="00D4724F">
        <w:rPr>
          <w:rFonts w:ascii="Times New Roman" w:hAnsi="Times New Roman"/>
          <w:b/>
          <w:sz w:val="28"/>
          <w:szCs w:val="28"/>
        </w:rPr>
        <w:t>Олександр ІОСІФОВ</w:t>
      </w:r>
    </w:p>
    <w:p w:rsidR="003634AE" w:rsidRPr="00421103" w:rsidRDefault="003634AE" w:rsidP="003634AE">
      <w:pPr>
        <w:tabs>
          <w:tab w:val="left" w:pos="4536"/>
        </w:tabs>
        <w:spacing w:before="120"/>
        <w:ind w:left="5812"/>
        <w:contextualSpacing/>
        <w:rPr>
          <w:rFonts w:ascii="Times New Roman" w:hAnsi="Times New Roman"/>
          <w:sz w:val="28"/>
          <w:szCs w:val="28"/>
        </w:rPr>
      </w:pPr>
      <w:r w:rsidRPr="00421103">
        <w:rPr>
          <w:rFonts w:ascii="Times New Roman" w:hAnsi="Times New Roman"/>
          <w:sz w:val="28"/>
          <w:szCs w:val="28"/>
        </w:rPr>
        <w:lastRenderedPageBreak/>
        <w:t xml:space="preserve">Додаток </w:t>
      </w:r>
    </w:p>
    <w:p w:rsidR="003634AE" w:rsidRPr="00421103" w:rsidRDefault="003634AE" w:rsidP="003634AE">
      <w:pPr>
        <w:tabs>
          <w:tab w:val="left" w:pos="4536"/>
        </w:tabs>
        <w:spacing w:before="120"/>
        <w:ind w:left="5812"/>
        <w:contextualSpacing/>
        <w:rPr>
          <w:rFonts w:ascii="Times New Roman" w:hAnsi="Times New Roman"/>
          <w:sz w:val="28"/>
          <w:szCs w:val="28"/>
        </w:rPr>
      </w:pPr>
      <w:r w:rsidRPr="00421103">
        <w:rPr>
          <w:rFonts w:ascii="Times New Roman" w:hAnsi="Times New Roman"/>
          <w:sz w:val="28"/>
          <w:szCs w:val="28"/>
        </w:rPr>
        <w:t>до наказу ТУ ССО</w:t>
      </w:r>
    </w:p>
    <w:p w:rsidR="003634AE" w:rsidRPr="00421103" w:rsidRDefault="003634AE" w:rsidP="003634AE">
      <w:pPr>
        <w:tabs>
          <w:tab w:val="left" w:pos="4536"/>
        </w:tabs>
        <w:spacing w:before="120"/>
        <w:ind w:left="5812"/>
        <w:contextualSpacing/>
        <w:rPr>
          <w:rFonts w:ascii="Times New Roman" w:hAnsi="Times New Roman"/>
          <w:sz w:val="28"/>
          <w:szCs w:val="28"/>
        </w:rPr>
      </w:pPr>
      <w:r w:rsidRPr="00421103">
        <w:rPr>
          <w:rFonts w:ascii="Times New Roman" w:hAnsi="Times New Roman"/>
          <w:sz w:val="28"/>
          <w:szCs w:val="28"/>
        </w:rPr>
        <w:t>у Кіровоградській області</w:t>
      </w:r>
    </w:p>
    <w:p w:rsidR="003634AE" w:rsidRPr="00421103" w:rsidRDefault="003634AE" w:rsidP="003634AE">
      <w:pPr>
        <w:tabs>
          <w:tab w:val="left" w:pos="4536"/>
        </w:tabs>
        <w:spacing w:before="120"/>
        <w:ind w:left="5812"/>
        <w:contextualSpacing/>
        <w:rPr>
          <w:rFonts w:ascii="Times New Roman" w:hAnsi="Times New Roman"/>
          <w:sz w:val="28"/>
          <w:szCs w:val="28"/>
          <w:lang w:val="ru-RU"/>
        </w:rPr>
      </w:pPr>
      <w:r w:rsidRPr="00421103">
        <w:rPr>
          <w:rFonts w:ascii="Times New Roman" w:hAnsi="Times New Roman"/>
          <w:sz w:val="28"/>
          <w:szCs w:val="28"/>
        </w:rPr>
        <w:t>від _____________ № _____</w:t>
      </w:r>
      <w:r w:rsidRPr="00421103">
        <w:rPr>
          <w:rFonts w:ascii="Times New Roman" w:hAnsi="Times New Roman"/>
          <w:sz w:val="28"/>
          <w:szCs w:val="28"/>
          <w:lang w:val="ru-RU"/>
        </w:rPr>
        <w:t>_</w:t>
      </w:r>
    </w:p>
    <w:p w:rsidR="003634AE" w:rsidRPr="00421103" w:rsidRDefault="003634AE" w:rsidP="003634AE">
      <w:pPr>
        <w:tabs>
          <w:tab w:val="left" w:pos="4536"/>
        </w:tabs>
        <w:spacing w:before="120"/>
        <w:ind w:left="5812"/>
        <w:contextualSpacing/>
        <w:rPr>
          <w:rFonts w:ascii="Times New Roman" w:hAnsi="Times New Roman"/>
          <w:sz w:val="28"/>
          <w:szCs w:val="28"/>
        </w:rPr>
      </w:pPr>
    </w:p>
    <w:p w:rsidR="003634AE" w:rsidRPr="00421103" w:rsidRDefault="003634AE" w:rsidP="003634AE">
      <w:pPr>
        <w:tabs>
          <w:tab w:val="left" w:pos="4536"/>
        </w:tabs>
        <w:spacing w:before="120"/>
        <w:contextualSpacing/>
        <w:rPr>
          <w:rFonts w:ascii="Times New Roman" w:hAnsi="Times New Roman"/>
          <w:b/>
          <w:sz w:val="28"/>
          <w:szCs w:val="28"/>
        </w:rPr>
      </w:pPr>
      <w:r w:rsidRPr="00421103">
        <w:rPr>
          <w:rFonts w:ascii="Times New Roman" w:hAnsi="Times New Roman"/>
          <w:b/>
          <w:sz w:val="28"/>
          <w:szCs w:val="28"/>
        </w:rPr>
        <w:t xml:space="preserve">                                                                                   ЗАТВЕРДЖЕНО</w:t>
      </w:r>
    </w:p>
    <w:p w:rsidR="003634AE" w:rsidRPr="00421103" w:rsidRDefault="003634AE" w:rsidP="003634AE">
      <w:pPr>
        <w:tabs>
          <w:tab w:val="left" w:pos="4536"/>
        </w:tabs>
        <w:spacing w:before="120"/>
        <w:contextualSpacing/>
        <w:rPr>
          <w:rFonts w:ascii="Times New Roman" w:hAnsi="Times New Roman"/>
          <w:sz w:val="28"/>
          <w:szCs w:val="28"/>
        </w:rPr>
      </w:pPr>
      <w:r w:rsidRPr="00421103">
        <w:rPr>
          <w:rFonts w:ascii="Times New Roman" w:hAnsi="Times New Roman"/>
          <w:sz w:val="28"/>
          <w:szCs w:val="28"/>
        </w:rPr>
        <w:t xml:space="preserve">                                                                                   наказом ТУ ССО </w:t>
      </w:r>
    </w:p>
    <w:p w:rsidR="003634AE" w:rsidRPr="00421103" w:rsidRDefault="003634AE" w:rsidP="003634AE">
      <w:pPr>
        <w:tabs>
          <w:tab w:val="left" w:pos="4536"/>
        </w:tabs>
        <w:spacing w:before="120"/>
        <w:contextualSpacing/>
        <w:rPr>
          <w:rFonts w:ascii="Times New Roman" w:hAnsi="Times New Roman"/>
          <w:sz w:val="28"/>
          <w:szCs w:val="28"/>
        </w:rPr>
      </w:pPr>
      <w:r w:rsidRPr="00421103">
        <w:rPr>
          <w:rFonts w:ascii="Times New Roman" w:hAnsi="Times New Roman"/>
          <w:sz w:val="28"/>
          <w:szCs w:val="28"/>
        </w:rPr>
        <w:t xml:space="preserve">                                                                                   у Кіровоградській області</w:t>
      </w:r>
    </w:p>
    <w:p w:rsidR="003634AE" w:rsidRPr="00421103" w:rsidRDefault="003634AE" w:rsidP="003634AE">
      <w:pPr>
        <w:tabs>
          <w:tab w:val="left" w:pos="4536"/>
        </w:tabs>
        <w:spacing w:before="120"/>
        <w:ind w:left="5812"/>
        <w:contextualSpacing/>
        <w:rPr>
          <w:rFonts w:ascii="Times New Roman" w:hAnsi="Times New Roman"/>
          <w:sz w:val="28"/>
          <w:szCs w:val="28"/>
        </w:rPr>
      </w:pPr>
      <w:r w:rsidRPr="00421103">
        <w:rPr>
          <w:rFonts w:ascii="Times New Roman" w:hAnsi="Times New Roman"/>
          <w:sz w:val="28"/>
          <w:szCs w:val="28"/>
        </w:rPr>
        <w:t>від _____________№______</w:t>
      </w:r>
    </w:p>
    <w:p w:rsidR="003634AE" w:rsidRPr="00E37C1D" w:rsidRDefault="003634AE" w:rsidP="003634AE">
      <w:pPr>
        <w:spacing w:after="0" w:line="240" w:lineRule="auto"/>
        <w:jc w:val="center"/>
        <w:rPr>
          <w:rFonts w:ascii="Times New Roman" w:hAnsi="Times New Roman"/>
          <w:b/>
          <w:color w:val="FF0000"/>
          <w:sz w:val="28"/>
          <w:szCs w:val="28"/>
          <w:lang w:eastAsia="ru-RU"/>
        </w:rPr>
      </w:pPr>
    </w:p>
    <w:p w:rsidR="003634AE" w:rsidRPr="00326A9D" w:rsidRDefault="003634AE" w:rsidP="003634AE">
      <w:pPr>
        <w:spacing w:after="0" w:line="240" w:lineRule="auto"/>
        <w:jc w:val="center"/>
        <w:rPr>
          <w:rFonts w:ascii="Times New Roman" w:hAnsi="Times New Roman"/>
          <w:b/>
          <w:sz w:val="28"/>
          <w:szCs w:val="28"/>
          <w:lang w:eastAsia="ru-RU"/>
        </w:rPr>
      </w:pPr>
    </w:p>
    <w:p w:rsidR="003634AE" w:rsidRPr="00326A9D" w:rsidRDefault="003634AE" w:rsidP="003634AE">
      <w:pPr>
        <w:spacing w:after="0" w:line="240" w:lineRule="auto"/>
        <w:jc w:val="center"/>
        <w:rPr>
          <w:rFonts w:ascii="Times New Roman" w:hAnsi="Times New Roman"/>
          <w:b/>
          <w:sz w:val="28"/>
          <w:szCs w:val="28"/>
          <w:lang w:eastAsia="ru-RU"/>
        </w:rPr>
      </w:pPr>
      <w:r w:rsidRPr="00326A9D">
        <w:rPr>
          <w:rFonts w:ascii="Times New Roman" w:hAnsi="Times New Roman"/>
          <w:b/>
          <w:sz w:val="28"/>
          <w:szCs w:val="28"/>
          <w:lang w:eastAsia="ru-RU"/>
        </w:rPr>
        <w:t>УМОВИ</w:t>
      </w:r>
    </w:p>
    <w:p w:rsidR="003634AE" w:rsidRPr="00326A9D" w:rsidRDefault="003634AE" w:rsidP="003634AE">
      <w:pPr>
        <w:spacing w:after="0" w:line="240" w:lineRule="auto"/>
        <w:jc w:val="center"/>
        <w:rPr>
          <w:rFonts w:ascii="Times New Roman" w:hAnsi="Times New Roman"/>
          <w:b/>
          <w:sz w:val="28"/>
          <w:szCs w:val="28"/>
          <w:lang w:eastAsia="ru-RU"/>
        </w:rPr>
      </w:pPr>
      <w:r w:rsidRPr="00326A9D">
        <w:rPr>
          <w:rFonts w:ascii="Times New Roman" w:hAnsi="Times New Roman"/>
          <w:b/>
          <w:sz w:val="28"/>
          <w:szCs w:val="28"/>
          <w:lang w:eastAsia="ru-RU"/>
        </w:rPr>
        <w:t>проведення конкурсу на зайняття вакантної посади</w:t>
      </w:r>
    </w:p>
    <w:p w:rsidR="003634AE" w:rsidRPr="00F9615A" w:rsidRDefault="003634AE" w:rsidP="003634AE">
      <w:pPr>
        <w:spacing w:after="0" w:line="240" w:lineRule="auto"/>
        <w:jc w:val="center"/>
        <w:rPr>
          <w:rFonts w:ascii="Times New Roman" w:hAnsi="Times New Roman"/>
          <w:b/>
          <w:sz w:val="28"/>
          <w:szCs w:val="28"/>
          <w:lang w:eastAsia="ru-RU"/>
        </w:rPr>
      </w:pPr>
      <w:r w:rsidRPr="00326A9D">
        <w:rPr>
          <w:rFonts w:ascii="Times New Roman" w:hAnsi="Times New Roman"/>
          <w:b/>
          <w:sz w:val="28"/>
          <w:szCs w:val="24"/>
          <w:lang w:eastAsia="ru-RU"/>
        </w:rPr>
        <w:t>кома</w:t>
      </w:r>
      <w:r>
        <w:rPr>
          <w:rFonts w:ascii="Times New Roman" w:hAnsi="Times New Roman"/>
          <w:b/>
          <w:sz w:val="28"/>
          <w:szCs w:val="24"/>
          <w:lang w:eastAsia="ru-RU"/>
        </w:rPr>
        <w:t xml:space="preserve">ндира </w:t>
      </w:r>
      <w:r w:rsidRPr="00755B5A">
        <w:rPr>
          <w:rFonts w:ascii="Times New Roman" w:hAnsi="Times New Roman"/>
          <w:b/>
          <w:sz w:val="28"/>
          <w:szCs w:val="24"/>
          <w:lang w:eastAsia="ru-RU"/>
        </w:rPr>
        <w:t xml:space="preserve"> </w:t>
      </w:r>
      <w:r>
        <w:rPr>
          <w:rFonts w:ascii="Times New Roman" w:hAnsi="Times New Roman"/>
          <w:b/>
          <w:sz w:val="28"/>
          <w:szCs w:val="24"/>
          <w:lang w:eastAsia="ru-RU"/>
        </w:rPr>
        <w:t xml:space="preserve">відділення  підрозділу охорони </w:t>
      </w:r>
      <w:r w:rsidRPr="00755B5A">
        <w:rPr>
          <w:rFonts w:ascii="Times New Roman" w:hAnsi="Times New Roman"/>
          <w:b/>
          <w:sz w:val="28"/>
          <w:szCs w:val="24"/>
          <w:lang w:eastAsia="ru-RU"/>
        </w:rPr>
        <w:t xml:space="preserve"> </w:t>
      </w:r>
      <w:r w:rsidRPr="00326A9D">
        <w:rPr>
          <w:rFonts w:ascii="Times New Roman" w:hAnsi="Times New Roman"/>
          <w:b/>
          <w:sz w:val="28"/>
          <w:szCs w:val="24"/>
          <w:lang w:eastAsia="ru-RU"/>
        </w:rPr>
        <w:t>Територіально</w:t>
      </w:r>
      <w:r>
        <w:rPr>
          <w:rFonts w:ascii="Times New Roman" w:hAnsi="Times New Roman"/>
          <w:b/>
          <w:sz w:val="28"/>
          <w:szCs w:val="24"/>
          <w:lang w:eastAsia="ru-RU"/>
        </w:rPr>
        <w:t>го</w:t>
      </w:r>
      <w:r w:rsidRPr="00326A9D">
        <w:rPr>
          <w:rFonts w:ascii="Times New Roman" w:hAnsi="Times New Roman"/>
          <w:b/>
          <w:sz w:val="28"/>
          <w:szCs w:val="24"/>
          <w:lang w:eastAsia="ru-RU"/>
        </w:rPr>
        <w:t xml:space="preserve"> управлінн</w:t>
      </w:r>
      <w:r>
        <w:rPr>
          <w:rFonts w:ascii="Times New Roman" w:hAnsi="Times New Roman"/>
          <w:b/>
          <w:sz w:val="28"/>
          <w:szCs w:val="24"/>
          <w:lang w:eastAsia="ru-RU"/>
        </w:rPr>
        <w:t>я</w:t>
      </w:r>
      <w:r w:rsidRPr="00326A9D">
        <w:rPr>
          <w:rFonts w:ascii="Times New Roman" w:hAnsi="Times New Roman"/>
          <w:b/>
          <w:sz w:val="28"/>
          <w:szCs w:val="24"/>
          <w:lang w:eastAsia="ru-RU"/>
        </w:rPr>
        <w:t xml:space="preserve"> </w:t>
      </w:r>
      <w:r w:rsidRPr="00326A9D">
        <w:rPr>
          <w:rFonts w:ascii="Times New Roman" w:hAnsi="Times New Roman"/>
          <w:b/>
          <w:sz w:val="28"/>
          <w:szCs w:val="28"/>
          <w:lang w:eastAsia="ru-RU"/>
        </w:rPr>
        <w:t>Служби судової охорони у</w:t>
      </w:r>
      <w:r w:rsidRPr="00326A9D">
        <w:rPr>
          <w:rFonts w:ascii="Times New Roman" w:hAnsi="Times New Roman"/>
          <w:b/>
          <w:sz w:val="28"/>
          <w:szCs w:val="24"/>
          <w:lang w:eastAsia="ru-RU"/>
        </w:rPr>
        <w:t xml:space="preserve"> Кіровоградській області</w:t>
      </w:r>
      <w:r>
        <w:rPr>
          <w:rFonts w:ascii="Times New Roman" w:hAnsi="Times New Roman"/>
          <w:b/>
          <w:sz w:val="28"/>
          <w:szCs w:val="24"/>
          <w:lang w:eastAsia="ru-RU"/>
        </w:rPr>
        <w:t xml:space="preserve"> </w:t>
      </w:r>
      <w:r w:rsidRPr="00755B5A">
        <w:rPr>
          <w:rFonts w:ascii="Times New Roman" w:hAnsi="Times New Roman"/>
          <w:b/>
          <w:sz w:val="28"/>
          <w:szCs w:val="28"/>
          <w:lang w:eastAsia="ru-RU"/>
        </w:rPr>
        <w:t>(</w:t>
      </w:r>
      <w:r w:rsidRPr="00C41DBC">
        <w:rPr>
          <w:rFonts w:ascii="Times New Roman" w:hAnsi="Times New Roman"/>
          <w:b/>
          <w:sz w:val="28"/>
          <w:szCs w:val="28"/>
        </w:rPr>
        <w:t xml:space="preserve">для охорони </w:t>
      </w:r>
      <w:r>
        <w:rPr>
          <w:rFonts w:ascii="Times New Roman" w:hAnsi="Times New Roman"/>
          <w:b/>
          <w:sz w:val="28"/>
          <w:szCs w:val="28"/>
        </w:rPr>
        <w:t>Добровеличківського районного суду Кіровоградської області</w:t>
      </w:r>
      <w:r w:rsidR="00D4724F">
        <w:rPr>
          <w:rFonts w:ascii="Times New Roman" w:hAnsi="Times New Roman"/>
          <w:b/>
          <w:sz w:val="28"/>
          <w:szCs w:val="28"/>
        </w:rPr>
        <w:t>)</w:t>
      </w:r>
    </w:p>
    <w:tbl>
      <w:tblPr>
        <w:tblW w:w="9639" w:type="dxa"/>
        <w:tblInd w:w="108" w:type="dxa"/>
        <w:tblLayout w:type="fixed"/>
        <w:tblLook w:val="0000" w:firstRow="0" w:lastRow="0" w:firstColumn="0" w:lastColumn="0" w:noHBand="0" w:noVBand="0"/>
      </w:tblPr>
      <w:tblGrid>
        <w:gridCol w:w="4409"/>
        <w:gridCol w:w="20"/>
        <w:gridCol w:w="5210"/>
      </w:tblGrid>
      <w:tr w:rsidR="003634AE" w:rsidRPr="00326A9D" w:rsidTr="00802ECC">
        <w:trPr>
          <w:trHeight w:val="408"/>
        </w:trPr>
        <w:tc>
          <w:tcPr>
            <w:tcW w:w="9639" w:type="dxa"/>
            <w:gridSpan w:val="3"/>
          </w:tcPr>
          <w:p w:rsidR="003634AE" w:rsidRPr="00FE1F1B" w:rsidRDefault="003634AE" w:rsidP="00802ECC">
            <w:pPr>
              <w:spacing w:after="0" w:line="240" w:lineRule="auto"/>
              <w:ind w:right="459" w:firstLine="318"/>
              <w:jc w:val="center"/>
              <w:rPr>
                <w:rFonts w:ascii="Times New Roman" w:hAnsi="Times New Roman"/>
                <w:b/>
                <w:sz w:val="28"/>
                <w:szCs w:val="28"/>
                <w:lang w:eastAsia="ru-RU"/>
              </w:rPr>
            </w:pPr>
            <w:r w:rsidRPr="00326A9D">
              <w:rPr>
                <w:rFonts w:ascii="Times New Roman" w:hAnsi="Times New Roman"/>
                <w:b/>
                <w:sz w:val="28"/>
                <w:szCs w:val="28"/>
                <w:lang w:eastAsia="ru-RU"/>
              </w:rPr>
              <w:t>Загальні умови</w:t>
            </w:r>
          </w:p>
        </w:tc>
      </w:tr>
      <w:tr w:rsidR="003634AE" w:rsidRPr="00326A9D" w:rsidTr="00802ECC">
        <w:trPr>
          <w:trHeight w:val="449"/>
        </w:trPr>
        <w:tc>
          <w:tcPr>
            <w:tcW w:w="9639" w:type="dxa"/>
            <w:gridSpan w:val="3"/>
          </w:tcPr>
          <w:p w:rsidR="003634AE" w:rsidRPr="00326A9D" w:rsidRDefault="003634AE" w:rsidP="003634AE">
            <w:pPr>
              <w:numPr>
                <w:ilvl w:val="0"/>
                <w:numId w:val="2"/>
              </w:numPr>
              <w:tabs>
                <w:tab w:val="left" w:pos="34"/>
              </w:tabs>
              <w:spacing w:after="0" w:line="240" w:lineRule="auto"/>
              <w:ind w:right="33" w:firstLine="318"/>
              <w:jc w:val="center"/>
              <w:rPr>
                <w:rFonts w:ascii="Times New Roman" w:hAnsi="Times New Roman"/>
                <w:b/>
                <w:sz w:val="28"/>
                <w:szCs w:val="28"/>
                <w:lang w:eastAsia="ru-RU"/>
              </w:rPr>
            </w:pPr>
            <w:r w:rsidRPr="00326A9D">
              <w:rPr>
                <w:rFonts w:ascii="Times New Roman" w:hAnsi="Times New Roman"/>
                <w:b/>
                <w:sz w:val="28"/>
                <w:szCs w:val="28"/>
                <w:lang w:eastAsia="ru-RU"/>
              </w:rPr>
              <w:t xml:space="preserve">Основні посадові обов’язки </w:t>
            </w:r>
            <w:r w:rsidRPr="00326A9D">
              <w:rPr>
                <w:rFonts w:ascii="Times New Roman" w:hAnsi="Times New Roman"/>
                <w:b/>
                <w:sz w:val="28"/>
                <w:szCs w:val="24"/>
                <w:lang w:eastAsia="ru-RU"/>
              </w:rPr>
              <w:t xml:space="preserve">командира </w:t>
            </w:r>
            <w:r w:rsidRPr="00C83017">
              <w:rPr>
                <w:rFonts w:ascii="Times New Roman" w:hAnsi="Times New Roman"/>
                <w:b/>
                <w:sz w:val="28"/>
                <w:szCs w:val="24"/>
                <w:lang w:eastAsia="ru-RU"/>
              </w:rPr>
              <w:t xml:space="preserve"> </w:t>
            </w:r>
            <w:r w:rsidRPr="00326A9D">
              <w:rPr>
                <w:rFonts w:ascii="Times New Roman" w:hAnsi="Times New Roman"/>
                <w:b/>
                <w:sz w:val="28"/>
                <w:szCs w:val="24"/>
                <w:lang w:eastAsia="ru-RU"/>
              </w:rPr>
              <w:t xml:space="preserve">відділення </w:t>
            </w:r>
            <w:r>
              <w:rPr>
                <w:rFonts w:ascii="Times New Roman" w:hAnsi="Times New Roman"/>
                <w:b/>
                <w:sz w:val="28"/>
                <w:szCs w:val="24"/>
                <w:lang w:eastAsia="ru-RU"/>
              </w:rPr>
              <w:t xml:space="preserve"> </w:t>
            </w:r>
            <w:r w:rsidRPr="00326A9D">
              <w:rPr>
                <w:rFonts w:ascii="Times New Roman" w:hAnsi="Times New Roman"/>
                <w:b/>
                <w:sz w:val="28"/>
                <w:szCs w:val="24"/>
                <w:lang w:eastAsia="ru-RU"/>
              </w:rPr>
              <w:t>взводу</w:t>
            </w:r>
            <w:r>
              <w:rPr>
                <w:rFonts w:ascii="Times New Roman" w:hAnsi="Times New Roman"/>
                <w:b/>
                <w:sz w:val="28"/>
                <w:szCs w:val="24"/>
                <w:lang w:eastAsia="ru-RU"/>
              </w:rPr>
              <w:t xml:space="preserve"> охорони</w:t>
            </w:r>
            <w:r w:rsidRPr="00326A9D">
              <w:rPr>
                <w:rFonts w:ascii="Times New Roman" w:hAnsi="Times New Roman"/>
                <w:b/>
                <w:sz w:val="28"/>
                <w:szCs w:val="24"/>
                <w:lang w:eastAsia="ru-RU"/>
              </w:rPr>
              <w:t xml:space="preserve"> </w:t>
            </w:r>
            <w:r>
              <w:rPr>
                <w:rFonts w:ascii="Times New Roman" w:hAnsi="Times New Roman"/>
                <w:b/>
                <w:sz w:val="28"/>
                <w:szCs w:val="24"/>
                <w:lang w:eastAsia="ru-RU"/>
              </w:rPr>
              <w:t xml:space="preserve"> підрозділу охорони </w:t>
            </w:r>
            <w:r w:rsidRPr="00326A9D">
              <w:rPr>
                <w:rFonts w:ascii="Times New Roman" w:hAnsi="Times New Roman"/>
                <w:b/>
                <w:sz w:val="28"/>
                <w:szCs w:val="24"/>
                <w:lang w:eastAsia="ru-RU"/>
              </w:rPr>
              <w:t>Територіального управління Служби судової охорони у Кіровоградській області</w:t>
            </w:r>
            <w:r>
              <w:rPr>
                <w:rFonts w:ascii="Times New Roman" w:hAnsi="Times New Roman"/>
                <w:b/>
                <w:sz w:val="28"/>
                <w:szCs w:val="24"/>
                <w:lang w:eastAsia="ru-RU"/>
              </w:rPr>
              <w:t xml:space="preserve"> </w:t>
            </w:r>
            <w:r w:rsidRPr="00C83017">
              <w:rPr>
                <w:rFonts w:ascii="Times New Roman" w:hAnsi="Times New Roman"/>
                <w:b/>
                <w:sz w:val="28"/>
                <w:szCs w:val="28"/>
                <w:lang w:eastAsia="ru-RU"/>
              </w:rPr>
              <w:t>(</w:t>
            </w:r>
            <w:r w:rsidRPr="00C41DBC">
              <w:rPr>
                <w:rFonts w:ascii="Times New Roman" w:hAnsi="Times New Roman"/>
                <w:b/>
                <w:sz w:val="28"/>
                <w:szCs w:val="28"/>
              </w:rPr>
              <w:t xml:space="preserve">для охорони </w:t>
            </w:r>
            <w:r>
              <w:rPr>
                <w:rFonts w:ascii="Times New Roman" w:hAnsi="Times New Roman"/>
                <w:b/>
                <w:sz w:val="28"/>
                <w:szCs w:val="28"/>
              </w:rPr>
              <w:t>Добровеличківського районного суду Кіровоградської області</w:t>
            </w:r>
            <w:r w:rsidR="00D4724F">
              <w:rPr>
                <w:rFonts w:ascii="Times New Roman" w:hAnsi="Times New Roman"/>
                <w:b/>
                <w:sz w:val="28"/>
                <w:szCs w:val="28"/>
              </w:rPr>
              <w:t>)</w:t>
            </w:r>
          </w:p>
        </w:tc>
      </w:tr>
      <w:tr w:rsidR="003634AE" w:rsidRPr="00326A9D" w:rsidTr="00802ECC">
        <w:trPr>
          <w:trHeight w:val="346"/>
        </w:trPr>
        <w:tc>
          <w:tcPr>
            <w:tcW w:w="9639" w:type="dxa"/>
            <w:gridSpan w:val="3"/>
          </w:tcPr>
          <w:p w:rsidR="003634AE" w:rsidRDefault="003634AE" w:rsidP="00802ECC">
            <w:pPr>
              <w:shd w:val="clear" w:color="auto" w:fill="FFFFFF"/>
              <w:spacing w:after="0" w:line="240" w:lineRule="auto"/>
              <w:ind w:right="33" w:firstLine="318"/>
              <w:jc w:val="both"/>
              <w:rPr>
                <w:rFonts w:ascii="Times New Roman" w:hAnsi="Times New Roman"/>
                <w:sz w:val="28"/>
                <w:szCs w:val="28"/>
                <w:shd w:val="clear" w:color="auto" w:fill="FFFFFF"/>
                <w:lang w:eastAsia="ru-RU"/>
              </w:rPr>
            </w:pPr>
          </w:p>
          <w:p w:rsidR="003634AE" w:rsidRDefault="003634AE" w:rsidP="00802ECC">
            <w:pPr>
              <w:shd w:val="clear" w:color="auto" w:fill="FFFFFF"/>
              <w:spacing w:after="0" w:line="240" w:lineRule="auto"/>
              <w:ind w:right="33" w:firstLine="318"/>
              <w:jc w:val="both"/>
              <w:rPr>
                <w:rFonts w:ascii="Times New Roman" w:hAnsi="Times New Roman"/>
                <w:sz w:val="28"/>
                <w:szCs w:val="28"/>
                <w:shd w:val="clear" w:color="auto" w:fill="FFFFFF"/>
                <w:lang w:eastAsia="ru-RU"/>
              </w:rPr>
            </w:pPr>
            <w:r w:rsidRPr="00326A9D">
              <w:rPr>
                <w:rFonts w:ascii="Times New Roman" w:hAnsi="Times New Roman"/>
                <w:sz w:val="28"/>
                <w:szCs w:val="28"/>
                <w:shd w:val="clear" w:color="auto" w:fill="FFFFFF"/>
                <w:lang w:eastAsia="ru-RU"/>
              </w:rPr>
              <w:t xml:space="preserve">1) </w:t>
            </w:r>
            <w:r>
              <w:rPr>
                <w:rFonts w:ascii="Times New Roman" w:hAnsi="Times New Roman"/>
                <w:sz w:val="28"/>
                <w:szCs w:val="28"/>
                <w:shd w:val="clear" w:color="auto" w:fill="FFFFFF"/>
                <w:lang w:eastAsia="ru-RU"/>
              </w:rPr>
              <w:t>забезпечує виконання покладених на відділення завдань за всіма напрямками службової діяльності;</w:t>
            </w:r>
          </w:p>
          <w:p w:rsidR="003634AE" w:rsidRPr="00326A9D" w:rsidRDefault="003634AE" w:rsidP="00802ECC">
            <w:pPr>
              <w:shd w:val="clear" w:color="auto" w:fill="FFFFFF"/>
              <w:spacing w:after="0" w:line="240" w:lineRule="auto"/>
              <w:ind w:right="33" w:firstLine="318"/>
              <w:jc w:val="both"/>
              <w:rPr>
                <w:rFonts w:ascii="Times New Roman" w:hAnsi="Times New Roman"/>
                <w:sz w:val="28"/>
                <w:szCs w:val="28"/>
                <w:shd w:val="clear" w:color="auto" w:fill="FFFFFF"/>
                <w:lang w:eastAsia="ru-RU"/>
              </w:rPr>
            </w:pPr>
            <w:r>
              <w:rPr>
                <w:rFonts w:ascii="Times New Roman" w:hAnsi="Times New Roman"/>
                <w:sz w:val="28"/>
                <w:szCs w:val="28"/>
                <w:shd w:val="clear" w:color="auto" w:fill="FFFFFF"/>
                <w:lang w:eastAsia="ru-RU"/>
              </w:rPr>
              <w:t xml:space="preserve">2) </w:t>
            </w:r>
            <w:r w:rsidRPr="00326A9D">
              <w:rPr>
                <w:rFonts w:ascii="Times New Roman" w:hAnsi="Times New Roman"/>
                <w:sz w:val="28"/>
                <w:szCs w:val="28"/>
                <w:shd w:val="clear" w:color="auto" w:fill="FFFFFF"/>
                <w:lang w:eastAsia="ru-RU"/>
              </w:rPr>
              <w:t>відповідає за успішне виконання відділенням охорони завдань по забезпеченню охорони судів, органів та установ системи правосуддя;</w:t>
            </w:r>
          </w:p>
          <w:p w:rsidR="003634AE" w:rsidRPr="00326A9D" w:rsidRDefault="003634AE" w:rsidP="00802ECC">
            <w:pPr>
              <w:shd w:val="clear" w:color="auto" w:fill="FFFFFF"/>
              <w:spacing w:after="0" w:line="240" w:lineRule="auto"/>
              <w:ind w:right="33" w:firstLine="318"/>
              <w:jc w:val="both"/>
              <w:rPr>
                <w:rFonts w:ascii="Times New Roman" w:hAnsi="Times New Roman"/>
                <w:sz w:val="28"/>
                <w:szCs w:val="28"/>
                <w:shd w:val="clear" w:color="auto" w:fill="FFFFFF"/>
                <w:lang w:eastAsia="ru-RU"/>
              </w:rPr>
            </w:pPr>
            <w:r w:rsidRPr="00326A9D">
              <w:rPr>
                <w:rFonts w:ascii="Times New Roman" w:hAnsi="Times New Roman"/>
                <w:sz w:val="28"/>
                <w:szCs w:val="28"/>
                <w:shd w:val="clear" w:color="auto" w:fill="FFFFFF"/>
                <w:lang w:eastAsia="ru-RU"/>
              </w:rPr>
              <w:t>3) припиняє прояви неповаги до суду</w:t>
            </w:r>
            <w:r>
              <w:rPr>
                <w:rFonts w:ascii="Times New Roman" w:hAnsi="Times New Roman"/>
                <w:sz w:val="28"/>
                <w:szCs w:val="28"/>
                <w:shd w:val="clear" w:color="auto" w:fill="FFFFFF"/>
                <w:lang w:eastAsia="ru-RU"/>
              </w:rPr>
              <w:t xml:space="preserve">, </w:t>
            </w:r>
            <w:r w:rsidRPr="00326A9D">
              <w:rPr>
                <w:rFonts w:ascii="Times New Roman" w:hAnsi="Times New Roman"/>
                <w:sz w:val="28"/>
                <w:szCs w:val="28"/>
                <w:shd w:val="clear" w:color="auto" w:fill="FFFFFF"/>
                <w:lang w:eastAsia="ru-RU"/>
              </w:rPr>
              <w:t>підтримує громадський поряд</w:t>
            </w:r>
            <w:r>
              <w:rPr>
                <w:rFonts w:ascii="Times New Roman" w:hAnsi="Times New Roman"/>
                <w:sz w:val="28"/>
                <w:szCs w:val="28"/>
                <w:shd w:val="clear" w:color="auto" w:fill="FFFFFF"/>
                <w:lang w:eastAsia="ru-RU"/>
              </w:rPr>
              <w:t>о</w:t>
            </w:r>
            <w:r w:rsidRPr="00326A9D">
              <w:rPr>
                <w:rFonts w:ascii="Times New Roman" w:hAnsi="Times New Roman"/>
                <w:sz w:val="28"/>
                <w:szCs w:val="28"/>
                <w:shd w:val="clear" w:color="auto" w:fill="FFFFFF"/>
                <w:lang w:eastAsia="ru-RU"/>
              </w:rPr>
              <w:t>к</w:t>
            </w:r>
            <w:r>
              <w:rPr>
                <w:rFonts w:ascii="Times New Roman" w:hAnsi="Times New Roman"/>
                <w:sz w:val="28"/>
                <w:szCs w:val="28"/>
                <w:shd w:val="clear" w:color="auto" w:fill="FFFFFF"/>
                <w:lang w:eastAsia="ru-RU"/>
              </w:rPr>
              <w:t xml:space="preserve"> </w:t>
            </w:r>
            <w:r w:rsidRPr="00326A9D">
              <w:rPr>
                <w:rFonts w:ascii="Times New Roman" w:hAnsi="Times New Roman"/>
                <w:sz w:val="28"/>
                <w:szCs w:val="28"/>
                <w:shd w:val="clear" w:color="auto" w:fill="FFFFFF"/>
                <w:lang w:eastAsia="ru-RU"/>
              </w:rPr>
              <w:t>в суді;</w:t>
            </w:r>
          </w:p>
          <w:p w:rsidR="003634AE" w:rsidRPr="00326A9D" w:rsidRDefault="003634AE" w:rsidP="00802ECC">
            <w:pPr>
              <w:shd w:val="clear" w:color="auto" w:fill="FFFFFF"/>
              <w:spacing w:after="0" w:line="240" w:lineRule="auto"/>
              <w:ind w:right="33" w:firstLine="318"/>
              <w:jc w:val="both"/>
              <w:rPr>
                <w:rFonts w:ascii="Times New Roman" w:hAnsi="Times New Roman"/>
                <w:sz w:val="28"/>
                <w:szCs w:val="28"/>
                <w:shd w:val="clear" w:color="auto" w:fill="FFFFFF"/>
                <w:lang w:eastAsia="ru-RU"/>
              </w:rPr>
            </w:pPr>
            <w:r w:rsidRPr="00326A9D">
              <w:rPr>
                <w:rFonts w:ascii="Times New Roman" w:hAnsi="Times New Roman"/>
                <w:sz w:val="28"/>
                <w:szCs w:val="28"/>
                <w:shd w:val="clear" w:color="auto" w:fill="FFFFFF"/>
                <w:lang w:eastAsia="ru-RU"/>
              </w:rPr>
              <w:t>4) забезпечує у суді безпеку учасників судового процесу, додержання особовим складом дисципліни, виконання покладених завдань, а також за</w:t>
            </w:r>
            <w:r>
              <w:rPr>
                <w:rFonts w:ascii="Times New Roman" w:hAnsi="Times New Roman"/>
                <w:sz w:val="28"/>
                <w:szCs w:val="28"/>
                <w:shd w:val="clear" w:color="auto" w:fill="FFFFFF"/>
                <w:lang w:eastAsia="ru-RU"/>
              </w:rPr>
              <w:t>безпечує</w:t>
            </w:r>
            <w:r w:rsidRPr="00326A9D">
              <w:rPr>
                <w:rFonts w:ascii="Times New Roman" w:hAnsi="Times New Roman"/>
                <w:sz w:val="28"/>
                <w:szCs w:val="28"/>
                <w:shd w:val="clear" w:color="auto" w:fill="FFFFFF"/>
                <w:lang w:eastAsia="ru-RU"/>
              </w:rPr>
              <w:t xml:space="preserve"> стан зберігання зброї, спеціальних засобів, майна відділення та  утримання їх у належному стані.</w:t>
            </w:r>
          </w:p>
          <w:p w:rsidR="003634AE" w:rsidRPr="00326A9D" w:rsidRDefault="003634AE" w:rsidP="00802ECC">
            <w:pPr>
              <w:shd w:val="clear" w:color="auto" w:fill="FFFFFF"/>
              <w:spacing w:after="0" w:line="240" w:lineRule="auto"/>
              <w:ind w:right="33" w:firstLine="318"/>
              <w:jc w:val="both"/>
              <w:rPr>
                <w:rFonts w:ascii="Times New Roman" w:hAnsi="Times New Roman"/>
                <w:sz w:val="28"/>
                <w:szCs w:val="28"/>
                <w:lang w:eastAsia="ru-RU"/>
              </w:rPr>
            </w:pPr>
            <w:r w:rsidRPr="00326A9D">
              <w:rPr>
                <w:rFonts w:ascii="Times New Roman" w:hAnsi="Times New Roman"/>
                <w:sz w:val="28"/>
                <w:szCs w:val="28"/>
                <w:lang w:eastAsia="ru-RU"/>
              </w:rPr>
              <w:t xml:space="preserve">5) знає обстановку на закріплених об’єктах (території) і </w:t>
            </w:r>
            <w:r w:rsidRPr="00326A9D">
              <w:rPr>
                <w:rFonts w:ascii="Times New Roman" w:hAnsi="Times New Roman"/>
                <w:sz w:val="28"/>
                <w:szCs w:val="28"/>
                <w:lang w:eastAsia="ru-RU"/>
              </w:rPr>
              <w:br/>
              <w:t xml:space="preserve">вносить командиру взводу охорони пропозиції щодо </w:t>
            </w:r>
            <w:r w:rsidRPr="00326A9D">
              <w:rPr>
                <w:rFonts w:ascii="Times New Roman" w:hAnsi="Times New Roman"/>
                <w:sz w:val="28"/>
                <w:szCs w:val="28"/>
                <w:lang w:eastAsia="ru-RU"/>
              </w:rPr>
              <w:br/>
              <w:t xml:space="preserve">вдосконалення  організації охорони об’єкту суду (органу чи установи системи правосуддя) та використання нарядів; </w:t>
            </w:r>
          </w:p>
          <w:p w:rsidR="003634AE" w:rsidRPr="00326A9D" w:rsidRDefault="003634AE" w:rsidP="00802ECC">
            <w:pPr>
              <w:shd w:val="clear" w:color="auto" w:fill="FFFFFF"/>
              <w:spacing w:after="0" w:line="240" w:lineRule="auto"/>
              <w:ind w:right="33" w:firstLine="318"/>
              <w:jc w:val="both"/>
              <w:rPr>
                <w:rFonts w:ascii="Times New Roman" w:hAnsi="Times New Roman"/>
                <w:sz w:val="28"/>
                <w:szCs w:val="28"/>
                <w:lang w:eastAsia="ru-RU"/>
              </w:rPr>
            </w:pPr>
            <w:r w:rsidRPr="00326A9D">
              <w:rPr>
                <w:rFonts w:ascii="Times New Roman" w:hAnsi="Times New Roman"/>
                <w:sz w:val="28"/>
                <w:szCs w:val="28"/>
                <w:lang w:eastAsia="ru-RU"/>
              </w:rPr>
              <w:t>6) здійснює підбір співробітників відділення до складу нарядів з урахуванням морально-ділових та психологічних якостей;</w:t>
            </w:r>
          </w:p>
          <w:p w:rsidR="003634AE" w:rsidRPr="00326A9D" w:rsidRDefault="003634AE" w:rsidP="00802ECC">
            <w:pPr>
              <w:shd w:val="clear" w:color="auto" w:fill="FFFFFF"/>
              <w:spacing w:after="0" w:line="240" w:lineRule="auto"/>
              <w:ind w:right="33" w:firstLine="318"/>
              <w:jc w:val="both"/>
              <w:rPr>
                <w:rFonts w:ascii="Times New Roman" w:hAnsi="Times New Roman"/>
                <w:sz w:val="28"/>
                <w:szCs w:val="28"/>
                <w:lang w:eastAsia="ru-RU"/>
              </w:rPr>
            </w:pPr>
            <w:r w:rsidRPr="00326A9D">
              <w:rPr>
                <w:rFonts w:ascii="Times New Roman" w:hAnsi="Times New Roman"/>
                <w:sz w:val="28"/>
                <w:szCs w:val="28"/>
                <w:lang w:eastAsia="ru-RU"/>
              </w:rPr>
              <w:t>7) організовує  розстановку  сил та засобів відділення;</w:t>
            </w:r>
          </w:p>
          <w:p w:rsidR="003634AE" w:rsidRPr="00326A9D" w:rsidRDefault="003634AE" w:rsidP="00802ECC">
            <w:pPr>
              <w:shd w:val="clear" w:color="auto" w:fill="FFFFFF"/>
              <w:spacing w:after="0" w:line="240" w:lineRule="auto"/>
              <w:ind w:right="33" w:firstLine="318"/>
              <w:jc w:val="both"/>
              <w:rPr>
                <w:rFonts w:ascii="Times New Roman" w:hAnsi="Times New Roman"/>
                <w:sz w:val="28"/>
                <w:szCs w:val="28"/>
                <w:lang w:eastAsia="ru-RU"/>
              </w:rPr>
            </w:pPr>
            <w:r>
              <w:rPr>
                <w:rFonts w:ascii="Times New Roman" w:hAnsi="Times New Roman"/>
                <w:sz w:val="28"/>
                <w:szCs w:val="28"/>
                <w:lang w:eastAsia="ru-RU"/>
              </w:rPr>
              <w:t>8</w:t>
            </w:r>
            <w:r w:rsidRPr="00326A9D">
              <w:rPr>
                <w:rFonts w:ascii="Times New Roman" w:hAnsi="Times New Roman"/>
                <w:sz w:val="28"/>
                <w:szCs w:val="28"/>
                <w:lang w:eastAsia="ru-RU"/>
              </w:rPr>
              <w:t>) веде кожного дня облік та аналіз результатів виконання завдань служби співробітниками відділення;</w:t>
            </w:r>
          </w:p>
          <w:p w:rsidR="003634AE" w:rsidRPr="00326A9D" w:rsidRDefault="003634AE" w:rsidP="00802ECC">
            <w:pPr>
              <w:shd w:val="clear" w:color="auto" w:fill="FFFFFF"/>
              <w:spacing w:after="0" w:line="240" w:lineRule="auto"/>
              <w:ind w:right="33" w:firstLine="318"/>
              <w:jc w:val="both"/>
              <w:rPr>
                <w:rFonts w:ascii="Times New Roman" w:hAnsi="Times New Roman"/>
                <w:sz w:val="28"/>
                <w:szCs w:val="28"/>
                <w:lang w:eastAsia="ru-RU"/>
              </w:rPr>
            </w:pPr>
            <w:r w:rsidRPr="00326A9D">
              <w:rPr>
                <w:rFonts w:ascii="Times New Roman" w:hAnsi="Times New Roman"/>
                <w:sz w:val="28"/>
                <w:szCs w:val="28"/>
                <w:lang w:eastAsia="ru-RU"/>
              </w:rPr>
              <w:t>10) підбиває підсумки виконання завдань служби особовим складом відділення, дає оцінку кожному співробітнику відділення;</w:t>
            </w:r>
          </w:p>
          <w:p w:rsidR="003634AE" w:rsidRPr="00326A9D" w:rsidRDefault="003634AE" w:rsidP="00802ECC">
            <w:pPr>
              <w:shd w:val="clear" w:color="auto" w:fill="FFFFFF"/>
              <w:spacing w:after="0" w:line="240" w:lineRule="auto"/>
              <w:ind w:right="33" w:firstLine="318"/>
              <w:jc w:val="both"/>
              <w:rPr>
                <w:rFonts w:ascii="Times New Roman" w:hAnsi="Times New Roman"/>
                <w:sz w:val="28"/>
                <w:szCs w:val="28"/>
                <w:lang w:eastAsia="ru-RU"/>
              </w:rPr>
            </w:pPr>
            <w:r w:rsidRPr="00326A9D">
              <w:rPr>
                <w:rFonts w:ascii="Times New Roman" w:hAnsi="Times New Roman"/>
                <w:sz w:val="28"/>
                <w:szCs w:val="28"/>
                <w:lang w:eastAsia="ru-RU"/>
              </w:rPr>
              <w:lastRenderedPageBreak/>
              <w:t>1</w:t>
            </w:r>
            <w:r>
              <w:rPr>
                <w:rFonts w:ascii="Times New Roman" w:hAnsi="Times New Roman"/>
                <w:sz w:val="28"/>
                <w:szCs w:val="28"/>
                <w:lang w:eastAsia="ru-RU"/>
              </w:rPr>
              <w:t>1</w:t>
            </w:r>
            <w:r w:rsidRPr="00326A9D">
              <w:rPr>
                <w:rFonts w:ascii="Times New Roman" w:hAnsi="Times New Roman"/>
                <w:sz w:val="28"/>
                <w:szCs w:val="28"/>
                <w:lang w:eastAsia="ru-RU"/>
              </w:rPr>
              <w:t>) за дорученням командира взводу виконує інші повноваження, які належать до його компетенції.</w:t>
            </w:r>
          </w:p>
        </w:tc>
      </w:tr>
      <w:tr w:rsidR="003634AE" w:rsidRPr="00326A9D" w:rsidTr="00802ECC">
        <w:trPr>
          <w:trHeight w:val="408"/>
        </w:trPr>
        <w:tc>
          <w:tcPr>
            <w:tcW w:w="9639" w:type="dxa"/>
            <w:gridSpan w:val="3"/>
          </w:tcPr>
          <w:tbl>
            <w:tblPr>
              <w:tblW w:w="9781" w:type="dxa"/>
              <w:tblInd w:w="108" w:type="dxa"/>
              <w:tblLayout w:type="fixed"/>
              <w:tblLook w:val="04A0" w:firstRow="1" w:lastRow="0" w:firstColumn="1" w:lastColumn="0" w:noHBand="0" w:noVBand="1"/>
            </w:tblPr>
            <w:tblGrid>
              <w:gridCol w:w="9781"/>
            </w:tblGrid>
            <w:tr w:rsidR="003634AE" w:rsidRPr="00326A9D" w:rsidTr="00802ECC">
              <w:trPr>
                <w:trHeight w:val="408"/>
              </w:trPr>
              <w:tc>
                <w:tcPr>
                  <w:tcW w:w="9781" w:type="dxa"/>
                  <w:hideMark/>
                </w:tcPr>
                <w:p w:rsidR="003634AE" w:rsidRPr="00326A9D" w:rsidRDefault="003634AE" w:rsidP="00802ECC">
                  <w:pPr>
                    <w:spacing w:after="0" w:line="240" w:lineRule="auto"/>
                    <w:ind w:right="459" w:firstLine="318"/>
                    <w:jc w:val="both"/>
                    <w:rPr>
                      <w:rFonts w:ascii="Times New Roman" w:hAnsi="Times New Roman"/>
                      <w:b/>
                      <w:sz w:val="28"/>
                      <w:szCs w:val="28"/>
                      <w:lang w:eastAsia="ru-RU"/>
                    </w:rPr>
                  </w:pPr>
                  <w:r w:rsidRPr="00326A9D">
                    <w:rPr>
                      <w:rFonts w:ascii="Times New Roman" w:hAnsi="Times New Roman"/>
                      <w:b/>
                      <w:sz w:val="28"/>
                      <w:szCs w:val="28"/>
                      <w:lang w:eastAsia="ru-RU"/>
                    </w:rPr>
                    <w:lastRenderedPageBreak/>
                    <w:t>2. Умови оплати праці:</w:t>
                  </w:r>
                </w:p>
              </w:tc>
            </w:tr>
            <w:tr w:rsidR="003634AE" w:rsidRPr="00326A9D" w:rsidTr="00802ECC">
              <w:trPr>
                <w:trHeight w:val="408"/>
              </w:trPr>
              <w:tc>
                <w:tcPr>
                  <w:tcW w:w="9781" w:type="dxa"/>
                  <w:hideMark/>
                </w:tcPr>
                <w:p w:rsidR="003634AE" w:rsidRPr="00326A9D" w:rsidRDefault="003634AE" w:rsidP="00802ECC">
                  <w:pPr>
                    <w:spacing w:after="0" w:line="240" w:lineRule="auto"/>
                    <w:ind w:right="250" w:firstLine="318"/>
                    <w:jc w:val="both"/>
                    <w:rPr>
                      <w:rFonts w:ascii="Times New Roman" w:hAnsi="Times New Roman"/>
                      <w:sz w:val="28"/>
                      <w:szCs w:val="28"/>
                      <w:lang w:eastAsia="ru-RU"/>
                    </w:rPr>
                  </w:pPr>
                  <w:r w:rsidRPr="00326A9D">
                    <w:rPr>
                      <w:rFonts w:ascii="Times New Roman" w:hAnsi="Times New Roman"/>
                      <w:sz w:val="28"/>
                      <w:szCs w:val="28"/>
                      <w:lang w:eastAsia="ru-RU"/>
                    </w:rPr>
                    <w:t xml:space="preserve">1) посадовий оклад – 3350 гривень </w:t>
                  </w:r>
                  <w:r w:rsidRPr="00326A9D">
                    <w:rPr>
                      <w:rFonts w:ascii="Times New Roman" w:hAnsi="Times New Roman"/>
                      <w:noProof/>
                      <w:sz w:val="28"/>
                      <w:szCs w:val="28"/>
                      <w:lang w:eastAsia="ru-RU"/>
                    </w:rPr>
                    <w:t>відповідно до постанови Кабінету Міністрів України від 03 квітня 2019 року</w:t>
                  </w:r>
                  <w:r w:rsidRPr="00326A9D">
                    <w:rPr>
                      <w:rFonts w:ascii="Times New Roman" w:hAnsi="Times New Roman"/>
                      <w:sz w:val="28"/>
                      <w:szCs w:val="28"/>
                      <w:lang w:eastAsia="ru-RU"/>
                    </w:rPr>
                    <w:t xml:space="preserve"> № 289 «Про грошове забезпечення співробітників Служби судової охорони» та наказу Голови Служби судової охорони від 27.12.2019 № 281 «Про установлення посадових окладів співробітників Територіальних підрозділів (Територіальних управлінь)   Служби судової охорони»;</w:t>
                  </w:r>
                </w:p>
              </w:tc>
            </w:tr>
            <w:tr w:rsidR="003634AE" w:rsidRPr="00326A9D" w:rsidTr="00802ECC">
              <w:trPr>
                <w:trHeight w:val="408"/>
              </w:trPr>
              <w:tc>
                <w:tcPr>
                  <w:tcW w:w="9781" w:type="dxa"/>
                </w:tcPr>
                <w:p w:rsidR="003634AE" w:rsidRPr="00326A9D" w:rsidRDefault="003634AE" w:rsidP="00802ECC">
                  <w:pPr>
                    <w:spacing w:after="0" w:line="240" w:lineRule="auto"/>
                    <w:ind w:right="250" w:firstLine="318"/>
                    <w:jc w:val="both"/>
                    <w:rPr>
                      <w:rFonts w:ascii="Times New Roman" w:hAnsi="Times New Roman"/>
                      <w:sz w:val="28"/>
                      <w:szCs w:val="28"/>
                      <w:lang w:eastAsia="ru-RU"/>
                    </w:rPr>
                  </w:pPr>
                  <w:r w:rsidRPr="00326A9D">
                    <w:rPr>
                      <w:rFonts w:ascii="Times New Roman" w:hAnsi="Times New Roman"/>
                      <w:sz w:val="28"/>
                      <w:szCs w:val="28"/>
                      <w:lang w:eastAsia="ru-RU"/>
                    </w:rPr>
                    <w:t>2) грошове забезпечення – відповідно до частини першої статті 165 Закону України «Про судоустрій і статус суддів» складається з посадового окладу, окладу за спеціальним званням, щомісячних додаткових видів грошового забезпечення (підвищення посадового окладу, надбавки, доплати, які мають постійний характер), премії та одноразових додаткових видів грошового забезпечення.</w:t>
                  </w:r>
                </w:p>
              </w:tc>
            </w:tr>
            <w:tr w:rsidR="003634AE" w:rsidRPr="00326A9D" w:rsidTr="00802ECC">
              <w:trPr>
                <w:trHeight w:val="408"/>
              </w:trPr>
              <w:tc>
                <w:tcPr>
                  <w:tcW w:w="9781" w:type="dxa"/>
                  <w:hideMark/>
                </w:tcPr>
                <w:p w:rsidR="003634AE" w:rsidRPr="00E842D6" w:rsidRDefault="003634AE" w:rsidP="00802ECC">
                  <w:pPr>
                    <w:spacing w:after="0" w:line="240" w:lineRule="auto"/>
                    <w:ind w:right="459" w:firstLine="318"/>
                    <w:jc w:val="both"/>
                    <w:rPr>
                      <w:rFonts w:ascii="Times New Roman" w:hAnsi="Times New Roman"/>
                      <w:sz w:val="28"/>
                      <w:szCs w:val="28"/>
                      <w:lang w:val="ru-RU" w:eastAsia="ru-RU"/>
                    </w:rPr>
                  </w:pPr>
                  <w:r w:rsidRPr="00326A9D">
                    <w:rPr>
                      <w:rFonts w:ascii="Times New Roman" w:eastAsia="Times New Roman" w:hAnsi="Times New Roman"/>
                      <w:b/>
                      <w:sz w:val="28"/>
                      <w:szCs w:val="28"/>
                      <w:lang w:eastAsia="uk-UA"/>
                    </w:rPr>
                    <w:t>3. Інформація про строковість чи безстроковість призначення на посаду:</w:t>
                  </w:r>
                  <w:r w:rsidRPr="00326A9D">
                    <w:rPr>
                      <w:rFonts w:ascii="Times New Roman" w:eastAsia="Times New Roman" w:hAnsi="Times New Roman"/>
                      <w:sz w:val="28"/>
                      <w:szCs w:val="28"/>
                      <w:lang w:eastAsia="uk-UA"/>
                    </w:rPr>
                    <w:t> </w:t>
                  </w:r>
                  <w:proofErr w:type="spellStart"/>
                  <w:r>
                    <w:rPr>
                      <w:rFonts w:ascii="Times New Roman" w:eastAsia="Times New Roman" w:hAnsi="Times New Roman"/>
                      <w:sz w:val="28"/>
                      <w:szCs w:val="28"/>
                      <w:lang w:val="ru-RU" w:eastAsia="uk-UA"/>
                    </w:rPr>
                    <w:t>безстроково</w:t>
                  </w:r>
                  <w:proofErr w:type="spellEnd"/>
                  <w:r>
                    <w:rPr>
                      <w:rFonts w:ascii="Times New Roman" w:eastAsia="Times New Roman" w:hAnsi="Times New Roman"/>
                      <w:sz w:val="28"/>
                      <w:szCs w:val="28"/>
                      <w:lang w:val="ru-RU" w:eastAsia="uk-UA"/>
                    </w:rPr>
                    <w:t>.</w:t>
                  </w:r>
                </w:p>
              </w:tc>
            </w:tr>
            <w:tr w:rsidR="003634AE" w:rsidRPr="00326A9D" w:rsidTr="00802ECC">
              <w:trPr>
                <w:trHeight w:val="319"/>
              </w:trPr>
              <w:tc>
                <w:tcPr>
                  <w:tcW w:w="9781" w:type="dxa"/>
                </w:tcPr>
                <w:p w:rsidR="003634AE" w:rsidRPr="00326A9D" w:rsidRDefault="003634AE" w:rsidP="00802ECC">
                  <w:pPr>
                    <w:spacing w:after="0" w:line="240" w:lineRule="auto"/>
                    <w:ind w:right="459" w:firstLine="318"/>
                    <w:jc w:val="both"/>
                    <w:rPr>
                      <w:rFonts w:ascii="Times New Roman" w:eastAsia="Times New Roman" w:hAnsi="Times New Roman"/>
                      <w:sz w:val="28"/>
                      <w:szCs w:val="28"/>
                      <w:lang w:eastAsia="uk-UA"/>
                    </w:rPr>
                  </w:pPr>
                </w:p>
              </w:tc>
            </w:tr>
            <w:tr w:rsidR="003634AE" w:rsidRPr="00326A9D" w:rsidTr="00802ECC">
              <w:trPr>
                <w:trHeight w:val="408"/>
              </w:trPr>
              <w:tc>
                <w:tcPr>
                  <w:tcW w:w="9781" w:type="dxa"/>
                </w:tcPr>
                <w:p w:rsidR="003634AE" w:rsidRPr="00326A9D" w:rsidRDefault="003634AE" w:rsidP="00802ECC">
                  <w:pPr>
                    <w:spacing w:after="0" w:line="240" w:lineRule="auto"/>
                    <w:ind w:right="459" w:firstLine="318"/>
                    <w:jc w:val="both"/>
                    <w:rPr>
                      <w:rFonts w:ascii="Times New Roman" w:eastAsia="Times New Roman" w:hAnsi="Times New Roman"/>
                      <w:sz w:val="28"/>
                      <w:szCs w:val="28"/>
                      <w:lang w:eastAsia="uk-UA"/>
                    </w:rPr>
                  </w:pPr>
                  <w:r w:rsidRPr="00326A9D">
                    <w:rPr>
                      <w:rFonts w:ascii="Times New Roman" w:hAnsi="Times New Roman"/>
                      <w:b/>
                      <w:sz w:val="28"/>
                      <w:szCs w:val="28"/>
                      <w:lang w:eastAsia="ru-RU"/>
                    </w:rPr>
                    <w:t>4. Перелік документів, необхідних для участі в конкурсі та строк їх подання:</w:t>
                  </w:r>
                </w:p>
                <w:p w:rsidR="003634AE" w:rsidRPr="00326A9D" w:rsidRDefault="003634AE" w:rsidP="00802ECC">
                  <w:pPr>
                    <w:spacing w:after="0" w:line="240" w:lineRule="auto"/>
                    <w:ind w:right="459" w:firstLine="318"/>
                    <w:jc w:val="both"/>
                    <w:rPr>
                      <w:rFonts w:ascii="Times New Roman" w:hAnsi="Times New Roman"/>
                      <w:sz w:val="28"/>
                      <w:szCs w:val="28"/>
                      <w:lang w:eastAsia="ru-RU"/>
                    </w:rPr>
                  </w:pPr>
                  <w:r w:rsidRPr="00326A9D">
                    <w:rPr>
                      <w:rFonts w:ascii="Times New Roman" w:hAnsi="Times New Roman"/>
                      <w:sz w:val="28"/>
                      <w:szCs w:val="28"/>
                      <w:lang w:eastAsia="ru-RU"/>
                    </w:rPr>
                    <w:t>1) письмова заява про участь у конкурсі, у якій також зазначається  надання згоди на проведення спеціальної перевірки стосовно неї відповідно до Закону України «Про запобігання корупції» і на обробку персональних даних відповідно до Закону України «Про захист персональних даних»;</w:t>
                  </w:r>
                </w:p>
                <w:p w:rsidR="003634AE" w:rsidRPr="00326A9D" w:rsidRDefault="003634AE" w:rsidP="00802ECC">
                  <w:pPr>
                    <w:spacing w:after="0" w:line="240" w:lineRule="auto"/>
                    <w:ind w:right="459" w:firstLine="318"/>
                    <w:jc w:val="both"/>
                    <w:rPr>
                      <w:rFonts w:ascii="Times New Roman" w:hAnsi="Times New Roman"/>
                      <w:sz w:val="28"/>
                      <w:szCs w:val="28"/>
                      <w:lang w:eastAsia="ru-RU"/>
                    </w:rPr>
                  </w:pPr>
                  <w:r w:rsidRPr="00326A9D">
                    <w:rPr>
                      <w:rFonts w:ascii="Times New Roman" w:hAnsi="Times New Roman"/>
                      <w:sz w:val="28"/>
                      <w:szCs w:val="28"/>
                      <w:lang w:eastAsia="ru-RU"/>
                    </w:rPr>
                    <w:t>2) копія паспорта громадянина України;</w:t>
                  </w:r>
                </w:p>
                <w:p w:rsidR="003634AE" w:rsidRPr="00326A9D" w:rsidRDefault="003634AE" w:rsidP="00802ECC">
                  <w:pPr>
                    <w:spacing w:after="0" w:line="240" w:lineRule="auto"/>
                    <w:ind w:right="459" w:firstLine="318"/>
                    <w:jc w:val="both"/>
                    <w:rPr>
                      <w:rFonts w:ascii="Times New Roman" w:hAnsi="Times New Roman"/>
                      <w:sz w:val="28"/>
                      <w:szCs w:val="28"/>
                      <w:lang w:eastAsia="ru-RU"/>
                    </w:rPr>
                  </w:pPr>
                  <w:r w:rsidRPr="00326A9D">
                    <w:rPr>
                      <w:rFonts w:ascii="Times New Roman" w:hAnsi="Times New Roman"/>
                      <w:sz w:val="28"/>
                      <w:szCs w:val="28"/>
                      <w:lang w:eastAsia="ru-RU"/>
                    </w:rPr>
                    <w:t>3) копії (копії) документа (документів) про освіту;</w:t>
                  </w:r>
                </w:p>
                <w:p w:rsidR="003634AE" w:rsidRPr="00326A9D" w:rsidRDefault="003634AE" w:rsidP="00802ECC">
                  <w:pPr>
                    <w:spacing w:after="0" w:line="240" w:lineRule="auto"/>
                    <w:ind w:right="459" w:firstLine="318"/>
                    <w:jc w:val="both"/>
                    <w:rPr>
                      <w:rFonts w:ascii="Times New Roman" w:hAnsi="Times New Roman"/>
                      <w:sz w:val="28"/>
                      <w:szCs w:val="28"/>
                      <w:lang w:eastAsia="ru-RU"/>
                    </w:rPr>
                  </w:pPr>
                  <w:r w:rsidRPr="00326A9D">
                    <w:rPr>
                      <w:rFonts w:ascii="Times New Roman" w:hAnsi="Times New Roman"/>
                      <w:sz w:val="28"/>
                      <w:szCs w:val="28"/>
                      <w:lang w:eastAsia="ru-RU"/>
                    </w:rPr>
                    <w:t xml:space="preserve">4) заповнена особова картка визначеного зразка, автобіографія, фотокартка розміром 30 х </w:t>
                  </w:r>
                  <w:smartTag w:uri="urn:schemas-microsoft-com:office:smarttags" w:element="metricconverter">
                    <w:smartTagPr>
                      <w:attr w:name="ProductID" w:val="40 мм"/>
                    </w:smartTagPr>
                    <w:r w:rsidRPr="00326A9D">
                      <w:rPr>
                        <w:rFonts w:ascii="Times New Roman" w:hAnsi="Times New Roman"/>
                        <w:sz w:val="28"/>
                        <w:szCs w:val="28"/>
                        <w:lang w:eastAsia="ru-RU"/>
                      </w:rPr>
                      <w:t>40 мм</w:t>
                    </w:r>
                  </w:smartTag>
                  <w:r w:rsidRPr="00326A9D">
                    <w:rPr>
                      <w:rFonts w:ascii="Times New Roman" w:hAnsi="Times New Roman"/>
                      <w:sz w:val="28"/>
                      <w:szCs w:val="28"/>
                      <w:lang w:eastAsia="ru-RU"/>
                    </w:rPr>
                    <w:t>;</w:t>
                  </w:r>
                </w:p>
                <w:p w:rsidR="003634AE" w:rsidRPr="00326A9D" w:rsidRDefault="003634AE" w:rsidP="00802ECC">
                  <w:pPr>
                    <w:spacing w:after="0" w:line="240" w:lineRule="auto"/>
                    <w:ind w:right="459" w:firstLine="318"/>
                    <w:jc w:val="both"/>
                    <w:rPr>
                      <w:rFonts w:ascii="Times New Roman" w:hAnsi="Times New Roman"/>
                      <w:sz w:val="28"/>
                      <w:szCs w:val="28"/>
                      <w:lang w:eastAsia="ru-RU"/>
                    </w:rPr>
                  </w:pPr>
                  <w:r w:rsidRPr="00326A9D">
                    <w:rPr>
                      <w:rFonts w:ascii="Times New Roman" w:hAnsi="Times New Roman"/>
                      <w:sz w:val="28"/>
                      <w:szCs w:val="28"/>
                      <w:lang w:eastAsia="ru-RU"/>
                    </w:rPr>
                    <w:t>5) декларація, визначена Законом України «Про запобігання корупції» (роздрукований примірник із сайту Національного агентства з питань запобігання корупції);</w:t>
                  </w:r>
                </w:p>
                <w:p w:rsidR="003634AE" w:rsidRPr="00326A9D" w:rsidRDefault="003634AE" w:rsidP="00802ECC">
                  <w:pPr>
                    <w:spacing w:after="0" w:line="240" w:lineRule="auto"/>
                    <w:ind w:right="459" w:firstLine="318"/>
                    <w:jc w:val="both"/>
                    <w:rPr>
                      <w:rFonts w:ascii="Times New Roman" w:hAnsi="Times New Roman"/>
                      <w:sz w:val="28"/>
                      <w:szCs w:val="28"/>
                      <w:lang w:eastAsia="ru-RU"/>
                    </w:rPr>
                  </w:pPr>
                  <w:r w:rsidRPr="00326A9D">
                    <w:rPr>
                      <w:rFonts w:ascii="Times New Roman" w:hAnsi="Times New Roman"/>
                      <w:sz w:val="28"/>
                      <w:szCs w:val="28"/>
                      <w:lang w:eastAsia="ru-RU"/>
                    </w:rPr>
                    <w:t>6) копія трудової книжки (за наявності);</w:t>
                  </w:r>
                </w:p>
                <w:p w:rsidR="003634AE" w:rsidRPr="00326A9D" w:rsidRDefault="003634AE" w:rsidP="00802ECC">
                  <w:pPr>
                    <w:spacing w:after="0" w:line="240" w:lineRule="auto"/>
                    <w:ind w:right="459" w:firstLine="318"/>
                    <w:jc w:val="both"/>
                    <w:rPr>
                      <w:rFonts w:ascii="Times New Roman" w:hAnsi="Times New Roman"/>
                      <w:sz w:val="28"/>
                    </w:rPr>
                  </w:pPr>
                  <w:r w:rsidRPr="00326A9D">
                    <w:rPr>
                      <w:rFonts w:ascii="Times New Roman" w:hAnsi="Times New Roman"/>
                      <w:sz w:val="28"/>
                      <w:szCs w:val="28"/>
                      <w:lang w:eastAsia="ru-RU"/>
                    </w:rPr>
                    <w:t xml:space="preserve">7) медична довідка про стан здоров’я,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 який забезпечує формування та реалізує державну політику у сфері охорони здоров’я; </w:t>
                  </w:r>
                </w:p>
                <w:p w:rsidR="003634AE" w:rsidRDefault="003634AE" w:rsidP="00802ECC">
                  <w:pPr>
                    <w:spacing w:after="0" w:line="240" w:lineRule="auto"/>
                    <w:ind w:right="459" w:firstLine="318"/>
                    <w:jc w:val="both"/>
                    <w:rPr>
                      <w:rFonts w:ascii="Times New Roman" w:hAnsi="Times New Roman"/>
                      <w:sz w:val="28"/>
                      <w:szCs w:val="28"/>
                      <w:lang w:eastAsia="ru-RU"/>
                    </w:rPr>
                  </w:pPr>
                  <w:r w:rsidRPr="00326A9D">
                    <w:rPr>
                      <w:rFonts w:ascii="Times New Roman" w:hAnsi="Times New Roman"/>
                      <w:sz w:val="28"/>
                      <w:szCs w:val="28"/>
                      <w:lang w:eastAsia="ru-RU"/>
                    </w:rPr>
                    <w:t>8) копія військового квитка або посвідчення особи військовослужбовця (для військовозобов’</w:t>
                  </w:r>
                  <w:r>
                    <w:rPr>
                      <w:rFonts w:ascii="Times New Roman" w:hAnsi="Times New Roman"/>
                      <w:sz w:val="28"/>
                      <w:szCs w:val="28"/>
                      <w:lang w:eastAsia="ru-RU"/>
                    </w:rPr>
                    <w:t>язаних або військовослужбовців);</w:t>
                  </w:r>
                </w:p>
                <w:p w:rsidR="003634AE" w:rsidRPr="00326A9D" w:rsidRDefault="003634AE" w:rsidP="003634AE">
                  <w:pPr>
                    <w:spacing w:after="0" w:line="240" w:lineRule="auto"/>
                    <w:ind w:right="533"/>
                    <w:jc w:val="both"/>
                    <w:rPr>
                      <w:rFonts w:ascii="Times New Roman" w:eastAsia="Times New Roman" w:hAnsi="Times New Roman"/>
                      <w:sz w:val="28"/>
                      <w:szCs w:val="28"/>
                      <w:lang w:eastAsia="uk-UA"/>
                    </w:rPr>
                  </w:pPr>
                  <w:r>
                    <w:rPr>
                      <w:rFonts w:ascii="Times New Roman" w:hAnsi="Times New Roman"/>
                      <w:sz w:val="28"/>
                      <w:szCs w:val="28"/>
                      <w:lang w:eastAsia="ru-RU"/>
                    </w:rPr>
                    <w:t xml:space="preserve">    </w:t>
                  </w:r>
                  <w:r w:rsidRPr="004F10EB">
                    <w:rPr>
                      <w:rFonts w:ascii="Times New Roman" w:hAnsi="Times New Roman"/>
                      <w:sz w:val="28"/>
                      <w:szCs w:val="28"/>
                      <w:lang w:eastAsia="ru-RU"/>
                    </w:rPr>
                    <w:t>9)</w:t>
                  </w:r>
                  <w:r>
                    <w:rPr>
                      <w:rFonts w:ascii="Times New Roman" w:hAnsi="Times New Roman"/>
                      <w:sz w:val="28"/>
                      <w:szCs w:val="28"/>
                      <w:lang w:eastAsia="ru-RU"/>
                    </w:rPr>
                    <w:t xml:space="preserve"> </w:t>
                  </w:r>
                  <w:r>
                    <w:rPr>
                      <w:rFonts w:ascii="Times New Roman" w:hAnsi="Times New Roman"/>
                      <w:bCs/>
                      <w:sz w:val="28"/>
                      <w:szCs w:val="28"/>
                      <w:lang w:eastAsia="ru-RU"/>
                    </w:rPr>
                    <w:t>д</w:t>
                  </w:r>
                  <w:r w:rsidRPr="00FB0EA9">
                    <w:rPr>
                      <w:rFonts w:ascii="Times New Roman" w:hAnsi="Times New Roman"/>
                      <w:bCs/>
                      <w:sz w:val="28"/>
                      <w:szCs w:val="28"/>
                      <w:lang w:eastAsia="ru-RU"/>
                    </w:rPr>
                    <w:t>овідка про проходження попереднього, періодичного та позачергового психіатричних оглядів, у тому числі на предмет вживання психоактивних речовин</w:t>
                  </w:r>
                  <w:r>
                    <w:rPr>
                      <w:rFonts w:ascii="Times New Roman" w:hAnsi="Times New Roman"/>
                      <w:bCs/>
                      <w:sz w:val="28"/>
                      <w:szCs w:val="28"/>
                      <w:lang w:eastAsia="ru-RU"/>
                    </w:rPr>
                    <w:t xml:space="preserve"> (форма №100-2/о).</w:t>
                  </w:r>
                </w:p>
                <w:p w:rsidR="003634AE" w:rsidRPr="00326A9D" w:rsidRDefault="003634AE" w:rsidP="00802ECC">
                  <w:pPr>
                    <w:spacing w:after="0" w:line="240" w:lineRule="auto"/>
                    <w:ind w:right="459" w:firstLine="318"/>
                    <w:jc w:val="both"/>
                    <w:rPr>
                      <w:rFonts w:ascii="Times New Roman" w:eastAsia="Times New Roman" w:hAnsi="Times New Roman"/>
                      <w:sz w:val="28"/>
                      <w:szCs w:val="28"/>
                      <w:lang w:eastAsia="uk-UA"/>
                    </w:rPr>
                  </w:pPr>
                  <w:r w:rsidRPr="00326A9D">
                    <w:rPr>
                      <w:rFonts w:ascii="Times New Roman" w:hAnsi="Times New Roman"/>
                      <w:sz w:val="28"/>
                      <w:szCs w:val="28"/>
                      <w:lang w:eastAsia="ru-RU"/>
                    </w:rPr>
                    <w:t>Особа, яка бажає взяти участь у конкурсі, перед складанням кваліфікаційного іспиту пред’являє Комісії для проведення конкурсу на зайняття вакантних посад Служби паспорт громадянина України.</w:t>
                  </w:r>
                </w:p>
                <w:p w:rsidR="003634AE" w:rsidRPr="00326A9D" w:rsidRDefault="003634AE" w:rsidP="00802ECC">
                  <w:pPr>
                    <w:spacing w:after="0" w:line="240" w:lineRule="auto"/>
                    <w:ind w:right="459" w:firstLine="318"/>
                    <w:jc w:val="both"/>
                    <w:rPr>
                      <w:rFonts w:ascii="Times New Roman" w:hAnsi="Times New Roman"/>
                      <w:sz w:val="28"/>
                      <w:szCs w:val="28"/>
                      <w:lang w:eastAsia="ru-RU"/>
                    </w:rPr>
                  </w:pPr>
                  <w:r w:rsidRPr="00326A9D">
                    <w:rPr>
                      <w:rFonts w:ascii="Times New Roman" w:hAnsi="Times New Roman"/>
                      <w:sz w:val="28"/>
                      <w:szCs w:val="28"/>
                      <w:lang w:eastAsia="ru-RU"/>
                    </w:rPr>
                    <w:lastRenderedPageBreak/>
                    <w:t>У відповідності до частини 3 статті 54 Закону України «Про Національну поліцію»,  особа, яка бажає взяти участь у конкурсі, має право додати до заяви про участь у конкурсі інші документи, зокрема такі, що підтверджують її відповідність кваліфікаційним вимогам.</w:t>
                  </w:r>
                </w:p>
                <w:p w:rsidR="003634AE" w:rsidRPr="00374122" w:rsidRDefault="003634AE" w:rsidP="00802ECC">
                  <w:pPr>
                    <w:spacing w:after="0" w:line="240" w:lineRule="auto"/>
                    <w:ind w:right="459" w:firstLine="318"/>
                    <w:jc w:val="both"/>
                    <w:rPr>
                      <w:rFonts w:ascii="Times New Roman" w:hAnsi="Times New Roman"/>
                      <w:color w:val="000000" w:themeColor="text1"/>
                      <w:sz w:val="28"/>
                      <w:szCs w:val="28"/>
                      <w:lang w:eastAsia="ru-RU"/>
                    </w:rPr>
                  </w:pPr>
                  <w:r>
                    <w:rPr>
                      <w:rFonts w:ascii="Times New Roman" w:hAnsi="Times New Roman"/>
                      <w:sz w:val="28"/>
                      <w:szCs w:val="28"/>
                      <w:lang w:eastAsia="ru-RU"/>
                    </w:rPr>
                    <w:t xml:space="preserve">  Документи приймаються </w:t>
                  </w:r>
                  <w:r w:rsidRPr="00374122">
                    <w:rPr>
                      <w:rFonts w:ascii="Times New Roman" w:hAnsi="Times New Roman"/>
                      <w:color w:val="000000" w:themeColor="text1"/>
                      <w:sz w:val="28"/>
                      <w:szCs w:val="28"/>
                      <w:lang w:eastAsia="ru-RU"/>
                    </w:rPr>
                    <w:t xml:space="preserve">з 08.00 год. </w:t>
                  </w:r>
                  <w:r w:rsidR="00D4724F">
                    <w:rPr>
                      <w:rFonts w:ascii="Times New Roman" w:hAnsi="Times New Roman"/>
                      <w:color w:val="000000" w:themeColor="text1"/>
                      <w:sz w:val="28"/>
                      <w:szCs w:val="28"/>
                      <w:lang w:eastAsia="ru-RU"/>
                    </w:rPr>
                    <w:t>28</w:t>
                  </w:r>
                  <w:r w:rsidRPr="006F2B14">
                    <w:rPr>
                      <w:rFonts w:ascii="Times New Roman" w:hAnsi="Times New Roman"/>
                      <w:color w:val="000000" w:themeColor="text1"/>
                      <w:sz w:val="28"/>
                      <w:szCs w:val="28"/>
                      <w:lang w:eastAsia="ru-RU"/>
                    </w:rPr>
                    <w:t xml:space="preserve"> </w:t>
                  </w:r>
                  <w:r w:rsidR="00D4724F">
                    <w:rPr>
                      <w:rFonts w:ascii="Times New Roman" w:hAnsi="Times New Roman"/>
                      <w:color w:val="000000" w:themeColor="text1"/>
                      <w:sz w:val="28"/>
                      <w:szCs w:val="28"/>
                      <w:lang w:eastAsia="ru-RU"/>
                    </w:rPr>
                    <w:t>серп</w:t>
                  </w:r>
                  <w:r w:rsidR="00184360">
                    <w:rPr>
                      <w:rFonts w:ascii="Times New Roman" w:hAnsi="Times New Roman"/>
                      <w:color w:val="000000" w:themeColor="text1"/>
                      <w:sz w:val="28"/>
                      <w:szCs w:val="28"/>
                      <w:lang w:eastAsia="ru-RU"/>
                    </w:rPr>
                    <w:t xml:space="preserve">ня </w:t>
                  </w:r>
                  <w:r w:rsidRPr="001630E1">
                    <w:rPr>
                      <w:rFonts w:ascii="Times New Roman" w:hAnsi="Times New Roman"/>
                      <w:color w:val="000000" w:themeColor="text1"/>
                      <w:sz w:val="28"/>
                      <w:szCs w:val="28"/>
                      <w:lang w:eastAsia="ru-RU"/>
                    </w:rPr>
                    <w:t xml:space="preserve">до 16.30 год. </w:t>
                  </w:r>
                  <w:r w:rsidR="00D4724F">
                    <w:rPr>
                      <w:rFonts w:ascii="Times New Roman" w:hAnsi="Times New Roman"/>
                      <w:color w:val="000000" w:themeColor="text1"/>
                      <w:sz w:val="28"/>
                      <w:szCs w:val="28"/>
                      <w:lang w:val="ru-RU" w:eastAsia="ru-RU"/>
                    </w:rPr>
                    <w:t>06</w:t>
                  </w:r>
                  <w:r w:rsidRPr="001630E1">
                    <w:rPr>
                      <w:rFonts w:ascii="Times New Roman" w:hAnsi="Times New Roman"/>
                      <w:color w:val="000000" w:themeColor="text1"/>
                      <w:sz w:val="28"/>
                      <w:szCs w:val="28"/>
                      <w:lang w:eastAsia="ru-RU"/>
                    </w:rPr>
                    <w:t xml:space="preserve"> </w:t>
                  </w:r>
                  <w:r w:rsidR="00D4724F">
                    <w:rPr>
                      <w:rFonts w:ascii="Times New Roman" w:hAnsi="Times New Roman"/>
                      <w:color w:val="000000" w:themeColor="text1"/>
                      <w:sz w:val="28"/>
                      <w:szCs w:val="28"/>
                      <w:lang w:eastAsia="ru-RU"/>
                    </w:rPr>
                    <w:t>верес</w:t>
                  </w:r>
                  <w:r w:rsidR="00E52CCA">
                    <w:rPr>
                      <w:rFonts w:ascii="Times New Roman" w:hAnsi="Times New Roman"/>
                      <w:color w:val="000000" w:themeColor="text1"/>
                      <w:sz w:val="28"/>
                      <w:szCs w:val="28"/>
                      <w:lang w:eastAsia="ru-RU"/>
                    </w:rPr>
                    <w:t>ня</w:t>
                  </w:r>
                  <w:r w:rsidR="00083477">
                    <w:rPr>
                      <w:rFonts w:ascii="Times New Roman" w:hAnsi="Times New Roman"/>
                      <w:color w:val="000000" w:themeColor="text1"/>
                      <w:sz w:val="28"/>
                      <w:szCs w:val="28"/>
                      <w:lang w:eastAsia="ru-RU"/>
                    </w:rPr>
                    <w:t xml:space="preserve"> </w:t>
                  </w:r>
                  <w:r w:rsidRPr="001630E1">
                    <w:rPr>
                      <w:rFonts w:ascii="Times New Roman" w:hAnsi="Times New Roman"/>
                      <w:color w:val="000000" w:themeColor="text1"/>
                      <w:sz w:val="28"/>
                      <w:szCs w:val="28"/>
                      <w:lang w:eastAsia="ru-RU"/>
                    </w:rPr>
                    <w:t>202</w:t>
                  </w:r>
                  <w:r>
                    <w:rPr>
                      <w:rFonts w:ascii="Times New Roman" w:hAnsi="Times New Roman"/>
                      <w:color w:val="000000" w:themeColor="text1"/>
                      <w:sz w:val="28"/>
                      <w:szCs w:val="28"/>
                      <w:lang w:eastAsia="ru-RU"/>
                    </w:rPr>
                    <w:t>3</w:t>
                  </w:r>
                  <w:r w:rsidRPr="001630E1">
                    <w:rPr>
                      <w:rFonts w:ascii="Times New Roman" w:hAnsi="Times New Roman"/>
                      <w:color w:val="000000" w:themeColor="text1"/>
                      <w:sz w:val="28"/>
                      <w:szCs w:val="28"/>
                      <w:lang w:eastAsia="ru-RU"/>
                    </w:rPr>
                    <w:t xml:space="preserve"> року</w:t>
                  </w:r>
                  <w:r w:rsidRPr="00374122">
                    <w:rPr>
                      <w:rFonts w:ascii="Times New Roman" w:hAnsi="Times New Roman"/>
                      <w:color w:val="000000" w:themeColor="text1"/>
                      <w:sz w:val="28"/>
                      <w:szCs w:val="28"/>
                      <w:lang w:eastAsia="ru-RU"/>
                    </w:rPr>
                    <w:t>, за адресою: м. Кропивницький, вул. Велика Перспективна, 33.</w:t>
                  </w:r>
                </w:p>
                <w:p w:rsidR="003634AE" w:rsidRPr="00326A9D" w:rsidRDefault="003634AE" w:rsidP="00802ECC">
                  <w:pPr>
                    <w:spacing w:after="0" w:line="240" w:lineRule="auto"/>
                    <w:ind w:right="459" w:firstLine="318"/>
                    <w:jc w:val="both"/>
                    <w:rPr>
                      <w:rFonts w:ascii="Times New Roman" w:hAnsi="Times New Roman"/>
                      <w:sz w:val="28"/>
                      <w:szCs w:val="28"/>
                      <w:lang w:eastAsia="ru-RU"/>
                    </w:rPr>
                  </w:pPr>
                  <w:r>
                    <w:rPr>
                      <w:rFonts w:ascii="Times New Roman" w:hAnsi="Times New Roman"/>
                      <w:sz w:val="28"/>
                      <w:szCs w:val="28"/>
                      <w:lang w:eastAsia="ru-RU"/>
                    </w:rPr>
                    <w:t xml:space="preserve">   </w:t>
                  </w:r>
                  <w:r w:rsidRPr="00326A9D">
                    <w:rPr>
                      <w:rFonts w:ascii="Times New Roman" w:hAnsi="Times New Roman"/>
                      <w:sz w:val="28"/>
                      <w:szCs w:val="28"/>
                      <w:lang w:eastAsia="ru-RU"/>
                    </w:rPr>
                    <w:t xml:space="preserve">На </w:t>
                  </w:r>
                  <w:r w:rsidR="00083477">
                    <w:rPr>
                      <w:rFonts w:ascii="Times New Roman" w:hAnsi="Times New Roman"/>
                      <w:color w:val="000000" w:themeColor="text1"/>
                      <w:sz w:val="28"/>
                      <w:szCs w:val="28"/>
                      <w:lang w:eastAsia="ru-RU"/>
                    </w:rPr>
                    <w:t>вказану посаду</w:t>
                  </w:r>
                  <w:r w:rsidR="00083477" w:rsidRPr="00326A9D">
                    <w:rPr>
                      <w:rFonts w:ascii="Times New Roman" w:hAnsi="Times New Roman"/>
                      <w:sz w:val="28"/>
                      <w:szCs w:val="28"/>
                      <w:lang w:eastAsia="ru-RU"/>
                    </w:rPr>
                    <w:t xml:space="preserve"> </w:t>
                  </w:r>
                  <w:r w:rsidRPr="00326A9D">
                    <w:rPr>
                      <w:rFonts w:ascii="Times New Roman" w:hAnsi="Times New Roman"/>
                      <w:sz w:val="28"/>
                      <w:szCs w:val="28"/>
                      <w:lang w:eastAsia="ru-RU"/>
                    </w:rPr>
                    <w:t>поширюються обмеження та вимоги, встановлені Законом України «Про запобігання корупції», а також передбачені для поліцейських Законом України «Про Національну поліцію» обмеження, пов’язані зі службою в поліції (частина третя статті 163 Закону України «Про судоустрій і статус суддів»).</w:t>
                  </w:r>
                </w:p>
                <w:p w:rsidR="003634AE" w:rsidRPr="00326A9D" w:rsidRDefault="003634AE" w:rsidP="00802ECC">
                  <w:pPr>
                    <w:spacing w:after="0" w:line="240" w:lineRule="auto"/>
                    <w:ind w:right="459" w:firstLine="318"/>
                    <w:jc w:val="both"/>
                    <w:rPr>
                      <w:rFonts w:ascii="Times New Roman" w:hAnsi="Times New Roman"/>
                      <w:sz w:val="28"/>
                      <w:szCs w:val="28"/>
                      <w:lang w:eastAsia="ru-RU"/>
                    </w:rPr>
                  </w:pPr>
                  <w:r w:rsidRPr="00326A9D">
                    <w:rPr>
                      <w:rFonts w:ascii="Times New Roman" w:hAnsi="Times New Roman"/>
                      <w:b/>
                      <w:sz w:val="28"/>
                      <w:szCs w:val="28"/>
                      <w:lang w:eastAsia="ru-RU"/>
                    </w:rPr>
                    <w:t>5. Місце, дата та час початку проведення конкурсу:</w:t>
                  </w:r>
                  <w:r w:rsidRPr="00326A9D">
                    <w:rPr>
                      <w:rFonts w:ascii="Times New Roman" w:hAnsi="Times New Roman"/>
                      <w:sz w:val="28"/>
                      <w:szCs w:val="28"/>
                      <w:lang w:eastAsia="ru-RU"/>
                    </w:rPr>
                    <w:t xml:space="preserve"> </w:t>
                  </w:r>
                </w:p>
                <w:p w:rsidR="003634AE" w:rsidRPr="00326A9D" w:rsidRDefault="003634AE" w:rsidP="00802ECC">
                  <w:pPr>
                    <w:spacing w:after="0" w:line="240" w:lineRule="auto"/>
                    <w:ind w:right="459" w:firstLine="318"/>
                    <w:jc w:val="both"/>
                    <w:rPr>
                      <w:rFonts w:ascii="Times New Roman" w:hAnsi="Times New Roman"/>
                      <w:sz w:val="28"/>
                      <w:szCs w:val="28"/>
                      <w:lang w:eastAsia="ru-RU"/>
                    </w:rPr>
                  </w:pPr>
                  <w:r w:rsidRPr="00326A9D">
                    <w:rPr>
                      <w:rFonts w:ascii="Times New Roman" w:hAnsi="Times New Roman"/>
                      <w:sz w:val="28"/>
                      <w:szCs w:val="28"/>
                      <w:lang w:val="ru-RU" w:eastAsia="ru-RU"/>
                    </w:rPr>
                    <w:t>м</w:t>
                  </w:r>
                  <w:r w:rsidRPr="00326A9D">
                    <w:rPr>
                      <w:rFonts w:ascii="Times New Roman" w:hAnsi="Times New Roman"/>
                      <w:sz w:val="28"/>
                      <w:szCs w:val="28"/>
                      <w:lang w:eastAsia="ru-RU"/>
                    </w:rPr>
                    <w:t>. Кропив</w:t>
                  </w:r>
                  <w:r>
                    <w:rPr>
                      <w:rFonts w:ascii="Times New Roman" w:hAnsi="Times New Roman"/>
                      <w:sz w:val="28"/>
                      <w:szCs w:val="28"/>
                      <w:lang w:eastAsia="ru-RU"/>
                    </w:rPr>
                    <w:t xml:space="preserve">ницький, вул. Велика Перспективна 33, </w:t>
                  </w:r>
                  <w:r>
                    <w:rPr>
                      <w:rFonts w:ascii="Times New Roman" w:hAnsi="Times New Roman"/>
                      <w:color w:val="000000" w:themeColor="text1"/>
                      <w:sz w:val="28"/>
                      <w:szCs w:val="28"/>
                      <w:lang w:eastAsia="ru-RU"/>
                    </w:rPr>
                    <w:t xml:space="preserve"> </w:t>
                  </w:r>
                  <w:r w:rsidR="00D4724F">
                    <w:rPr>
                      <w:rFonts w:ascii="Times New Roman" w:hAnsi="Times New Roman"/>
                      <w:color w:val="000000" w:themeColor="text1"/>
                      <w:sz w:val="28"/>
                      <w:szCs w:val="28"/>
                      <w:lang w:eastAsia="ru-RU"/>
                    </w:rPr>
                    <w:t>08</w:t>
                  </w:r>
                  <w:r w:rsidR="00083477">
                    <w:rPr>
                      <w:rFonts w:ascii="Times New Roman" w:hAnsi="Times New Roman"/>
                      <w:color w:val="000000" w:themeColor="text1"/>
                      <w:sz w:val="28"/>
                      <w:szCs w:val="28"/>
                      <w:lang w:eastAsia="ru-RU"/>
                    </w:rPr>
                    <w:t xml:space="preserve"> </w:t>
                  </w:r>
                  <w:r w:rsidR="00D4724F">
                    <w:rPr>
                      <w:rFonts w:ascii="Times New Roman" w:hAnsi="Times New Roman"/>
                      <w:color w:val="000000" w:themeColor="text1"/>
                      <w:sz w:val="28"/>
                      <w:szCs w:val="28"/>
                      <w:lang w:eastAsia="ru-RU"/>
                    </w:rPr>
                    <w:t>верес</w:t>
                  </w:r>
                  <w:r w:rsidR="00E52CCA">
                    <w:rPr>
                      <w:rFonts w:ascii="Times New Roman" w:hAnsi="Times New Roman"/>
                      <w:color w:val="000000" w:themeColor="text1"/>
                      <w:sz w:val="28"/>
                      <w:szCs w:val="28"/>
                      <w:lang w:eastAsia="ru-RU"/>
                    </w:rPr>
                    <w:t>ня</w:t>
                  </w:r>
                  <w:r w:rsidRPr="00374122">
                    <w:rPr>
                      <w:rFonts w:ascii="Times New Roman" w:hAnsi="Times New Roman"/>
                      <w:color w:val="000000" w:themeColor="text1"/>
                      <w:sz w:val="28"/>
                      <w:szCs w:val="28"/>
                      <w:lang w:eastAsia="ru-RU"/>
                    </w:rPr>
                    <w:t xml:space="preserve"> 202</w:t>
                  </w:r>
                  <w:r>
                    <w:rPr>
                      <w:rFonts w:ascii="Times New Roman" w:hAnsi="Times New Roman"/>
                      <w:color w:val="000000" w:themeColor="text1"/>
                      <w:sz w:val="28"/>
                      <w:szCs w:val="28"/>
                      <w:lang w:eastAsia="ru-RU"/>
                    </w:rPr>
                    <w:t>3</w:t>
                  </w:r>
                  <w:r w:rsidRPr="00374122">
                    <w:rPr>
                      <w:rFonts w:ascii="Times New Roman" w:hAnsi="Times New Roman"/>
                      <w:color w:val="000000" w:themeColor="text1"/>
                      <w:sz w:val="28"/>
                      <w:szCs w:val="28"/>
                      <w:lang w:eastAsia="ru-RU"/>
                    </w:rPr>
                    <w:t xml:space="preserve"> </w:t>
                  </w:r>
                  <w:r>
                    <w:rPr>
                      <w:rFonts w:ascii="Times New Roman" w:hAnsi="Times New Roman"/>
                      <w:sz w:val="28"/>
                      <w:szCs w:val="28"/>
                      <w:lang w:eastAsia="ru-RU"/>
                    </w:rPr>
                    <w:t>року з 08.00. </w:t>
                  </w:r>
                </w:p>
              </w:tc>
            </w:tr>
          </w:tbl>
          <w:p w:rsidR="003634AE" w:rsidRPr="00326A9D" w:rsidRDefault="003634AE" w:rsidP="00802ECC">
            <w:pPr>
              <w:spacing w:after="0" w:line="240" w:lineRule="auto"/>
              <w:ind w:right="459" w:firstLine="318"/>
              <w:jc w:val="both"/>
              <w:rPr>
                <w:rFonts w:ascii="Times New Roman" w:hAnsi="Times New Roman"/>
                <w:b/>
                <w:sz w:val="28"/>
                <w:szCs w:val="28"/>
                <w:lang w:eastAsia="ru-RU"/>
              </w:rPr>
            </w:pPr>
          </w:p>
        </w:tc>
      </w:tr>
      <w:tr w:rsidR="003634AE" w:rsidRPr="00326A9D" w:rsidTr="00802ECC">
        <w:trPr>
          <w:trHeight w:val="408"/>
        </w:trPr>
        <w:tc>
          <w:tcPr>
            <w:tcW w:w="9639" w:type="dxa"/>
            <w:gridSpan w:val="3"/>
          </w:tcPr>
          <w:p w:rsidR="003634AE" w:rsidRPr="00326A9D" w:rsidRDefault="003634AE" w:rsidP="00802ECC">
            <w:pPr>
              <w:widowControl w:val="0"/>
              <w:tabs>
                <w:tab w:val="left" w:pos="142"/>
              </w:tabs>
              <w:spacing w:after="0" w:line="240" w:lineRule="auto"/>
              <w:ind w:firstLine="462"/>
              <w:jc w:val="both"/>
              <w:rPr>
                <w:rFonts w:ascii="Times New Roman" w:eastAsia="Times New Roman" w:hAnsi="Times New Roman"/>
                <w:b/>
                <w:snapToGrid w:val="0"/>
                <w:sz w:val="28"/>
                <w:szCs w:val="28"/>
                <w:lang w:eastAsia="ru-RU"/>
              </w:rPr>
            </w:pPr>
            <w:r w:rsidRPr="00326A9D">
              <w:rPr>
                <w:rFonts w:ascii="Times New Roman" w:eastAsia="Times New Roman" w:hAnsi="Times New Roman"/>
                <w:b/>
                <w:snapToGrid w:val="0"/>
                <w:sz w:val="28"/>
                <w:szCs w:val="28"/>
                <w:lang w:eastAsia="ru-RU"/>
              </w:rPr>
              <w:lastRenderedPageBreak/>
              <w:t xml:space="preserve">6. Прізвище, ім’я та по батькові, номер телефону та адреса електронної пошти особи, яка надає додаткову інформацію з питань проведення конкурсу: </w:t>
            </w:r>
          </w:p>
          <w:p w:rsidR="008B0603" w:rsidRPr="008F3B95" w:rsidRDefault="000B1BA4" w:rsidP="008B0603">
            <w:pPr>
              <w:spacing w:after="0" w:line="240" w:lineRule="auto"/>
              <w:ind w:firstLine="851"/>
              <w:jc w:val="both"/>
              <w:rPr>
                <w:rFonts w:ascii="Times New Roman" w:hAnsi="Times New Roman"/>
                <w:color w:val="FF0000"/>
                <w:sz w:val="28"/>
                <w:szCs w:val="28"/>
                <w:lang w:val="ru-RU" w:eastAsia="ru-RU"/>
              </w:rPr>
            </w:pPr>
            <w:r>
              <w:rPr>
                <w:rFonts w:ascii="Times New Roman" w:hAnsi="Times New Roman"/>
                <w:sz w:val="28"/>
                <w:szCs w:val="28"/>
                <w:lang w:eastAsia="ru-RU"/>
              </w:rPr>
              <w:t>Іосіфов Олександр Павлович</w:t>
            </w:r>
            <w:r w:rsidR="008B0603" w:rsidRPr="00326A9D">
              <w:rPr>
                <w:rFonts w:ascii="Times New Roman" w:hAnsi="Times New Roman"/>
                <w:sz w:val="28"/>
                <w:szCs w:val="28"/>
                <w:lang w:eastAsia="ru-RU"/>
              </w:rPr>
              <w:t>,</w:t>
            </w:r>
            <w:r w:rsidR="008B0603">
              <w:rPr>
                <w:rFonts w:ascii="Times New Roman" w:hAnsi="Times New Roman"/>
                <w:sz w:val="28"/>
                <w:szCs w:val="28"/>
                <w:lang w:eastAsia="ru-RU"/>
              </w:rPr>
              <w:t xml:space="preserve"> </w:t>
            </w:r>
            <w:r w:rsidR="008B0603" w:rsidRPr="00326A9D">
              <w:rPr>
                <w:rFonts w:ascii="Times New Roman" w:hAnsi="Times New Roman"/>
                <w:sz w:val="28"/>
                <w:szCs w:val="28"/>
                <w:lang w:eastAsia="ru-RU"/>
              </w:rPr>
              <w:t>0</w:t>
            </w:r>
            <w:r w:rsidR="008B0603">
              <w:rPr>
                <w:rFonts w:ascii="Times New Roman" w:hAnsi="Times New Roman"/>
                <w:sz w:val="28"/>
                <w:szCs w:val="28"/>
                <w:lang w:eastAsia="ru-RU"/>
              </w:rPr>
              <w:t>66 </w:t>
            </w:r>
            <w:r>
              <w:rPr>
                <w:rFonts w:ascii="Times New Roman" w:hAnsi="Times New Roman"/>
                <w:sz w:val="28"/>
                <w:szCs w:val="28"/>
                <w:lang w:eastAsia="ru-RU"/>
              </w:rPr>
              <w:t>886</w:t>
            </w:r>
            <w:r w:rsidR="008B0603">
              <w:rPr>
                <w:rFonts w:ascii="Times New Roman" w:hAnsi="Times New Roman"/>
                <w:sz w:val="28"/>
                <w:szCs w:val="28"/>
                <w:lang w:eastAsia="ru-RU"/>
              </w:rPr>
              <w:t>-</w:t>
            </w:r>
            <w:r>
              <w:rPr>
                <w:rFonts w:ascii="Times New Roman" w:hAnsi="Times New Roman"/>
                <w:sz w:val="28"/>
                <w:szCs w:val="28"/>
                <w:lang w:eastAsia="ru-RU"/>
              </w:rPr>
              <w:t>99</w:t>
            </w:r>
            <w:r w:rsidR="008B0603">
              <w:rPr>
                <w:rFonts w:ascii="Times New Roman" w:hAnsi="Times New Roman"/>
                <w:sz w:val="28"/>
                <w:szCs w:val="28"/>
                <w:lang w:eastAsia="ru-RU"/>
              </w:rPr>
              <w:t>-</w:t>
            </w:r>
            <w:r>
              <w:rPr>
                <w:rFonts w:ascii="Times New Roman" w:hAnsi="Times New Roman"/>
                <w:sz w:val="28"/>
                <w:szCs w:val="28"/>
                <w:lang w:eastAsia="ru-RU"/>
              </w:rPr>
              <w:t>65</w:t>
            </w:r>
            <w:r w:rsidR="008B0603" w:rsidRPr="008F3B95">
              <w:rPr>
                <w:rFonts w:ascii="Times New Roman" w:hAnsi="Times New Roman"/>
                <w:sz w:val="28"/>
                <w:szCs w:val="28"/>
                <w:lang w:eastAsia="ru-RU"/>
              </w:rPr>
              <w:t xml:space="preserve">, </w:t>
            </w:r>
            <w:r w:rsidR="008B0603" w:rsidRPr="008F3B95">
              <w:rPr>
                <w:rFonts w:ascii="Times New Roman" w:hAnsi="Times New Roman"/>
                <w:color w:val="FF0000"/>
                <w:sz w:val="28"/>
                <w:szCs w:val="28"/>
                <w:lang w:eastAsia="ru-RU"/>
              </w:rPr>
              <w:t xml:space="preserve"> </w:t>
            </w:r>
            <w:r w:rsidR="008B0603" w:rsidRPr="002C1F07">
              <w:rPr>
                <w:rFonts w:ascii="Times New Roman" w:hAnsi="Times New Roman"/>
                <w:color w:val="1F497D" w:themeColor="text2"/>
                <w:sz w:val="28"/>
                <w:szCs w:val="28"/>
                <w:u w:val="single"/>
                <w:lang w:val="en-US" w:eastAsia="ru-RU"/>
              </w:rPr>
              <w:t>vrp</w:t>
            </w:r>
            <w:r w:rsidR="008B0603" w:rsidRPr="002C1F07">
              <w:rPr>
                <w:rFonts w:ascii="Times New Roman" w:hAnsi="Times New Roman"/>
                <w:color w:val="1F497D" w:themeColor="text2"/>
                <w:sz w:val="28"/>
                <w:szCs w:val="28"/>
                <w:u w:val="single"/>
                <w:lang w:val="ru-RU" w:eastAsia="ru-RU"/>
              </w:rPr>
              <w:t>.</w:t>
            </w:r>
            <w:hyperlink r:id="rId7" w:history="1">
              <w:r w:rsidR="008B0603" w:rsidRPr="00096F41">
                <w:rPr>
                  <w:rStyle w:val="a3"/>
                  <w:rFonts w:ascii="Times New Roman" w:hAnsi="Times New Roman"/>
                  <w:sz w:val="28"/>
                  <w:szCs w:val="28"/>
                  <w:lang w:val="en-US" w:eastAsia="ru-RU"/>
                </w:rPr>
                <w:t>kr</w:t>
              </w:r>
              <w:r w:rsidR="008B0603" w:rsidRPr="00096F41">
                <w:rPr>
                  <w:rStyle w:val="a3"/>
                  <w:rFonts w:ascii="Times New Roman" w:hAnsi="Times New Roman"/>
                  <w:sz w:val="28"/>
                  <w:szCs w:val="28"/>
                  <w:lang w:eastAsia="ru-RU"/>
                </w:rPr>
                <w:t>@sso.gov.ua</w:t>
              </w:r>
            </w:hyperlink>
          </w:p>
          <w:p w:rsidR="003634AE" w:rsidRPr="0095350E" w:rsidRDefault="003634AE" w:rsidP="00802ECC">
            <w:pPr>
              <w:spacing w:after="0" w:line="240" w:lineRule="auto"/>
              <w:ind w:firstLine="851"/>
              <w:jc w:val="both"/>
              <w:rPr>
                <w:rFonts w:ascii="Times New Roman" w:hAnsi="Times New Roman"/>
                <w:b/>
                <w:sz w:val="28"/>
                <w:szCs w:val="28"/>
                <w:lang w:val="ru-RU" w:eastAsia="ru-RU"/>
              </w:rPr>
            </w:pPr>
          </w:p>
        </w:tc>
      </w:tr>
      <w:tr w:rsidR="003634AE" w:rsidRPr="00326A9D" w:rsidTr="00802ECC">
        <w:trPr>
          <w:trHeight w:val="408"/>
        </w:trPr>
        <w:tc>
          <w:tcPr>
            <w:tcW w:w="9639" w:type="dxa"/>
            <w:gridSpan w:val="3"/>
          </w:tcPr>
          <w:p w:rsidR="003634AE" w:rsidRPr="00326A9D" w:rsidRDefault="003634AE" w:rsidP="00802ECC">
            <w:pPr>
              <w:spacing w:after="0" w:line="240" w:lineRule="auto"/>
              <w:jc w:val="center"/>
              <w:rPr>
                <w:rFonts w:ascii="Times New Roman" w:hAnsi="Times New Roman"/>
                <w:b/>
                <w:sz w:val="28"/>
                <w:szCs w:val="28"/>
                <w:lang w:eastAsia="ru-RU"/>
              </w:rPr>
            </w:pPr>
            <w:r w:rsidRPr="00326A9D">
              <w:rPr>
                <w:rFonts w:ascii="Times New Roman" w:hAnsi="Times New Roman"/>
                <w:b/>
                <w:sz w:val="28"/>
                <w:szCs w:val="28"/>
                <w:lang w:eastAsia="ru-RU"/>
              </w:rPr>
              <w:t>Кваліфікаційні вимоги.</w:t>
            </w:r>
          </w:p>
        </w:tc>
      </w:tr>
      <w:tr w:rsidR="003634AE" w:rsidRPr="00326A9D" w:rsidTr="00802ECC">
        <w:trPr>
          <w:trHeight w:val="408"/>
        </w:trPr>
        <w:tc>
          <w:tcPr>
            <w:tcW w:w="9639" w:type="dxa"/>
            <w:gridSpan w:val="3"/>
          </w:tcPr>
          <w:p w:rsidR="003634AE" w:rsidRPr="00326A9D" w:rsidRDefault="003634AE" w:rsidP="00802ECC">
            <w:pPr>
              <w:spacing w:after="0" w:line="240" w:lineRule="auto"/>
              <w:rPr>
                <w:rFonts w:ascii="Times New Roman" w:hAnsi="Times New Roman"/>
                <w:b/>
                <w:sz w:val="28"/>
                <w:szCs w:val="28"/>
                <w:lang w:eastAsia="ru-RU"/>
              </w:rPr>
            </w:pPr>
          </w:p>
        </w:tc>
      </w:tr>
      <w:tr w:rsidR="003634AE" w:rsidRPr="00326A9D" w:rsidTr="00802ECC">
        <w:trPr>
          <w:trHeight w:val="408"/>
        </w:trPr>
        <w:tc>
          <w:tcPr>
            <w:tcW w:w="4429" w:type="dxa"/>
            <w:gridSpan w:val="2"/>
          </w:tcPr>
          <w:p w:rsidR="003634AE" w:rsidRPr="00326A9D" w:rsidRDefault="003634AE" w:rsidP="00802ECC">
            <w:pPr>
              <w:shd w:val="clear" w:color="auto" w:fill="FFFFFF"/>
              <w:spacing w:before="100" w:beforeAutospacing="1" w:after="100" w:afterAutospacing="1" w:line="240" w:lineRule="auto"/>
              <w:rPr>
                <w:rFonts w:ascii="Times New Roman" w:hAnsi="Times New Roman"/>
                <w:sz w:val="28"/>
                <w:szCs w:val="28"/>
                <w:lang w:eastAsia="ru-RU"/>
              </w:rPr>
            </w:pPr>
            <w:r w:rsidRPr="00326A9D">
              <w:rPr>
                <w:rFonts w:ascii="Times New Roman" w:hAnsi="Times New Roman"/>
                <w:sz w:val="28"/>
                <w:szCs w:val="28"/>
                <w:lang w:eastAsia="ru-RU"/>
              </w:rPr>
              <w:t>1. Освіта</w:t>
            </w:r>
          </w:p>
        </w:tc>
        <w:tc>
          <w:tcPr>
            <w:tcW w:w="5210" w:type="dxa"/>
          </w:tcPr>
          <w:p w:rsidR="003634AE" w:rsidRPr="00326A9D" w:rsidRDefault="003634AE" w:rsidP="00802ECC">
            <w:pPr>
              <w:spacing w:after="0" w:line="240" w:lineRule="auto"/>
              <w:jc w:val="both"/>
              <w:rPr>
                <w:rFonts w:ascii="Times New Roman" w:hAnsi="Times New Roman"/>
                <w:sz w:val="28"/>
                <w:szCs w:val="28"/>
                <w:lang w:eastAsia="ru-RU"/>
              </w:rPr>
            </w:pPr>
            <w:r w:rsidRPr="00326A9D">
              <w:rPr>
                <w:rFonts w:ascii="Times New Roman" w:hAnsi="Times New Roman"/>
                <w:sz w:val="28"/>
                <w:szCs w:val="28"/>
                <w:lang w:eastAsia="ru-RU"/>
              </w:rPr>
              <w:t xml:space="preserve">повна </w:t>
            </w:r>
            <w:r>
              <w:rPr>
                <w:rFonts w:ascii="Times New Roman" w:hAnsi="Times New Roman"/>
                <w:sz w:val="28"/>
                <w:szCs w:val="28"/>
                <w:lang w:eastAsia="ru-RU"/>
              </w:rPr>
              <w:t xml:space="preserve">загальна </w:t>
            </w:r>
            <w:r w:rsidRPr="00326A9D">
              <w:rPr>
                <w:rFonts w:ascii="Times New Roman" w:hAnsi="Times New Roman"/>
                <w:sz w:val="28"/>
                <w:szCs w:val="28"/>
                <w:lang w:eastAsia="ru-RU"/>
              </w:rPr>
              <w:t>середня освіта</w:t>
            </w:r>
          </w:p>
        </w:tc>
      </w:tr>
      <w:tr w:rsidR="003634AE" w:rsidRPr="00326A9D" w:rsidTr="00802ECC">
        <w:trPr>
          <w:trHeight w:val="408"/>
        </w:trPr>
        <w:tc>
          <w:tcPr>
            <w:tcW w:w="4429" w:type="dxa"/>
            <w:gridSpan w:val="2"/>
          </w:tcPr>
          <w:p w:rsidR="003634AE" w:rsidRPr="00326A9D" w:rsidRDefault="003634AE" w:rsidP="00802ECC">
            <w:pPr>
              <w:shd w:val="clear" w:color="auto" w:fill="FFFFFF"/>
              <w:spacing w:before="100" w:beforeAutospacing="1" w:after="100" w:afterAutospacing="1" w:line="240" w:lineRule="auto"/>
              <w:rPr>
                <w:rFonts w:ascii="Times New Roman" w:hAnsi="Times New Roman"/>
                <w:sz w:val="28"/>
                <w:szCs w:val="28"/>
                <w:lang w:eastAsia="ru-RU"/>
              </w:rPr>
            </w:pPr>
            <w:r w:rsidRPr="00326A9D">
              <w:rPr>
                <w:rFonts w:ascii="Times New Roman" w:hAnsi="Times New Roman"/>
                <w:sz w:val="28"/>
                <w:szCs w:val="28"/>
                <w:lang w:eastAsia="ru-RU"/>
              </w:rPr>
              <w:t>2. Досвід роботи</w:t>
            </w:r>
          </w:p>
        </w:tc>
        <w:tc>
          <w:tcPr>
            <w:tcW w:w="5210" w:type="dxa"/>
          </w:tcPr>
          <w:p w:rsidR="003634AE" w:rsidRPr="00326A9D" w:rsidRDefault="003634AE" w:rsidP="00802ECC">
            <w:pPr>
              <w:spacing w:after="0" w:line="240" w:lineRule="auto"/>
              <w:jc w:val="both"/>
              <w:rPr>
                <w:rFonts w:ascii="Times New Roman" w:hAnsi="Times New Roman"/>
                <w:sz w:val="28"/>
                <w:szCs w:val="28"/>
                <w:lang w:eastAsia="ru-RU"/>
              </w:rPr>
            </w:pPr>
            <w:r w:rsidRPr="00326A9D">
              <w:rPr>
                <w:rFonts w:ascii="Times New Roman" w:hAnsi="Times New Roman"/>
                <w:sz w:val="28"/>
                <w:szCs w:val="28"/>
                <w:lang w:eastAsia="ru-RU"/>
              </w:rPr>
              <w:t xml:space="preserve">досвід </w:t>
            </w:r>
            <w:r>
              <w:rPr>
                <w:rFonts w:ascii="Times New Roman" w:hAnsi="Times New Roman"/>
                <w:sz w:val="28"/>
                <w:szCs w:val="28"/>
                <w:lang w:eastAsia="ru-RU"/>
              </w:rPr>
              <w:t xml:space="preserve">проходження </w:t>
            </w:r>
            <w:r w:rsidRPr="00326A9D">
              <w:rPr>
                <w:rFonts w:ascii="Times New Roman" w:hAnsi="Times New Roman"/>
                <w:sz w:val="28"/>
                <w:szCs w:val="28"/>
                <w:lang w:eastAsia="ru-RU"/>
              </w:rPr>
              <w:t xml:space="preserve">служби </w:t>
            </w:r>
            <w:r>
              <w:rPr>
                <w:rFonts w:ascii="Times New Roman" w:hAnsi="Times New Roman"/>
                <w:sz w:val="28"/>
                <w:szCs w:val="28"/>
                <w:lang w:eastAsia="ru-RU"/>
              </w:rPr>
              <w:t xml:space="preserve">у правоохоронних органах чи </w:t>
            </w:r>
            <w:r w:rsidRPr="00326A9D">
              <w:rPr>
                <w:rFonts w:ascii="Times New Roman" w:hAnsi="Times New Roman"/>
                <w:sz w:val="28"/>
                <w:szCs w:val="28"/>
                <w:lang w:eastAsia="ru-RU"/>
              </w:rPr>
              <w:t>військових формуваннях</w:t>
            </w:r>
            <w:r>
              <w:rPr>
                <w:rFonts w:ascii="Times New Roman" w:hAnsi="Times New Roman"/>
                <w:sz w:val="28"/>
                <w:szCs w:val="28"/>
                <w:lang w:eastAsia="ru-RU"/>
              </w:rPr>
              <w:t>, органах системи правосуддя</w:t>
            </w:r>
            <w:r w:rsidRPr="00326A9D">
              <w:rPr>
                <w:rFonts w:ascii="Times New Roman" w:hAnsi="Times New Roman"/>
                <w:sz w:val="28"/>
                <w:szCs w:val="28"/>
                <w:lang w:eastAsia="ru-RU"/>
              </w:rPr>
              <w:t xml:space="preserve"> </w:t>
            </w:r>
            <w:r>
              <w:rPr>
                <w:rFonts w:ascii="Times New Roman" w:hAnsi="Times New Roman"/>
                <w:sz w:val="28"/>
                <w:szCs w:val="28"/>
                <w:lang w:eastAsia="ru-RU"/>
              </w:rPr>
              <w:t xml:space="preserve">- </w:t>
            </w:r>
            <w:r w:rsidRPr="00326A9D">
              <w:rPr>
                <w:rFonts w:ascii="Times New Roman" w:hAnsi="Times New Roman"/>
                <w:sz w:val="28"/>
                <w:szCs w:val="28"/>
                <w:lang w:eastAsia="ru-RU"/>
              </w:rPr>
              <w:t xml:space="preserve">не менше </w:t>
            </w:r>
            <w:r>
              <w:rPr>
                <w:rFonts w:ascii="Times New Roman" w:hAnsi="Times New Roman"/>
                <w:sz w:val="28"/>
                <w:szCs w:val="28"/>
                <w:lang w:eastAsia="ru-RU"/>
              </w:rPr>
              <w:t xml:space="preserve">ніж </w:t>
            </w:r>
            <w:r w:rsidR="00083477">
              <w:rPr>
                <w:rFonts w:ascii="Times New Roman" w:hAnsi="Times New Roman"/>
                <w:sz w:val="28"/>
                <w:szCs w:val="28"/>
                <w:lang w:eastAsia="ru-RU"/>
              </w:rPr>
              <w:t>1</w:t>
            </w:r>
            <w:r w:rsidRPr="00326A9D">
              <w:rPr>
                <w:rFonts w:ascii="Times New Roman" w:hAnsi="Times New Roman"/>
                <w:sz w:val="28"/>
                <w:szCs w:val="28"/>
                <w:lang w:eastAsia="ru-RU"/>
              </w:rPr>
              <w:t xml:space="preserve"> </w:t>
            </w:r>
            <w:r w:rsidR="00083477">
              <w:rPr>
                <w:rFonts w:ascii="Times New Roman" w:hAnsi="Times New Roman"/>
                <w:sz w:val="28"/>
                <w:szCs w:val="28"/>
                <w:lang w:eastAsia="ru-RU"/>
              </w:rPr>
              <w:t>рік</w:t>
            </w:r>
          </w:p>
        </w:tc>
      </w:tr>
      <w:tr w:rsidR="003634AE" w:rsidRPr="00326A9D" w:rsidTr="00802ECC">
        <w:trPr>
          <w:trHeight w:val="408"/>
        </w:trPr>
        <w:tc>
          <w:tcPr>
            <w:tcW w:w="4429" w:type="dxa"/>
            <w:gridSpan w:val="2"/>
          </w:tcPr>
          <w:p w:rsidR="003634AE" w:rsidRPr="00326A9D" w:rsidRDefault="003634AE" w:rsidP="00802ECC">
            <w:pPr>
              <w:spacing w:after="0" w:line="240" w:lineRule="atLeast"/>
              <w:ind w:right="-39"/>
              <w:jc w:val="both"/>
              <w:rPr>
                <w:rFonts w:ascii="Times New Roman" w:hAnsi="Times New Roman"/>
                <w:sz w:val="28"/>
                <w:szCs w:val="28"/>
                <w:lang w:eastAsia="ru-RU"/>
              </w:rPr>
            </w:pPr>
            <w:r w:rsidRPr="00326A9D">
              <w:rPr>
                <w:rFonts w:ascii="Times New Roman" w:hAnsi="Times New Roman"/>
                <w:sz w:val="28"/>
                <w:szCs w:val="28"/>
                <w:lang w:eastAsia="ru-RU"/>
              </w:rPr>
              <w:t>3. Володіння державною мовою</w:t>
            </w:r>
          </w:p>
        </w:tc>
        <w:tc>
          <w:tcPr>
            <w:tcW w:w="5210" w:type="dxa"/>
          </w:tcPr>
          <w:p w:rsidR="003634AE" w:rsidRPr="00326A9D" w:rsidRDefault="003634AE" w:rsidP="00802ECC">
            <w:pPr>
              <w:spacing w:after="0" w:line="240" w:lineRule="atLeast"/>
              <w:jc w:val="both"/>
              <w:rPr>
                <w:rFonts w:ascii="Times New Roman" w:hAnsi="Times New Roman"/>
                <w:sz w:val="28"/>
                <w:szCs w:val="28"/>
                <w:lang w:eastAsia="ru-RU"/>
              </w:rPr>
            </w:pPr>
            <w:r w:rsidRPr="00326A9D">
              <w:rPr>
                <w:rFonts w:ascii="Times New Roman" w:hAnsi="Times New Roman"/>
                <w:sz w:val="28"/>
                <w:szCs w:val="28"/>
                <w:lang w:eastAsia="ru-RU"/>
              </w:rPr>
              <w:t>вільне володіння державною мовою</w:t>
            </w:r>
            <w:r>
              <w:rPr>
                <w:rFonts w:ascii="Times New Roman" w:hAnsi="Times New Roman"/>
                <w:sz w:val="28"/>
                <w:szCs w:val="28"/>
                <w:lang w:eastAsia="ru-RU"/>
              </w:rPr>
              <w:t>, надати підтверджуючий документ (засвідчується документом про повну загальну середню освіту за умови, що такий документ підтверджує вивчення особою української мови як навчального предмета (дисципліни), або державним сертифікатом про рівень володіння державною мовою, що видається Національною комісією зі стандартів державної мови)</w:t>
            </w:r>
            <w:r w:rsidRPr="00DD0DE0">
              <w:rPr>
                <w:rFonts w:ascii="Times New Roman" w:hAnsi="Times New Roman"/>
                <w:sz w:val="28"/>
                <w:szCs w:val="28"/>
                <w:lang w:eastAsia="ru-RU"/>
              </w:rPr>
              <w:t>.</w:t>
            </w:r>
          </w:p>
        </w:tc>
      </w:tr>
      <w:tr w:rsidR="003634AE" w:rsidRPr="00326A9D" w:rsidTr="00802ECC">
        <w:trPr>
          <w:trHeight w:val="408"/>
        </w:trPr>
        <w:tc>
          <w:tcPr>
            <w:tcW w:w="9639" w:type="dxa"/>
            <w:gridSpan w:val="3"/>
          </w:tcPr>
          <w:p w:rsidR="003634AE" w:rsidRPr="00326A9D" w:rsidRDefault="003634AE" w:rsidP="00802ECC">
            <w:pPr>
              <w:spacing w:after="0" w:line="240" w:lineRule="atLeast"/>
              <w:jc w:val="both"/>
              <w:rPr>
                <w:rFonts w:ascii="Times New Roman" w:hAnsi="Times New Roman"/>
                <w:sz w:val="28"/>
                <w:szCs w:val="28"/>
                <w:lang w:eastAsia="ru-RU"/>
              </w:rPr>
            </w:pPr>
          </w:p>
        </w:tc>
      </w:tr>
      <w:tr w:rsidR="003634AE" w:rsidRPr="00326A9D" w:rsidTr="00802ECC">
        <w:trPr>
          <w:trHeight w:val="408"/>
        </w:trPr>
        <w:tc>
          <w:tcPr>
            <w:tcW w:w="9639" w:type="dxa"/>
            <w:gridSpan w:val="3"/>
          </w:tcPr>
          <w:p w:rsidR="003634AE" w:rsidRPr="00326A9D" w:rsidRDefault="003634AE" w:rsidP="00802ECC">
            <w:pPr>
              <w:spacing w:after="0" w:line="240" w:lineRule="atLeast"/>
              <w:jc w:val="center"/>
              <w:rPr>
                <w:rFonts w:ascii="Times New Roman" w:hAnsi="Times New Roman"/>
                <w:b/>
                <w:sz w:val="28"/>
                <w:szCs w:val="28"/>
                <w:lang w:eastAsia="ru-RU"/>
              </w:rPr>
            </w:pPr>
            <w:r w:rsidRPr="00326A9D">
              <w:rPr>
                <w:rFonts w:ascii="Times New Roman" w:hAnsi="Times New Roman"/>
                <w:b/>
                <w:sz w:val="28"/>
                <w:szCs w:val="28"/>
                <w:lang w:eastAsia="ru-RU"/>
              </w:rPr>
              <w:t>Вимоги до компетентності.</w:t>
            </w:r>
          </w:p>
        </w:tc>
      </w:tr>
      <w:tr w:rsidR="003634AE" w:rsidRPr="00326A9D" w:rsidTr="00802ECC">
        <w:trPr>
          <w:trHeight w:val="408"/>
        </w:trPr>
        <w:tc>
          <w:tcPr>
            <w:tcW w:w="4409" w:type="dxa"/>
          </w:tcPr>
          <w:p w:rsidR="003634AE" w:rsidRPr="00326A9D" w:rsidRDefault="003634AE" w:rsidP="00802ECC">
            <w:pPr>
              <w:spacing w:after="0" w:line="240" w:lineRule="auto"/>
              <w:rPr>
                <w:rFonts w:ascii="Times New Roman" w:hAnsi="Times New Roman"/>
                <w:sz w:val="28"/>
                <w:szCs w:val="28"/>
                <w:lang w:eastAsia="ru-RU"/>
              </w:rPr>
            </w:pPr>
            <w:r w:rsidRPr="00326A9D">
              <w:rPr>
                <w:rFonts w:ascii="Times New Roman" w:hAnsi="Times New Roman"/>
                <w:sz w:val="28"/>
                <w:szCs w:val="28"/>
                <w:lang w:eastAsia="ru-RU"/>
              </w:rPr>
              <w:t>1. Наявність лідерських якостей</w:t>
            </w:r>
          </w:p>
        </w:tc>
        <w:tc>
          <w:tcPr>
            <w:tcW w:w="5230" w:type="dxa"/>
            <w:gridSpan w:val="2"/>
            <w:shd w:val="clear" w:color="auto" w:fill="FFFFFF"/>
          </w:tcPr>
          <w:p w:rsidR="003634AE" w:rsidRPr="00326A9D" w:rsidRDefault="003634AE" w:rsidP="00802ECC">
            <w:pPr>
              <w:spacing w:after="0" w:line="240" w:lineRule="auto"/>
              <w:jc w:val="both"/>
              <w:rPr>
                <w:rFonts w:ascii="Times New Roman" w:hAnsi="Times New Roman"/>
                <w:sz w:val="28"/>
                <w:szCs w:val="28"/>
                <w:lang w:eastAsia="ru-RU"/>
              </w:rPr>
            </w:pPr>
            <w:r w:rsidRPr="00326A9D">
              <w:rPr>
                <w:rFonts w:ascii="Times New Roman" w:hAnsi="Times New Roman"/>
                <w:sz w:val="28"/>
                <w:szCs w:val="28"/>
                <w:lang w:eastAsia="ru-RU"/>
              </w:rPr>
              <w:t>організація роботи та контроль;</w:t>
            </w:r>
          </w:p>
          <w:p w:rsidR="003634AE" w:rsidRPr="00326A9D" w:rsidRDefault="003634AE" w:rsidP="00802ECC">
            <w:pPr>
              <w:spacing w:after="0" w:line="240" w:lineRule="auto"/>
              <w:jc w:val="both"/>
              <w:rPr>
                <w:rFonts w:ascii="Times New Roman" w:hAnsi="Times New Roman"/>
                <w:sz w:val="28"/>
                <w:szCs w:val="28"/>
                <w:lang w:eastAsia="ru-RU"/>
              </w:rPr>
            </w:pPr>
            <w:r w:rsidRPr="00326A9D">
              <w:rPr>
                <w:rFonts w:ascii="Times New Roman" w:hAnsi="Times New Roman"/>
                <w:sz w:val="28"/>
                <w:szCs w:val="28"/>
                <w:lang w:eastAsia="ru-RU"/>
              </w:rPr>
              <w:t>управління людськими ресурсами;</w:t>
            </w:r>
          </w:p>
          <w:p w:rsidR="003634AE" w:rsidRPr="00326A9D" w:rsidRDefault="003634AE" w:rsidP="00802ECC">
            <w:pPr>
              <w:spacing w:after="0" w:line="240" w:lineRule="auto"/>
              <w:jc w:val="both"/>
              <w:rPr>
                <w:rFonts w:ascii="Times New Roman" w:hAnsi="Times New Roman"/>
                <w:sz w:val="28"/>
                <w:szCs w:val="28"/>
                <w:lang w:eastAsia="ru-RU"/>
              </w:rPr>
            </w:pPr>
            <w:r w:rsidRPr="00326A9D">
              <w:rPr>
                <w:rFonts w:ascii="Times New Roman" w:hAnsi="Times New Roman"/>
                <w:sz w:val="28"/>
                <w:szCs w:val="28"/>
                <w:lang w:eastAsia="ru-RU"/>
              </w:rPr>
              <w:t>вміння мотивувати підлеглих;</w:t>
            </w:r>
          </w:p>
          <w:p w:rsidR="003634AE" w:rsidRPr="00326A9D" w:rsidRDefault="003634AE" w:rsidP="00802ECC">
            <w:pPr>
              <w:spacing w:after="0" w:line="240" w:lineRule="auto"/>
              <w:jc w:val="both"/>
              <w:rPr>
                <w:rFonts w:ascii="Times New Roman" w:hAnsi="Times New Roman"/>
                <w:sz w:val="28"/>
                <w:szCs w:val="28"/>
                <w:lang w:eastAsia="ru-RU"/>
              </w:rPr>
            </w:pPr>
            <w:r w:rsidRPr="00326A9D">
              <w:rPr>
                <w:rFonts w:ascii="Times New Roman" w:hAnsi="Times New Roman"/>
                <w:sz w:val="28"/>
                <w:szCs w:val="28"/>
                <w:lang w:eastAsia="ru-RU"/>
              </w:rPr>
              <w:t>багатофункціональність;</w:t>
            </w:r>
          </w:p>
          <w:p w:rsidR="003634AE" w:rsidRPr="00326A9D" w:rsidRDefault="003634AE" w:rsidP="00802ECC">
            <w:pPr>
              <w:spacing w:after="0" w:line="240" w:lineRule="auto"/>
              <w:jc w:val="both"/>
              <w:rPr>
                <w:rFonts w:ascii="Times New Roman" w:hAnsi="Times New Roman"/>
                <w:sz w:val="28"/>
                <w:szCs w:val="28"/>
                <w:lang w:eastAsia="ru-RU"/>
              </w:rPr>
            </w:pPr>
            <w:r w:rsidRPr="00326A9D">
              <w:rPr>
                <w:rFonts w:ascii="Times New Roman" w:hAnsi="Times New Roman"/>
                <w:sz w:val="28"/>
                <w:szCs w:val="28"/>
                <w:lang w:eastAsia="ru-RU"/>
              </w:rPr>
              <w:t>досягнення кінцевих результатів.</w:t>
            </w:r>
          </w:p>
        </w:tc>
      </w:tr>
      <w:tr w:rsidR="003634AE" w:rsidRPr="00326A9D" w:rsidTr="00802ECC">
        <w:trPr>
          <w:trHeight w:val="408"/>
        </w:trPr>
        <w:tc>
          <w:tcPr>
            <w:tcW w:w="4409" w:type="dxa"/>
          </w:tcPr>
          <w:p w:rsidR="003634AE" w:rsidRPr="00326A9D" w:rsidRDefault="003634AE" w:rsidP="00802ECC">
            <w:pPr>
              <w:spacing w:after="0" w:line="240" w:lineRule="auto"/>
              <w:rPr>
                <w:rFonts w:ascii="Times New Roman" w:hAnsi="Times New Roman"/>
                <w:sz w:val="28"/>
                <w:szCs w:val="28"/>
                <w:lang w:eastAsia="ru-RU"/>
              </w:rPr>
            </w:pPr>
            <w:r w:rsidRPr="00326A9D">
              <w:rPr>
                <w:rFonts w:ascii="Times New Roman" w:hAnsi="Times New Roman"/>
                <w:sz w:val="28"/>
                <w:szCs w:val="28"/>
                <w:lang w:eastAsia="ru-RU"/>
              </w:rPr>
              <w:lastRenderedPageBreak/>
              <w:t>2. Вміння працювати в колективі</w:t>
            </w:r>
          </w:p>
        </w:tc>
        <w:tc>
          <w:tcPr>
            <w:tcW w:w="5230" w:type="dxa"/>
            <w:gridSpan w:val="2"/>
            <w:shd w:val="clear" w:color="auto" w:fill="FFFFFF"/>
          </w:tcPr>
          <w:p w:rsidR="003634AE" w:rsidRPr="00326A9D" w:rsidRDefault="003634AE" w:rsidP="00802ECC">
            <w:pPr>
              <w:shd w:val="clear" w:color="auto" w:fill="FFFFFF"/>
              <w:spacing w:after="0" w:line="240" w:lineRule="auto"/>
              <w:jc w:val="both"/>
              <w:rPr>
                <w:rFonts w:ascii="Times New Roman" w:hAnsi="Times New Roman"/>
                <w:sz w:val="28"/>
                <w:szCs w:val="28"/>
                <w:lang w:eastAsia="ru-RU"/>
              </w:rPr>
            </w:pPr>
            <w:r w:rsidRPr="00326A9D">
              <w:rPr>
                <w:rFonts w:ascii="Times New Roman" w:hAnsi="Times New Roman"/>
                <w:sz w:val="28"/>
                <w:szCs w:val="28"/>
                <w:lang w:eastAsia="ru-RU"/>
              </w:rPr>
              <w:t>щирість та відкритість;</w:t>
            </w:r>
          </w:p>
          <w:p w:rsidR="003634AE" w:rsidRPr="00326A9D" w:rsidRDefault="003634AE" w:rsidP="00802ECC">
            <w:pPr>
              <w:shd w:val="clear" w:color="auto" w:fill="FFFFFF"/>
              <w:spacing w:after="0" w:line="240" w:lineRule="auto"/>
              <w:jc w:val="both"/>
              <w:rPr>
                <w:rFonts w:ascii="Times New Roman" w:hAnsi="Times New Roman"/>
                <w:sz w:val="28"/>
                <w:szCs w:val="28"/>
                <w:lang w:eastAsia="ru-RU"/>
              </w:rPr>
            </w:pPr>
            <w:r w:rsidRPr="00326A9D">
              <w:rPr>
                <w:rFonts w:ascii="Times New Roman" w:hAnsi="Times New Roman"/>
                <w:sz w:val="28"/>
                <w:szCs w:val="28"/>
                <w:lang w:eastAsia="ru-RU"/>
              </w:rPr>
              <w:t>орієнтація на досягнення ефективного результату діяльності підрозділу;</w:t>
            </w:r>
          </w:p>
          <w:p w:rsidR="003634AE" w:rsidRPr="00326A9D" w:rsidRDefault="003634AE" w:rsidP="00802ECC">
            <w:pPr>
              <w:shd w:val="clear" w:color="auto" w:fill="FFFFFF"/>
              <w:spacing w:after="0" w:line="240" w:lineRule="auto"/>
              <w:jc w:val="both"/>
              <w:rPr>
                <w:rFonts w:ascii="Times New Roman" w:hAnsi="Times New Roman"/>
                <w:sz w:val="28"/>
                <w:szCs w:val="28"/>
                <w:lang w:eastAsia="ru-RU"/>
              </w:rPr>
            </w:pPr>
            <w:r w:rsidRPr="00326A9D">
              <w:rPr>
                <w:rFonts w:ascii="Times New Roman" w:hAnsi="Times New Roman"/>
                <w:sz w:val="28"/>
                <w:szCs w:val="28"/>
                <w:lang w:eastAsia="ru-RU"/>
              </w:rPr>
              <w:t xml:space="preserve">рівне ставлення та повага до колег. </w:t>
            </w:r>
          </w:p>
        </w:tc>
      </w:tr>
      <w:tr w:rsidR="003634AE" w:rsidRPr="00326A9D" w:rsidTr="00802ECC">
        <w:trPr>
          <w:trHeight w:val="408"/>
        </w:trPr>
        <w:tc>
          <w:tcPr>
            <w:tcW w:w="4409" w:type="dxa"/>
          </w:tcPr>
          <w:p w:rsidR="003634AE" w:rsidRPr="00326A9D" w:rsidRDefault="003634AE" w:rsidP="00802ECC">
            <w:pPr>
              <w:spacing w:after="0" w:line="240" w:lineRule="auto"/>
              <w:rPr>
                <w:rFonts w:ascii="Times New Roman" w:hAnsi="Times New Roman"/>
                <w:sz w:val="28"/>
                <w:szCs w:val="28"/>
                <w:lang w:eastAsia="ru-RU"/>
              </w:rPr>
            </w:pPr>
            <w:r w:rsidRPr="00326A9D">
              <w:rPr>
                <w:rFonts w:ascii="Times New Roman" w:hAnsi="Times New Roman"/>
                <w:sz w:val="28"/>
                <w:szCs w:val="28"/>
                <w:lang w:eastAsia="ru-RU"/>
              </w:rPr>
              <w:t>3. Аналітичні здібності</w:t>
            </w:r>
          </w:p>
        </w:tc>
        <w:tc>
          <w:tcPr>
            <w:tcW w:w="5230" w:type="dxa"/>
            <w:gridSpan w:val="2"/>
            <w:shd w:val="clear" w:color="auto" w:fill="FFFFFF"/>
          </w:tcPr>
          <w:p w:rsidR="003634AE" w:rsidRPr="00326A9D" w:rsidRDefault="003634AE" w:rsidP="00802ECC">
            <w:pPr>
              <w:spacing w:after="0" w:line="240" w:lineRule="auto"/>
              <w:jc w:val="both"/>
              <w:rPr>
                <w:rFonts w:ascii="Times New Roman" w:hAnsi="Times New Roman"/>
                <w:sz w:val="28"/>
                <w:szCs w:val="28"/>
                <w:lang w:eastAsia="ru-RU"/>
              </w:rPr>
            </w:pPr>
            <w:r w:rsidRPr="00326A9D">
              <w:rPr>
                <w:rFonts w:ascii="Times New Roman" w:hAnsi="Times New Roman"/>
                <w:sz w:val="28"/>
                <w:szCs w:val="28"/>
                <w:lang w:eastAsia="ru-RU"/>
              </w:rPr>
              <w:t>здатність систематизувати, узагальнювати інформацію;</w:t>
            </w:r>
          </w:p>
          <w:p w:rsidR="003634AE" w:rsidRPr="00326A9D" w:rsidRDefault="003634AE" w:rsidP="00802ECC">
            <w:pPr>
              <w:spacing w:after="0" w:line="240" w:lineRule="auto"/>
              <w:jc w:val="both"/>
              <w:rPr>
                <w:rFonts w:ascii="Times New Roman" w:hAnsi="Times New Roman"/>
                <w:sz w:val="28"/>
                <w:szCs w:val="28"/>
                <w:lang w:eastAsia="ru-RU"/>
              </w:rPr>
            </w:pPr>
            <w:r w:rsidRPr="00326A9D">
              <w:rPr>
                <w:rFonts w:ascii="Times New Roman" w:hAnsi="Times New Roman"/>
                <w:sz w:val="28"/>
                <w:szCs w:val="28"/>
                <w:lang w:eastAsia="ru-RU"/>
              </w:rPr>
              <w:t>гнучкість;</w:t>
            </w:r>
          </w:p>
          <w:p w:rsidR="003634AE" w:rsidRPr="00326A9D" w:rsidRDefault="003634AE" w:rsidP="00802ECC">
            <w:pPr>
              <w:spacing w:after="0" w:line="240" w:lineRule="auto"/>
              <w:jc w:val="both"/>
              <w:rPr>
                <w:rFonts w:ascii="Times New Roman" w:hAnsi="Times New Roman"/>
                <w:sz w:val="28"/>
                <w:szCs w:val="28"/>
                <w:lang w:eastAsia="ru-RU"/>
              </w:rPr>
            </w:pPr>
            <w:r w:rsidRPr="00326A9D">
              <w:rPr>
                <w:rFonts w:ascii="Times New Roman" w:hAnsi="Times New Roman"/>
                <w:sz w:val="28"/>
                <w:szCs w:val="28"/>
                <w:lang w:eastAsia="ru-RU"/>
              </w:rPr>
              <w:t>проникливість.</w:t>
            </w:r>
          </w:p>
        </w:tc>
      </w:tr>
      <w:tr w:rsidR="003634AE" w:rsidRPr="00326A9D" w:rsidTr="00802ECC">
        <w:trPr>
          <w:trHeight w:val="408"/>
        </w:trPr>
        <w:tc>
          <w:tcPr>
            <w:tcW w:w="4409" w:type="dxa"/>
          </w:tcPr>
          <w:p w:rsidR="003634AE" w:rsidRPr="00326A9D" w:rsidRDefault="003634AE" w:rsidP="00802ECC">
            <w:pPr>
              <w:spacing w:after="0" w:line="240" w:lineRule="auto"/>
              <w:rPr>
                <w:rFonts w:ascii="Times New Roman" w:hAnsi="Times New Roman"/>
                <w:sz w:val="28"/>
                <w:szCs w:val="28"/>
                <w:lang w:eastAsia="ru-RU"/>
              </w:rPr>
            </w:pPr>
            <w:r w:rsidRPr="00326A9D">
              <w:rPr>
                <w:rFonts w:ascii="Times New Roman" w:hAnsi="Times New Roman"/>
                <w:sz w:val="28"/>
                <w:szCs w:val="28"/>
                <w:lang w:eastAsia="ru-RU"/>
              </w:rPr>
              <w:t>4. Особистісні компетенції</w:t>
            </w:r>
          </w:p>
        </w:tc>
        <w:tc>
          <w:tcPr>
            <w:tcW w:w="5230" w:type="dxa"/>
            <w:gridSpan w:val="2"/>
            <w:shd w:val="clear" w:color="auto" w:fill="FFFFFF"/>
          </w:tcPr>
          <w:p w:rsidR="003634AE" w:rsidRPr="00326A9D" w:rsidRDefault="003634AE" w:rsidP="00802ECC">
            <w:pPr>
              <w:spacing w:after="0" w:line="240" w:lineRule="auto"/>
              <w:jc w:val="both"/>
              <w:rPr>
                <w:rFonts w:ascii="Times New Roman" w:hAnsi="Times New Roman"/>
                <w:sz w:val="28"/>
                <w:szCs w:val="28"/>
                <w:lang w:eastAsia="ru-RU"/>
              </w:rPr>
            </w:pPr>
            <w:r w:rsidRPr="00326A9D">
              <w:rPr>
                <w:rFonts w:ascii="Times New Roman" w:hAnsi="Times New Roman"/>
                <w:sz w:val="28"/>
                <w:szCs w:val="28"/>
                <w:lang w:eastAsia="ru-RU"/>
              </w:rPr>
              <w:t>комунікабельність, принциповість, рішучість та наполегливість під час виконання поставлених завдань;</w:t>
            </w:r>
          </w:p>
          <w:p w:rsidR="003634AE" w:rsidRPr="00326A9D" w:rsidRDefault="003634AE" w:rsidP="00802ECC">
            <w:pPr>
              <w:spacing w:after="0" w:line="240" w:lineRule="auto"/>
              <w:jc w:val="both"/>
              <w:rPr>
                <w:rFonts w:ascii="Times New Roman" w:hAnsi="Times New Roman"/>
                <w:sz w:val="28"/>
                <w:szCs w:val="28"/>
                <w:lang w:eastAsia="ru-RU"/>
              </w:rPr>
            </w:pPr>
            <w:r w:rsidRPr="00326A9D">
              <w:rPr>
                <w:rFonts w:ascii="Times New Roman" w:hAnsi="Times New Roman"/>
                <w:sz w:val="28"/>
                <w:szCs w:val="28"/>
                <w:lang w:eastAsia="ru-RU"/>
              </w:rPr>
              <w:t>системність;</w:t>
            </w:r>
          </w:p>
          <w:p w:rsidR="003634AE" w:rsidRPr="00326A9D" w:rsidRDefault="003634AE" w:rsidP="00802ECC">
            <w:pPr>
              <w:shd w:val="clear" w:color="auto" w:fill="FFFFFF"/>
              <w:spacing w:after="0" w:line="240" w:lineRule="auto"/>
              <w:jc w:val="both"/>
              <w:rPr>
                <w:rFonts w:ascii="Times New Roman" w:hAnsi="Times New Roman"/>
                <w:sz w:val="28"/>
                <w:szCs w:val="28"/>
                <w:lang w:eastAsia="ru-RU"/>
              </w:rPr>
            </w:pPr>
            <w:r w:rsidRPr="00326A9D">
              <w:rPr>
                <w:rFonts w:ascii="Times New Roman" w:hAnsi="Times New Roman"/>
                <w:sz w:val="28"/>
                <w:szCs w:val="28"/>
                <w:lang w:eastAsia="ru-RU"/>
              </w:rPr>
              <w:t>самоорганізація та саморозвиток;</w:t>
            </w:r>
          </w:p>
        </w:tc>
      </w:tr>
      <w:tr w:rsidR="003634AE" w:rsidRPr="00326A9D" w:rsidTr="00802ECC">
        <w:trPr>
          <w:trHeight w:val="408"/>
        </w:trPr>
        <w:tc>
          <w:tcPr>
            <w:tcW w:w="4409" w:type="dxa"/>
            <w:shd w:val="clear" w:color="auto" w:fill="FFFFFF"/>
          </w:tcPr>
          <w:p w:rsidR="003634AE" w:rsidRPr="00326A9D" w:rsidRDefault="003634AE" w:rsidP="00802ECC">
            <w:pPr>
              <w:spacing w:after="0" w:line="240" w:lineRule="auto"/>
              <w:rPr>
                <w:rFonts w:ascii="Times New Roman" w:hAnsi="Times New Roman"/>
                <w:sz w:val="28"/>
                <w:szCs w:val="28"/>
                <w:lang w:eastAsia="ru-RU"/>
              </w:rPr>
            </w:pPr>
            <w:r w:rsidRPr="00326A9D">
              <w:rPr>
                <w:rFonts w:ascii="Times New Roman" w:hAnsi="Times New Roman"/>
                <w:sz w:val="28"/>
                <w:szCs w:val="28"/>
                <w:lang w:eastAsia="ru-RU"/>
              </w:rPr>
              <w:t>5. Забезпечення охорони об’єктів системи правосуддя</w:t>
            </w:r>
          </w:p>
        </w:tc>
        <w:tc>
          <w:tcPr>
            <w:tcW w:w="5230" w:type="dxa"/>
            <w:gridSpan w:val="2"/>
            <w:shd w:val="clear" w:color="auto" w:fill="FFFFFF"/>
          </w:tcPr>
          <w:p w:rsidR="003634AE" w:rsidRPr="00326A9D" w:rsidRDefault="003634AE" w:rsidP="00802ECC">
            <w:pPr>
              <w:spacing w:after="0" w:line="240" w:lineRule="auto"/>
              <w:jc w:val="both"/>
              <w:rPr>
                <w:rFonts w:ascii="Times New Roman" w:hAnsi="Times New Roman"/>
                <w:sz w:val="28"/>
                <w:szCs w:val="28"/>
                <w:lang w:eastAsia="ru-RU"/>
              </w:rPr>
            </w:pPr>
            <w:r w:rsidRPr="00326A9D">
              <w:rPr>
                <w:rFonts w:ascii="Times New Roman" w:hAnsi="Times New Roman"/>
                <w:sz w:val="28"/>
                <w:szCs w:val="28"/>
                <w:lang w:eastAsia="ru-RU"/>
              </w:rPr>
              <w:t>знання законодавства, яке регулює діяльність судових та правоохоронних органів;</w:t>
            </w:r>
          </w:p>
          <w:p w:rsidR="003634AE" w:rsidRPr="00326A9D" w:rsidRDefault="003634AE" w:rsidP="00802ECC">
            <w:pPr>
              <w:spacing w:after="0" w:line="240" w:lineRule="auto"/>
              <w:jc w:val="both"/>
              <w:rPr>
                <w:rFonts w:ascii="Times New Roman" w:hAnsi="Times New Roman"/>
                <w:sz w:val="28"/>
                <w:szCs w:val="28"/>
                <w:lang w:eastAsia="ru-RU"/>
              </w:rPr>
            </w:pPr>
            <w:r w:rsidRPr="00326A9D">
              <w:rPr>
                <w:rFonts w:ascii="Times New Roman" w:hAnsi="Times New Roman"/>
                <w:sz w:val="28"/>
                <w:szCs w:val="28"/>
                <w:lang w:eastAsia="ru-RU"/>
              </w:rPr>
              <w:t>знання системи правоохоронних органів, розмежування їх компетенції, порядок забезпечення їх співпраці.</w:t>
            </w:r>
          </w:p>
        </w:tc>
      </w:tr>
      <w:tr w:rsidR="003634AE" w:rsidRPr="00326A9D" w:rsidTr="00802ECC">
        <w:trPr>
          <w:trHeight w:val="408"/>
        </w:trPr>
        <w:tc>
          <w:tcPr>
            <w:tcW w:w="9639" w:type="dxa"/>
            <w:gridSpan w:val="3"/>
          </w:tcPr>
          <w:p w:rsidR="003634AE" w:rsidRPr="00326A9D" w:rsidRDefault="003634AE" w:rsidP="00802ECC">
            <w:pPr>
              <w:spacing w:after="0" w:line="240" w:lineRule="auto"/>
              <w:jc w:val="center"/>
              <w:rPr>
                <w:rFonts w:ascii="Times New Roman" w:hAnsi="Times New Roman"/>
                <w:b/>
                <w:sz w:val="28"/>
                <w:szCs w:val="28"/>
                <w:lang w:eastAsia="ru-RU"/>
              </w:rPr>
            </w:pPr>
            <w:r w:rsidRPr="00326A9D">
              <w:rPr>
                <w:rFonts w:ascii="Times New Roman" w:hAnsi="Times New Roman"/>
                <w:b/>
                <w:sz w:val="28"/>
                <w:szCs w:val="28"/>
                <w:lang w:eastAsia="ru-RU"/>
              </w:rPr>
              <w:t>Професійні знання.</w:t>
            </w:r>
          </w:p>
        </w:tc>
      </w:tr>
      <w:tr w:rsidR="003634AE" w:rsidRPr="00326A9D" w:rsidTr="00802ECC">
        <w:trPr>
          <w:trHeight w:val="408"/>
        </w:trPr>
        <w:tc>
          <w:tcPr>
            <w:tcW w:w="4409" w:type="dxa"/>
          </w:tcPr>
          <w:p w:rsidR="003634AE" w:rsidRPr="00326A9D" w:rsidRDefault="003634AE" w:rsidP="00802ECC">
            <w:pPr>
              <w:spacing w:after="0" w:line="240" w:lineRule="auto"/>
              <w:rPr>
                <w:rFonts w:ascii="Times New Roman" w:hAnsi="Times New Roman"/>
                <w:sz w:val="28"/>
                <w:szCs w:val="28"/>
                <w:lang w:eastAsia="ru-RU"/>
              </w:rPr>
            </w:pPr>
            <w:r w:rsidRPr="00326A9D">
              <w:rPr>
                <w:rFonts w:ascii="Times New Roman" w:hAnsi="Times New Roman"/>
                <w:sz w:val="28"/>
                <w:szCs w:val="28"/>
                <w:lang w:eastAsia="ru-RU"/>
              </w:rPr>
              <w:t>1. Знання законодавства</w:t>
            </w:r>
          </w:p>
        </w:tc>
        <w:tc>
          <w:tcPr>
            <w:tcW w:w="5230" w:type="dxa"/>
            <w:gridSpan w:val="2"/>
          </w:tcPr>
          <w:p w:rsidR="003634AE" w:rsidRPr="00326A9D" w:rsidRDefault="003634AE" w:rsidP="00802ECC">
            <w:pPr>
              <w:spacing w:after="0" w:line="240" w:lineRule="auto"/>
              <w:jc w:val="both"/>
              <w:rPr>
                <w:rFonts w:ascii="Times New Roman" w:hAnsi="Times New Roman"/>
                <w:sz w:val="28"/>
                <w:szCs w:val="28"/>
                <w:lang w:eastAsia="ru-RU"/>
              </w:rPr>
            </w:pPr>
            <w:r w:rsidRPr="00326A9D">
              <w:rPr>
                <w:rFonts w:ascii="Times New Roman" w:hAnsi="Times New Roman"/>
                <w:sz w:val="28"/>
                <w:szCs w:val="28"/>
                <w:lang w:eastAsia="ru-RU"/>
              </w:rPr>
              <w:t>знання Конституції України, законів України «Про судоустрій і статус суддів», «Про Національну поліцію», «Про запобігання корупції».</w:t>
            </w:r>
          </w:p>
        </w:tc>
      </w:tr>
      <w:tr w:rsidR="003634AE" w:rsidRPr="00326A9D" w:rsidTr="00802ECC">
        <w:trPr>
          <w:trHeight w:val="408"/>
        </w:trPr>
        <w:tc>
          <w:tcPr>
            <w:tcW w:w="4409" w:type="dxa"/>
          </w:tcPr>
          <w:p w:rsidR="003634AE" w:rsidRPr="00326A9D" w:rsidRDefault="003634AE" w:rsidP="00802ECC">
            <w:pPr>
              <w:spacing w:after="0" w:line="240" w:lineRule="auto"/>
              <w:rPr>
                <w:rFonts w:ascii="Times New Roman" w:hAnsi="Times New Roman"/>
                <w:sz w:val="28"/>
                <w:szCs w:val="28"/>
                <w:lang w:eastAsia="ru-RU"/>
              </w:rPr>
            </w:pPr>
            <w:r w:rsidRPr="00326A9D">
              <w:rPr>
                <w:rFonts w:ascii="Times New Roman" w:hAnsi="Times New Roman"/>
                <w:sz w:val="28"/>
                <w:szCs w:val="28"/>
                <w:lang w:eastAsia="ru-RU"/>
              </w:rPr>
              <w:t>2. Знання спеціального законодавства</w:t>
            </w:r>
          </w:p>
        </w:tc>
        <w:tc>
          <w:tcPr>
            <w:tcW w:w="5230" w:type="dxa"/>
            <w:gridSpan w:val="2"/>
          </w:tcPr>
          <w:p w:rsidR="003634AE" w:rsidRPr="00326A9D" w:rsidRDefault="003634AE" w:rsidP="00802ECC">
            <w:pPr>
              <w:spacing w:after="0" w:line="240" w:lineRule="auto"/>
              <w:ind w:left="88" w:right="96"/>
              <w:contextualSpacing/>
              <w:jc w:val="both"/>
              <w:rPr>
                <w:rFonts w:ascii="Times New Roman" w:hAnsi="Times New Roman"/>
                <w:sz w:val="28"/>
                <w:szCs w:val="28"/>
                <w:lang w:eastAsia="ru-RU"/>
              </w:rPr>
            </w:pPr>
            <w:r w:rsidRPr="00326A9D">
              <w:rPr>
                <w:rFonts w:ascii="Times New Roman" w:hAnsi="Times New Roman"/>
                <w:sz w:val="28"/>
                <w:szCs w:val="28"/>
                <w:lang w:eastAsia="ru-RU"/>
              </w:rPr>
              <w:t>Кримінального кодексу України, Кодексу України про адміністративні правопорушення, законів України «Про звернення громадян», «Про доступ до публічної інформації», «Про інформацію», «Про статус народного депутата»;</w:t>
            </w:r>
          </w:p>
          <w:p w:rsidR="003634AE" w:rsidRDefault="003634AE" w:rsidP="008B0603">
            <w:pPr>
              <w:spacing w:after="0" w:line="240" w:lineRule="auto"/>
              <w:ind w:left="88" w:right="96" w:hanging="13"/>
              <w:contextualSpacing/>
              <w:jc w:val="both"/>
              <w:rPr>
                <w:rFonts w:ascii="Times New Roman" w:hAnsi="Times New Roman" w:cs="Calibri"/>
                <w:sz w:val="28"/>
              </w:rPr>
            </w:pPr>
            <w:r w:rsidRPr="00326A9D">
              <w:rPr>
                <w:rFonts w:ascii="Times New Roman" w:hAnsi="Times New Roman" w:cs="Calibri"/>
                <w:sz w:val="28"/>
              </w:rPr>
              <w:t>рішень Ради суддів України, наказів Державної судової адміністрації України з питань організаційного забезпечення охорони судів, органів та установ системи правосуддя, підтримання громадського порядку в судах, забезпечення безпеки учасників судового процесу, Положення про Службу судової охорони.</w:t>
            </w:r>
          </w:p>
          <w:p w:rsidR="008B0603" w:rsidRPr="00326A9D" w:rsidRDefault="008B0603" w:rsidP="008B0603">
            <w:pPr>
              <w:spacing w:after="0" w:line="240" w:lineRule="auto"/>
              <w:ind w:left="88" w:right="96" w:hanging="13"/>
              <w:contextualSpacing/>
              <w:jc w:val="both"/>
              <w:rPr>
                <w:rFonts w:ascii="Times New Roman" w:hAnsi="Times New Roman" w:cs="Calibri"/>
                <w:sz w:val="28"/>
              </w:rPr>
            </w:pPr>
          </w:p>
        </w:tc>
      </w:tr>
    </w:tbl>
    <w:p w:rsidR="00D4724F" w:rsidRDefault="00D4724F" w:rsidP="003634AE">
      <w:pPr>
        <w:spacing w:after="0" w:line="240" w:lineRule="auto"/>
        <w:rPr>
          <w:rFonts w:ascii="Times New Roman" w:hAnsi="Times New Roman"/>
          <w:sz w:val="28"/>
          <w:szCs w:val="28"/>
          <w:lang w:val="ru-RU"/>
        </w:rPr>
      </w:pPr>
    </w:p>
    <w:p w:rsidR="003634AE" w:rsidRPr="0095350E" w:rsidRDefault="00184360" w:rsidP="003634AE">
      <w:pPr>
        <w:spacing w:after="0" w:line="240" w:lineRule="auto"/>
        <w:rPr>
          <w:rFonts w:ascii="Times New Roman" w:hAnsi="Times New Roman"/>
          <w:sz w:val="28"/>
          <w:szCs w:val="28"/>
        </w:rPr>
      </w:pPr>
      <w:r>
        <w:rPr>
          <w:rFonts w:ascii="Times New Roman" w:hAnsi="Times New Roman"/>
          <w:sz w:val="28"/>
          <w:szCs w:val="28"/>
          <w:lang w:val="ru-RU"/>
        </w:rPr>
        <w:t>Н</w:t>
      </w:r>
      <w:proofErr w:type="spellStart"/>
      <w:r w:rsidR="003634AE" w:rsidRPr="0095350E">
        <w:rPr>
          <w:rFonts w:ascii="Times New Roman" w:hAnsi="Times New Roman"/>
          <w:sz w:val="28"/>
          <w:szCs w:val="28"/>
        </w:rPr>
        <w:t>а</w:t>
      </w:r>
      <w:r w:rsidR="003634AE">
        <w:rPr>
          <w:rFonts w:ascii="Times New Roman" w:hAnsi="Times New Roman"/>
          <w:sz w:val="28"/>
          <w:szCs w:val="28"/>
        </w:rPr>
        <w:t>ч</w:t>
      </w:r>
      <w:r w:rsidR="003634AE" w:rsidRPr="0095350E">
        <w:rPr>
          <w:rFonts w:ascii="Times New Roman" w:hAnsi="Times New Roman"/>
          <w:sz w:val="28"/>
          <w:szCs w:val="28"/>
        </w:rPr>
        <w:t>альник</w:t>
      </w:r>
      <w:proofErr w:type="spellEnd"/>
      <w:r w:rsidR="003634AE" w:rsidRPr="0095350E">
        <w:rPr>
          <w:rFonts w:ascii="Times New Roman" w:hAnsi="Times New Roman"/>
          <w:sz w:val="28"/>
          <w:szCs w:val="28"/>
        </w:rPr>
        <w:t xml:space="preserve"> відділу по роботі з </w:t>
      </w:r>
    </w:p>
    <w:p w:rsidR="003634AE" w:rsidRPr="0095350E" w:rsidRDefault="003634AE" w:rsidP="003634AE">
      <w:pPr>
        <w:spacing w:after="0" w:line="240" w:lineRule="auto"/>
        <w:rPr>
          <w:rFonts w:ascii="Times New Roman" w:hAnsi="Times New Roman"/>
          <w:sz w:val="28"/>
          <w:szCs w:val="28"/>
        </w:rPr>
      </w:pPr>
      <w:r w:rsidRPr="0095350E">
        <w:rPr>
          <w:rFonts w:ascii="Times New Roman" w:hAnsi="Times New Roman"/>
          <w:sz w:val="28"/>
          <w:szCs w:val="28"/>
        </w:rPr>
        <w:t>персоналом ТУ ССО у Кіровоградській області</w:t>
      </w:r>
    </w:p>
    <w:p w:rsidR="00C41DBC" w:rsidRPr="003634AE" w:rsidRDefault="00184360" w:rsidP="00B5561B">
      <w:pPr>
        <w:spacing w:after="0" w:line="240" w:lineRule="auto"/>
        <w:rPr>
          <w:rFonts w:ascii="Times New Roman" w:hAnsi="Times New Roman"/>
          <w:sz w:val="28"/>
          <w:szCs w:val="28"/>
        </w:rPr>
      </w:pPr>
      <w:r>
        <w:rPr>
          <w:rFonts w:ascii="Times New Roman" w:hAnsi="Times New Roman"/>
          <w:sz w:val="28"/>
          <w:szCs w:val="28"/>
        </w:rPr>
        <w:t xml:space="preserve">підполковник </w:t>
      </w:r>
      <w:r w:rsidR="003634AE" w:rsidRPr="0095350E">
        <w:rPr>
          <w:rFonts w:ascii="Times New Roman" w:hAnsi="Times New Roman"/>
          <w:sz w:val="28"/>
          <w:szCs w:val="28"/>
        </w:rPr>
        <w:t xml:space="preserve">Служби судової охорони               </w:t>
      </w:r>
      <w:r>
        <w:rPr>
          <w:rFonts w:ascii="Times New Roman" w:hAnsi="Times New Roman"/>
          <w:sz w:val="28"/>
          <w:szCs w:val="28"/>
        </w:rPr>
        <w:t xml:space="preserve">            </w:t>
      </w:r>
      <w:r w:rsidRPr="00184360">
        <w:rPr>
          <w:rFonts w:ascii="Times New Roman" w:hAnsi="Times New Roman"/>
          <w:b/>
          <w:sz w:val="28"/>
          <w:szCs w:val="28"/>
        </w:rPr>
        <w:t>Олександр ІОСІФОВ</w:t>
      </w:r>
    </w:p>
    <w:p w:rsidR="00D4724F" w:rsidRDefault="00D4724F" w:rsidP="005729AC">
      <w:pPr>
        <w:tabs>
          <w:tab w:val="left" w:pos="4536"/>
        </w:tabs>
        <w:spacing w:before="120"/>
        <w:ind w:left="5812"/>
        <w:contextualSpacing/>
        <w:rPr>
          <w:rFonts w:ascii="Times New Roman" w:hAnsi="Times New Roman"/>
          <w:sz w:val="28"/>
          <w:szCs w:val="28"/>
        </w:rPr>
      </w:pPr>
    </w:p>
    <w:p w:rsidR="00D4724F" w:rsidRDefault="00D4724F" w:rsidP="005729AC">
      <w:pPr>
        <w:tabs>
          <w:tab w:val="left" w:pos="4536"/>
        </w:tabs>
        <w:spacing w:before="120"/>
        <w:ind w:left="5812"/>
        <w:contextualSpacing/>
        <w:rPr>
          <w:rFonts w:ascii="Times New Roman" w:hAnsi="Times New Roman"/>
          <w:sz w:val="28"/>
          <w:szCs w:val="28"/>
        </w:rPr>
      </w:pPr>
    </w:p>
    <w:p w:rsidR="005729AC" w:rsidRPr="00421103" w:rsidRDefault="005729AC" w:rsidP="005729AC">
      <w:pPr>
        <w:tabs>
          <w:tab w:val="left" w:pos="4536"/>
        </w:tabs>
        <w:spacing w:before="120"/>
        <w:ind w:left="5812"/>
        <w:contextualSpacing/>
        <w:rPr>
          <w:rFonts w:ascii="Times New Roman" w:hAnsi="Times New Roman"/>
          <w:sz w:val="28"/>
          <w:szCs w:val="28"/>
        </w:rPr>
      </w:pPr>
      <w:r w:rsidRPr="00421103">
        <w:rPr>
          <w:rFonts w:ascii="Times New Roman" w:hAnsi="Times New Roman"/>
          <w:sz w:val="28"/>
          <w:szCs w:val="28"/>
        </w:rPr>
        <w:t xml:space="preserve">Додаток </w:t>
      </w:r>
    </w:p>
    <w:p w:rsidR="005729AC" w:rsidRPr="00421103" w:rsidRDefault="005729AC" w:rsidP="005729AC">
      <w:pPr>
        <w:tabs>
          <w:tab w:val="left" w:pos="4536"/>
        </w:tabs>
        <w:spacing w:before="120"/>
        <w:ind w:left="5812"/>
        <w:contextualSpacing/>
        <w:rPr>
          <w:rFonts w:ascii="Times New Roman" w:hAnsi="Times New Roman"/>
          <w:sz w:val="28"/>
          <w:szCs w:val="28"/>
        </w:rPr>
      </w:pPr>
      <w:r w:rsidRPr="00421103">
        <w:rPr>
          <w:rFonts w:ascii="Times New Roman" w:hAnsi="Times New Roman"/>
          <w:sz w:val="28"/>
          <w:szCs w:val="28"/>
        </w:rPr>
        <w:t>до наказу ТУ ССО</w:t>
      </w:r>
    </w:p>
    <w:p w:rsidR="005729AC" w:rsidRPr="00421103" w:rsidRDefault="005729AC" w:rsidP="005729AC">
      <w:pPr>
        <w:tabs>
          <w:tab w:val="left" w:pos="4536"/>
        </w:tabs>
        <w:spacing w:before="120"/>
        <w:ind w:left="5812"/>
        <w:contextualSpacing/>
        <w:rPr>
          <w:rFonts w:ascii="Times New Roman" w:hAnsi="Times New Roman"/>
          <w:sz w:val="28"/>
          <w:szCs w:val="28"/>
        </w:rPr>
      </w:pPr>
      <w:r w:rsidRPr="00421103">
        <w:rPr>
          <w:rFonts w:ascii="Times New Roman" w:hAnsi="Times New Roman"/>
          <w:sz w:val="28"/>
          <w:szCs w:val="28"/>
        </w:rPr>
        <w:t>у Кіровоградській області</w:t>
      </w:r>
    </w:p>
    <w:p w:rsidR="005729AC" w:rsidRPr="00421103" w:rsidRDefault="005729AC" w:rsidP="005729AC">
      <w:pPr>
        <w:tabs>
          <w:tab w:val="left" w:pos="4536"/>
        </w:tabs>
        <w:spacing w:before="120"/>
        <w:ind w:left="5812"/>
        <w:contextualSpacing/>
        <w:rPr>
          <w:rFonts w:ascii="Times New Roman" w:hAnsi="Times New Roman"/>
          <w:sz w:val="28"/>
          <w:szCs w:val="28"/>
          <w:lang w:val="ru-RU"/>
        </w:rPr>
      </w:pPr>
      <w:r w:rsidRPr="00421103">
        <w:rPr>
          <w:rFonts w:ascii="Times New Roman" w:hAnsi="Times New Roman"/>
          <w:sz w:val="28"/>
          <w:szCs w:val="28"/>
        </w:rPr>
        <w:t>від _____________ № _____</w:t>
      </w:r>
      <w:r w:rsidRPr="00421103">
        <w:rPr>
          <w:rFonts w:ascii="Times New Roman" w:hAnsi="Times New Roman"/>
          <w:sz w:val="28"/>
          <w:szCs w:val="28"/>
          <w:lang w:val="ru-RU"/>
        </w:rPr>
        <w:t>_</w:t>
      </w:r>
    </w:p>
    <w:p w:rsidR="005729AC" w:rsidRPr="00421103" w:rsidRDefault="005729AC" w:rsidP="005729AC">
      <w:pPr>
        <w:tabs>
          <w:tab w:val="left" w:pos="4536"/>
        </w:tabs>
        <w:spacing w:before="120"/>
        <w:ind w:left="5812"/>
        <w:contextualSpacing/>
        <w:rPr>
          <w:rFonts w:ascii="Times New Roman" w:hAnsi="Times New Roman"/>
          <w:sz w:val="28"/>
          <w:szCs w:val="28"/>
        </w:rPr>
      </w:pPr>
    </w:p>
    <w:p w:rsidR="005729AC" w:rsidRPr="00421103" w:rsidRDefault="005729AC" w:rsidP="005729AC">
      <w:pPr>
        <w:tabs>
          <w:tab w:val="left" w:pos="4536"/>
        </w:tabs>
        <w:spacing w:before="120"/>
        <w:contextualSpacing/>
        <w:rPr>
          <w:rFonts w:ascii="Times New Roman" w:hAnsi="Times New Roman"/>
          <w:b/>
          <w:sz w:val="28"/>
          <w:szCs w:val="28"/>
        </w:rPr>
      </w:pPr>
      <w:r w:rsidRPr="00421103">
        <w:rPr>
          <w:rFonts w:ascii="Times New Roman" w:hAnsi="Times New Roman"/>
          <w:b/>
          <w:sz w:val="28"/>
          <w:szCs w:val="28"/>
        </w:rPr>
        <w:t xml:space="preserve">                                                                                   ЗАТВЕРДЖЕНО</w:t>
      </w:r>
    </w:p>
    <w:p w:rsidR="005729AC" w:rsidRPr="00421103" w:rsidRDefault="005729AC" w:rsidP="005729AC">
      <w:pPr>
        <w:tabs>
          <w:tab w:val="left" w:pos="4536"/>
        </w:tabs>
        <w:spacing w:before="120"/>
        <w:contextualSpacing/>
        <w:rPr>
          <w:rFonts w:ascii="Times New Roman" w:hAnsi="Times New Roman"/>
          <w:sz w:val="28"/>
          <w:szCs w:val="28"/>
        </w:rPr>
      </w:pPr>
      <w:r w:rsidRPr="00421103">
        <w:rPr>
          <w:rFonts w:ascii="Times New Roman" w:hAnsi="Times New Roman"/>
          <w:sz w:val="28"/>
          <w:szCs w:val="28"/>
        </w:rPr>
        <w:t xml:space="preserve">                                                                                   наказом ТУ ССО </w:t>
      </w:r>
    </w:p>
    <w:p w:rsidR="005729AC" w:rsidRPr="00421103" w:rsidRDefault="005729AC" w:rsidP="005729AC">
      <w:pPr>
        <w:tabs>
          <w:tab w:val="left" w:pos="4536"/>
        </w:tabs>
        <w:spacing w:before="120"/>
        <w:contextualSpacing/>
        <w:rPr>
          <w:rFonts w:ascii="Times New Roman" w:hAnsi="Times New Roman"/>
          <w:sz w:val="28"/>
          <w:szCs w:val="28"/>
        </w:rPr>
      </w:pPr>
      <w:r w:rsidRPr="00421103">
        <w:rPr>
          <w:rFonts w:ascii="Times New Roman" w:hAnsi="Times New Roman"/>
          <w:sz w:val="28"/>
          <w:szCs w:val="28"/>
        </w:rPr>
        <w:t xml:space="preserve">                                                                                   у Кіровоградській області</w:t>
      </w:r>
    </w:p>
    <w:p w:rsidR="00C41DBC" w:rsidRPr="00D57847" w:rsidRDefault="005729AC" w:rsidP="00D57847">
      <w:pPr>
        <w:tabs>
          <w:tab w:val="left" w:pos="4536"/>
        </w:tabs>
        <w:spacing w:before="120"/>
        <w:ind w:left="5812"/>
        <w:contextualSpacing/>
        <w:rPr>
          <w:rFonts w:ascii="Times New Roman" w:hAnsi="Times New Roman"/>
          <w:sz w:val="28"/>
          <w:szCs w:val="28"/>
        </w:rPr>
      </w:pPr>
      <w:r w:rsidRPr="00421103">
        <w:rPr>
          <w:rFonts w:ascii="Times New Roman" w:hAnsi="Times New Roman"/>
          <w:sz w:val="28"/>
          <w:szCs w:val="28"/>
        </w:rPr>
        <w:t>від _____________№______</w:t>
      </w:r>
    </w:p>
    <w:p w:rsidR="00C41DBC" w:rsidRPr="008F3B95" w:rsidRDefault="00C41DBC" w:rsidP="00C41DBC">
      <w:pPr>
        <w:spacing w:after="0" w:line="240" w:lineRule="auto"/>
        <w:jc w:val="center"/>
        <w:rPr>
          <w:rFonts w:ascii="Times New Roman" w:hAnsi="Times New Roman"/>
          <w:b/>
          <w:color w:val="FF0000"/>
          <w:sz w:val="28"/>
          <w:szCs w:val="28"/>
          <w:lang w:eastAsia="ru-RU"/>
        </w:rPr>
      </w:pPr>
    </w:p>
    <w:p w:rsidR="00C41DBC" w:rsidRPr="008F3B95" w:rsidRDefault="00C41DBC" w:rsidP="00C41DBC">
      <w:pPr>
        <w:spacing w:after="0" w:line="240" w:lineRule="auto"/>
        <w:jc w:val="center"/>
        <w:rPr>
          <w:rFonts w:ascii="Times New Roman" w:hAnsi="Times New Roman"/>
          <w:b/>
          <w:sz w:val="28"/>
          <w:szCs w:val="28"/>
          <w:lang w:eastAsia="ru-RU"/>
        </w:rPr>
      </w:pPr>
      <w:r w:rsidRPr="008F3B95">
        <w:rPr>
          <w:rFonts w:ascii="Times New Roman" w:hAnsi="Times New Roman"/>
          <w:b/>
          <w:sz w:val="28"/>
          <w:szCs w:val="28"/>
          <w:lang w:eastAsia="ru-RU"/>
        </w:rPr>
        <w:t>УМОВИ</w:t>
      </w:r>
    </w:p>
    <w:p w:rsidR="00C41DBC" w:rsidRPr="008F3B95" w:rsidRDefault="00C41DBC" w:rsidP="00C41DBC">
      <w:pPr>
        <w:spacing w:after="0" w:line="240" w:lineRule="auto"/>
        <w:jc w:val="center"/>
        <w:rPr>
          <w:rFonts w:ascii="Times New Roman" w:hAnsi="Times New Roman"/>
          <w:b/>
          <w:sz w:val="28"/>
          <w:szCs w:val="28"/>
          <w:lang w:eastAsia="ru-RU"/>
        </w:rPr>
      </w:pPr>
      <w:r w:rsidRPr="008F3B95">
        <w:rPr>
          <w:rFonts w:ascii="Times New Roman" w:hAnsi="Times New Roman"/>
          <w:b/>
          <w:sz w:val="28"/>
          <w:szCs w:val="28"/>
          <w:lang w:eastAsia="ru-RU"/>
        </w:rPr>
        <w:t xml:space="preserve">проведення конкурсу на зайняття вакантної посади  контролера                І категорії </w:t>
      </w:r>
      <w:r>
        <w:rPr>
          <w:rFonts w:ascii="Times New Roman" w:hAnsi="Times New Roman"/>
          <w:b/>
          <w:sz w:val="28"/>
          <w:szCs w:val="28"/>
          <w:lang w:eastAsia="ru-RU"/>
        </w:rPr>
        <w:t xml:space="preserve"> </w:t>
      </w:r>
      <w:r w:rsidRPr="002613C8">
        <w:rPr>
          <w:rFonts w:ascii="Times New Roman" w:hAnsi="Times New Roman"/>
          <w:b/>
          <w:sz w:val="28"/>
          <w:szCs w:val="28"/>
          <w:lang w:eastAsia="ru-RU"/>
        </w:rPr>
        <w:t xml:space="preserve">підрозділу охорони  </w:t>
      </w:r>
      <w:r w:rsidRPr="008F3B95">
        <w:rPr>
          <w:rFonts w:ascii="Times New Roman" w:hAnsi="Times New Roman"/>
          <w:b/>
          <w:sz w:val="28"/>
          <w:szCs w:val="28"/>
          <w:lang w:eastAsia="ru-RU"/>
        </w:rPr>
        <w:t>Територіального управління</w:t>
      </w:r>
      <w:r>
        <w:rPr>
          <w:rFonts w:ascii="Times New Roman" w:hAnsi="Times New Roman"/>
          <w:b/>
          <w:sz w:val="28"/>
          <w:szCs w:val="28"/>
          <w:lang w:eastAsia="ru-RU"/>
        </w:rPr>
        <w:t xml:space="preserve"> </w:t>
      </w:r>
      <w:r w:rsidRPr="008F3B95">
        <w:rPr>
          <w:rFonts w:ascii="Times New Roman" w:hAnsi="Times New Roman"/>
          <w:b/>
          <w:sz w:val="28"/>
          <w:szCs w:val="28"/>
          <w:lang w:eastAsia="ru-RU"/>
        </w:rPr>
        <w:t>Служби судової охорони у Кіровоградській області</w:t>
      </w:r>
      <w:r>
        <w:rPr>
          <w:rFonts w:ascii="Times New Roman" w:hAnsi="Times New Roman"/>
          <w:b/>
          <w:sz w:val="28"/>
          <w:szCs w:val="28"/>
          <w:lang w:eastAsia="ru-RU"/>
        </w:rPr>
        <w:t xml:space="preserve"> </w:t>
      </w:r>
      <w:r w:rsidRPr="002613C8">
        <w:rPr>
          <w:rFonts w:ascii="Times New Roman" w:hAnsi="Times New Roman"/>
          <w:b/>
          <w:sz w:val="28"/>
          <w:szCs w:val="28"/>
          <w:lang w:eastAsia="ru-RU"/>
        </w:rPr>
        <w:t xml:space="preserve">(для охорони </w:t>
      </w:r>
      <w:r w:rsidR="00E52CCA">
        <w:rPr>
          <w:rFonts w:ascii="Times New Roman" w:hAnsi="Times New Roman"/>
          <w:b/>
          <w:sz w:val="28"/>
          <w:szCs w:val="28"/>
          <w:lang w:eastAsia="ru-RU"/>
        </w:rPr>
        <w:t>Петрівського</w:t>
      </w:r>
      <w:r w:rsidR="00D57847">
        <w:rPr>
          <w:rFonts w:ascii="Times New Roman" w:hAnsi="Times New Roman"/>
          <w:b/>
          <w:sz w:val="28"/>
          <w:szCs w:val="28"/>
          <w:lang w:eastAsia="ru-RU"/>
        </w:rPr>
        <w:t xml:space="preserve"> районного суду Кіровоградської області</w:t>
      </w:r>
      <w:r w:rsidRPr="00755B5A">
        <w:rPr>
          <w:rFonts w:ascii="Times New Roman" w:hAnsi="Times New Roman"/>
          <w:b/>
          <w:sz w:val="28"/>
          <w:szCs w:val="28"/>
          <w:lang w:eastAsia="ru-RU"/>
        </w:rPr>
        <w:t>)</w:t>
      </w:r>
    </w:p>
    <w:p w:rsidR="00C41DBC" w:rsidRPr="008F3B95" w:rsidRDefault="00C41DBC" w:rsidP="00C41DBC">
      <w:pPr>
        <w:spacing w:after="0" w:line="240" w:lineRule="auto"/>
        <w:jc w:val="center"/>
        <w:rPr>
          <w:rFonts w:ascii="Times New Roman" w:hAnsi="Times New Roman"/>
          <w:b/>
          <w:sz w:val="28"/>
          <w:szCs w:val="28"/>
          <w:lang w:eastAsia="ru-RU"/>
        </w:rPr>
      </w:pPr>
    </w:p>
    <w:p w:rsidR="00C41DBC" w:rsidRPr="008F3B95" w:rsidRDefault="00C41DBC" w:rsidP="00C41DBC">
      <w:pPr>
        <w:spacing w:after="0" w:line="240" w:lineRule="auto"/>
        <w:jc w:val="center"/>
        <w:rPr>
          <w:rFonts w:ascii="Times New Roman" w:hAnsi="Times New Roman"/>
          <w:b/>
          <w:sz w:val="28"/>
          <w:szCs w:val="28"/>
          <w:lang w:eastAsia="ru-RU"/>
        </w:rPr>
      </w:pPr>
      <w:r w:rsidRPr="008F3B95">
        <w:rPr>
          <w:rFonts w:ascii="Times New Roman" w:hAnsi="Times New Roman"/>
          <w:b/>
          <w:sz w:val="28"/>
          <w:szCs w:val="28"/>
          <w:lang w:eastAsia="ru-RU"/>
        </w:rPr>
        <w:t>Загальні умови.</w:t>
      </w:r>
    </w:p>
    <w:p w:rsidR="00C41DBC" w:rsidRPr="008F3B95" w:rsidRDefault="00C41DBC" w:rsidP="00C41DBC">
      <w:pPr>
        <w:spacing w:after="0" w:line="240" w:lineRule="auto"/>
        <w:ind w:firstLine="851"/>
        <w:jc w:val="both"/>
        <w:rPr>
          <w:rFonts w:ascii="Times New Roman" w:hAnsi="Times New Roman"/>
          <w:b/>
          <w:sz w:val="28"/>
          <w:szCs w:val="28"/>
          <w:lang w:eastAsia="ru-RU"/>
        </w:rPr>
      </w:pPr>
      <w:r w:rsidRPr="008F3B95">
        <w:rPr>
          <w:rFonts w:ascii="Times New Roman" w:hAnsi="Times New Roman"/>
          <w:b/>
          <w:sz w:val="28"/>
          <w:szCs w:val="28"/>
          <w:lang w:eastAsia="ru-RU"/>
        </w:rPr>
        <w:t>1. Основні посадові обов’язки контролера І категорії</w:t>
      </w:r>
      <w:r>
        <w:rPr>
          <w:rFonts w:ascii="Times New Roman" w:hAnsi="Times New Roman"/>
          <w:b/>
          <w:sz w:val="28"/>
          <w:szCs w:val="28"/>
          <w:lang w:eastAsia="ru-RU"/>
        </w:rPr>
        <w:t xml:space="preserve"> </w:t>
      </w:r>
      <w:r w:rsidRPr="008F3B95">
        <w:rPr>
          <w:rFonts w:ascii="Times New Roman" w:hAnsi="Times New Roman"/>
          <w:b/>
          <w:sz w:val="28"/>
          <w:szCs w:val="28"/>
          <w:lang w:eastAsia="ru-RU"/>
        </w:rPr>
        <w:t>підрозділу охорони Територіального управління Служби судової охорони у Кіровоградській області</w:t>
      </w:r>
      <w:r>
        <w:rPr>
          <w:rFonts w:ascii="Times New Roman" w:hAnsi="Times New Roman"/>
          <w:b/>
          <w:sz w:val="28"/>
          <w:szCs w:val="28"/>
          <w:lang w:eastAsia="ru-RU"/>
        </w:rPr>
        <w:t xml:space="preserve"> </w:t>
      </w:r>
      <w:r w:rsidRPr="006955D9">
        <w:rPr>
          <w:rFonts w:ascii="Times New Roman" w:hAnsi="Times New Roman"/>
          <w:b/>
          <w:sz w:val="28"/>
          <w:szCs w:val="28"/>
          <w:lang w:eastAsia="ru-RU"/>
        </w:rPr>
        <w:t>(</w:t>
      </w:r>
      <w:bookmarkStart w:id="1" w:name="_Hlk135817385"/>
      <w:r w:rsidR="00D57847" w:rsidRPr="002613C8">
        <w:rPr>
          <w:rFonts w:ascii="Times New Roman" w:hAnsi="Times New Roman"/>
          <w:b/>
          <w:sz w:val="28"/>
          <w:szCs w:val="28"/>
          <w:lang w:eastAsia="ru-RU"/>
        </w:rPr>
        <w:t>для охорони</w:t>
      </w:r>
      <w:r w:rsidR="00D57847">
        <w:rPr>
          <w:rFonts w:ascii="Times New Roman" w:hAnsi="Times New Roman"/>
          <w:b/>
          <w:sz w:val="28"/>
          <w:szCs w:val="28"/>
          <w:lang w:eastAsia="ru-RU"/>
        </w:rPr>
        <w:t xml:space="preserve"> </w:t>
      </w:r>
      <w:r w:rsidR="00E52CCA">
        <w:rPr>
          <w:rFonts w:ascii="Times New Roman" w:hAnsi="Times New Roman"/>
          <w:b/>
          <w:sz w:val="28"/>
          <w:szCs w:val="28"/>
          <w:lang w:eastAsia="ru-RU"/>
        </w:rPr>
        <w:t>Петрівського</w:t>
      </w:r>
      <w:r w:rsidR="00D57847">
        <w:rPr>
          <w:rFonts w:ascii="Times New Roman" w:hAnsi="Times New Roman"/>
          <w:b/>
          <w:sz w:val="28"/>
          <w:szCs w:val="28"/>
          <w:lang w:eastAsia="ru-RU"/>
        </w:rPr>
        <w:t xml:space="preserve"> районного суду Кіровоградської області</w:t>
      </w:r>
      <w:bookmarkEnd w:id="1"/>
      <w:r w:rsidR="004F4CFB" w:rsidRPr="00755B5A">
        <w:rPr>
          <w:rFonts w:ascii="Times New Roman" w:hAnsi="Times New Roman"/>
          <w:b/>
          <w:sz w:val="28"/>
          <w:szCs w:val="28"/>
          <w:lang w:eastAsia="ru-RU"/>
        </w:rPr>
        <w:t>)</w:t>
      </w:r>
      <w:r w:rsidRPr="008F3B95">
        <w:rPr>
          <w:rFonts w:ascii="Times New Roman" w:hAnsi="Times New Roman"/>
          <w:b/>
          <w:sz w:val="28"/>
          <w:szCs w:val="28"/>
          <w:lang w:eastAsia="ru-RU"/>
        </w:rPr>
        <w:t xml:space="preserve">: </w:t>
      </w:r>
    </w:p>
    <w:p w:rsidR="00C41DBC" w:rsidRDefault="00C41DBC" w:rsidP="00C41DBC">
      <w:pPr>
        <w:shd w:val="clear" w:color="auto" w:fill="FFFFFF"/>
        <w:spacing w:after="0" w:line="240" w:lineRule="auto"/>
        <w:ind w:firstLine="462"/>
        <w:jc w:val="both"/>
        <w:rPr>
          <w:rFonts w:ascii="Times New Roman" w:hAnsi="Times New Roman"/>
          <w:color w:val="000000"/>
          <w:sz w:val="28"/>
          <w:szCs w:val="28"/>
          <w:shd w:val="clear" w:color="auto" w:fill="FFFFFF"/>
          <w:lang w:eastAsia="ru-RU"/>
        </w:rPr>
      </w:pPr>
      <w:r w:rsidRPr="008F3B95">
        <w:rPr>
          <w:rFonts w:ascii="Times New Roman" w:hAnsi="Times New Roman"/>
          <w:color w:val="000000"/>
          <w:sz w:val="28"/>
          <w:szCs w:val="28"/>
          <w:shd w:val="clear" w:color="auto" w:fill="FFFFFF"/>
          <w:lang w:eastAsia="ru-RU"/>
        </w:rPr>
        <w:t xml:space="preserve">1) </w:t>
      </w:r>
      <w:r>
        <w:rPr>
          <w:rFonts w:ascii="Times New Roman" w:hAnsi="Times New Roman"/>
          <w:color w:val="000000"/>
          <w:sz w:val="28"/>
          <w:szCs w:val="28"/>
          <w:shd w:val="clear" w:color="auto" w:fill="FFFFFF"/>
          <w:lang w:eastAsia="ru-RU"/>
        </w:rPr>
        <w:t>забезпечує виконання покладених на відділення завдань за всіма напрямками службової діяльності;</w:t>
      </w:r>
    </w:p>
    <w:p w:rsidR="00C41DBC" w:rsidRPr="008F3B95" w:rsidRDefault="00C41DBC" w:rsidP="00C41DBC">
      <w:pPr>
        <w:shd w:val="clear" w:color="auto" w:fill="FFFFFF"/>
        <w:spacing w:after="0" w:line="240" w:lineRule="auto"/>
        <w:ind w:firstLine="462"/>
        <w:jc w:val="both"/>
        <w:rPr>
          <w:rFonts w:ascii="Times New Roman" w:hAnsi="Times New Roman"/>
          <w:color w:val="000000"/>
          <w:sz w:val="28"/>
          <w:szCs w:val="28"/>
          <w:shd w:val="clear" w:color="auto" w:fill="FFFFFF"/>
          <w:lang w:eastAsia="ru-RU"/>
        </w:rPr>
      </w:pPr>
      <w:r>
        <w:rPr>
          <w:rFonts w:ascii="Times New Roman" w:hAnsi="Times New Roman"/>
          <w:color w:val="000000"/>
          <w:sz w:val="28"/>
          <w:szCs w:val="28"/>
          <w:shd w:val="clear" w:color="auto" w:fill="FFFFFF"/>
          <w:lang w:eastAsia="ru-RU"/>
        </w:rPr>
        <w:t xml:space="preserve">2) </w:t>
      </w:r>
      <w:r w:rsidRPr="008F3B95">
        <w:rPr>
          <w:rFonts w:ascii="Times New Roman" w:hAnsi="Times New Roman"/>
          <w:color w:val="000000"/>
          <w:sz w:val="28"/>
          <w:szCs w:val="28"/>
          <w:shd w:val="clear" w:color="auto" w:fill="FFFFFF"/>
          <w:lang w:eastAsia="ru-RU"/>
        </w:rPr>
        <w:t>здійснює завдання по забезпеченню охорони судів, органів та установ системи правосуддя</w:t>
      </w:r>
      <w:r>
        <w:rPr>
          <w:rFonts w:ascii="Times New Roman" w:hAnsi="Times New Roman"/>
          <w:color w:val="000000"/>
          <w:sz w:val="28"/>
          <w:szCs w:val="28"/>
          <w:shd w:val="clear" w:color="auto" w:fill="FFFFFF"/>
          <w:lang w:eastAsia="ru-RU"/>
        </w:rPr>
        <w:t xml:space="preserve">, </w:t>
      </w:r>
      <w:r w:rsidRPr="008F3B95">
        <w:rPr>
          <w:rFonts w:ascii="Times New Roman" w:hAnsi="Times New Roman"/>
          <w:color w:val="000000"/>
          <w:sz w:val="28"/>
          <w:szCs w:val="28"/>
          <w:shd w:val="clear" w:color="auto" w:fill="FFFFFF"/>
          <w:lang w:eastAsia="ru-RU"/>
        </w:rPr>
        <w:t>підтримує громадський порядок у суді</w:t>
      </w:r>
      <w:r>
        <w:rPr>
          <w:rFonts w:ascii="Times New Roman" w:hAnsi="Times New Roman"/>
          <w:color w:val="000000"/>
          <w:sz w:val="28"/>
          <w:szCs w:val="28"/>
          <w:shd w:val="clear" w:color="auto" w:fill="FFFFFF"/>
          <w:lang w:eastAsia="ru-RU"/>
        </w:rPr>
        <w:t xml:space="preserve">, </w:t>
      </w:r>
      <w:r w:rsidRPr="008F3B95">
        <w:rPr>
          <w:rFonts w:ascii="Times New Roman" w:hAnsi="Times New Roman"/>
          <w:color w:val="000000"/>
          <w:sz w:val="28"/>
          <w:szCs w:val="28"/>
          <w:shd w:val="clear" w:color="auto" w:fill="FFFFFF"/>
          <w:lang w:eastAsia="ru-RU"/>
        </w:rPr>
        <w:t>припиняє прояви неповаги до суду;</w:t>
      </w:r>
    </w:p>
    <w:p w:rsidR="00C41DBC" w:rsidRPr="008F3B95" w:rsidRDefault="00C41DBC" w:rsidP="00C41DBC">
      <w:pPr>
        <w:shd w:val="clear" w:color="auto" w:fill="FFFFFF"/>
        <w:spacing w:after="0" w:line="240" w:lineRule="auto"/>
        <w:ind w:firstLine="462"/>
        <w:jc w:val="both"/>
        <w:rPr>
          <w:rFonts w:ascii="Times New Roman" w:hAnsi="Times New Roman"/>
          <w:color w:val="000000"/>
          <w:sz w:val="28"/>
          <w:szCs w:val="28"/>
          <w:lang w:eastAsia="ru-RU"/>
        </w:rPr>
      </w:pPr>
      <w:r>
        <w:rPr>
          <w:rFonts w:ascii="Times New Roman" w:hAnsi="Times New Roman"/>
          <w:color w:val="000000"/>
          <w:sz w:val="28"/>
          <w:szCs w:val="28"/>
          <w:lang w:eastAsia="ru-RU"/>
        </w:rPr>
        <w:t>3</w:t>
      </w:r>
      <w:r w:rsidRPr="008F3B95">
        <w:rPr>
          <w:rFonts w:ascii="Times New Roman" w:hAnsi="Times New Roman"/>
          <w:color w:val="000000"/>
          <w:sz w:val="28"/>
          <w:szCs w:val="28"/>
          <w:lang w:eastAsia="ru-RU"/>
        </w:rPr>
        <w:t>) забезпечує пропуск осіб до будинків (приміщень) судів, органів та установ системи правосуддя та на їх територію транспортних засобів;</w:t>
      </w:r>
    </w:p>
    <w:p w:rsidR="00C41DBC" w:rsidRPr="008F3B95" w:rsidRDefault="00C41DBC" w:rsidP="00C41DBC">
      <w:pPr>
        <w:shd w:val="clear" w:color="auto" w:fill="FFFFFF"/>
        <w:spacing w:after="0" w:line="240" w:lineRule="auto"/>
        <w:ind w:firstLine="462"/>
        <w:jc w:val="both"/>
        <w:rPr>
          <w:rFonts w:ascii="Times New Roman" w:hAnsi="Times New Roman"/>
          <w:color w:val="000000"/>
          <w:sz w:val="28"/>
          <w:szCs w:val="28"/>
          <w:lang w:eastAsia="ru-RU"/>
        </w:rPr>
      </w:pPr>
      <w:r>
        <w:rPr>
          <w:rFonts w:ascii="Times New Roman" w:hAnsi="Times New Roman"/>
          <w:color w:val="000000"/>
          <w:sz w:val="28"/>
          <w:szCs w:val="28"/>
          <w:lang w:eastAsia="ru-RU"/>
        </w:rPr>
        <w:t>4</w:t>
      </w:r>
      <w:r w:rsidRPr="008F3B95">
        <w:rPr>
          <w:rFonts w:ascii="Times New Roman" w:hAnsi="Times New Roman"/>
          <w:color w:val="000000"/>
          <w:sz w:val="28"/>
          <w:szCs w:val="28"/>
          <w:lang w:eastAsia="ru-RU"/>
        </w:rPr>
        <w:t>) здійснює заходи з охорони, забезпечення недоторканності та цілісності приміщень судів, органів і установ системи правосуддя, недоторканності та цілісності розташованого у таких приміщеннях майна, запобігає недопущення чи припинення протиправних дій щодо нього;</w:t>
      </w:r>
    </w:p>
    <w:p w:rsidR="00C41DBC" w:rsidRPr="008F3B95" w:rsidRDefault="00C41DBC" w:rsidP="00C41DBC">
      <w:pPr>
        <w:shd w:val="clear" w:color="auto" w:fill="FFFFFF"/>
        <w:spacing w:after="0" w:line="240" w:lineRule="auto"/>
        <w:ind w:firstLine="462"/>
        <w:jc w:val="both"/>
        <w:rPr>
          <w:rFonts w:ascii="Times New Roman" w:hAnsi="Times New Roman"/>
          <w:color w:val="000000"/>
          <w:sz w:val="28"/>
          <w:szCs w:val="28"/>
          <w:lang w:eastAsia="ru-RU"/>
        </w:rPr>
      </w:pPr>
      <w:r>
        <w:rPr>
          <w:rFonts w:ascii="Times New Roman" w:hAnsi="Times New Roman"/>
          <w:color w:val="000000"/>
          <w:sz w:val="28"/>
          <w:szCs w:val="28"/>
          <w:lang w:eastAsia="ru-RU"/>
        </w:rPr>
        <w:t>5</w:t>
      </w:r>
      <w:r w:rsidRPr="008F3B95">
        <w:rPr>
          <w:rFonts w:ascii="Times New Roman" w:hAnsi="Times New Roman"/>
          <w:color w:val="000000"/>
          <w:sz w:val="28"/>
          <w:szCs w:val="28"/>
          <w:lang w:eastAsia="ru-RU"/>
        </w:rPr>
        <w:t>) знає умови та порядок застосування спеціальних засобів, зброї, фізичного впливу;</w:t>
      </w:r>
    </w:p>
    <w:p w:rsidR="00C41DBC" w:rsidRPr="008F3B95" w:rsidRDefault="00C41DBC" w:rsidP="00C41DBC">
      <w:pPr>
        <w:spacing w:after="0" w:line="240" w:lineRule="auto"/>
        <w:ind w:firstLine="462"/>
        <w:jc w:val="both"/>
        <w:rPr>
          <w:rFonts w:ascii="Times New Roman" w:hAnsi="Times New Roman"/>
          <w:b/>
          <w:sz w:val="28"/>
          <w:szCs w:val="28"/>
          <w:lang w:eastAsia="ru-RU"/>
        </w:rPr>
      </w:pPr>
      <w:r>
        <w:rPr>
          <w:rFonts w:ascii="Times New Roman" w:hAnsi="Times New Roman"/>
          <w:color w:val="000000"/>
          <w:sz w:val="28"/>
          <w:szCs w:val="28"/>
          <w:lang w:eastAsia="ru-RU"/>
        </w:rPr>
        <w:t>6</w:t>
      </w:r>
      <w:r w:rsidRPr="008F3B95">
        <w:rPr>
          <w:rFonts w:ascii="Times New Roman" w:hAnsi="Times New Roman"/>
          <w:color w:val="000000"/>
          <w:sz w:val="28"/>
          <w:szCs w:val="28"/>
          <w:lang w:eastAsia="ru-RU"/>
        </w:rPr>
        <w:t>) за дорученням командира відділення виконує інші повноваження, які належать до його компетенції.</w:t>
      </w:r>
    </w:p>
    <w:p w:rsidR="00C41DBC" w:rsidRPr="008F3B95" w:rsidRDefault="00C41DBC" w:rsidP="00C41DBC">
      <w:pPr>
        <w:spacing w:after="0" w:line="240" w:lineRule="auto"/>
        <w:ind w:firstLine="709"/>
        <w:jc w:val="both"/>
        <w:rPr>
          <w:rFonts w:ascii="Times New Roman" w:hAnsi="Times New Roman"/>
          <w:color w:val="000000"/>
          <w:sz w:val="28"/>
          <w:szCs w:val="28"/>
          <w:lang w:eastAsia="ru-RU"/>
        </w:rPr>
      </w:pPr>
    </w:p>
    <w:p w:rsidR="00C41DBC" w:rsidRPr="008F3B95" w:rsidRDefault="00C41DBC" w:rsidP="00C41DBC">
      <w:pPr>
        <w:spacing w:after="0" w:line="240" w:lineRule="auto"/>
        <w:ind w:firstLine="851"/>
        <w:rPr>
          <w:rFonts w:ascii="Times New Roman" w:hAnsi="Times New Roman"/>
          <w:b/>
          <w:sz w:val="28"/>
          <w:szCs w:val="28"/>
          <w:lang w:eastAsia="ru-RU"/>
        </w:rPr>
      </w:pPr>
      <w:r w:rsidRPr="008F3B95">
        <w:rPr>
          <w:rFonts w:ascii="Times New Roman" w:hAnsi="Times New Roman"/>
          <w:b/>
          <w:sz w:val="28"/>
          <w:szCs w:val="28"/>
          <w:lang w:eastAsia="ru-RU"/>
        </w:rPr>
        <w:t>2. Умови оплати праці:</w:t>
      </w:r>
    </w:p>
    <w:p w:rsidR="00C41DBC" w:rsidRPr="008F3B95" w:rsidRDefault="00C41DBC" w:rsidP="00C41DBC">
      <w:pPr>
        <w:tabs>
          <w:tab w:val="left" w:pos="5812"/>
        </w:tabs>
        <w:spacing w:after="0" w:line="240" w:lineRule="auto"/>
        <w:ind w:firstLine="851"/>
        <w:jc w:val="both"/>
        <w:rPr>
          <w:rFonts w:ascii="Times New Roman" w:hAnsi="Times New Roman"/>
          <w:sz w:val="28"/>
          <w:szCs w:val="28"/>
          <w:lang w:eastAsia="ru-RU"/>
        </w:rPr>
      </w:pPr>
      <w:r w:rsidRPr="008F3B95">
        <w:rPr>
          <w:rFonts w:ascii="Times New Roman" w:hAnsi="Times New Roman"/>
          <w:sz w:val="28"/>
          <w:szCs w:val="28"/>
          <w:lang w:eastAsia="ru-RU"/>
        </w:rPr>
        <w:t>1) посадовий оклад – 3260 гривень, відповідно до постанови Кабінету Міністрів України від 03 квітня 2019 року № 289 «Про грошове забезпечення співробітників Служби судової охорони» та наказу Голови Служби судової охорони від 27.12.2019 № 281 «Про установлення посадових окладів співробітників Територіальних підрозділів (Територіальних управлінь)   Служби судової охорони»;</w:t>
      </w:r>
    </w:p>
    <w:p w:rsidR="00C41DBC" w:rsidRPr="008F3B95" w:rsidRDefault="00C41DBC" w:rsidP="00C41DBC">
      <w:pPr>
        <w:tabs>
          <w:tab w:val="left" w:pos="5812"/>
        </w:tabs>
        <w:spacing w:after="0" w:line="240" w:lineRule="auto"/>
        <w:ind w:firstLine="851"/>
        <w:jc w:val="both"/>
        <w:rPr>
          <w:rFonts w:ascii="Times New Roman" w:hAnsi="Times New Roman"/>
          <w:sz w:val="28"/>
          <w:szCs w:val="28"/>
          <w:lang w:eastAsia="ru-RU"/>
        </w:rPr>
      </w:pPr>
      <w:r w:rsidRPr="008F3B95">
        <w:rPr>
          <w:rFonts w:ascii="Times New Roman" w:hAnsi="Times New Roman"/>
          <w:sz w:val="28"/>
          <w:szCs w:val="28"/>
          <w:lang w:eastAsia="ru-RU"/>
        </w:rPr>
        <w:lastRenderedPageBreak/>
        <w:t xml:space="preserve">2) грошове забезпечення – відповідно до частини першої статті 165 Закону України «Про судоустрій і статус суддів» складається з посадового окладу, окладу за спеціальним званням, щомісячних додаткових видів грошового забезпечення (підвищення посадового окладу, надбавки, доплати, які мають постійний характер), премії та одноразових додаткових видів грошового забезпечення. </w:t>
      </w:r>
    </w:p>
    <w:p w:rsidR="00C41DBC" w:rsidRPr="00297DB5" w:rsidRDefault="00C41DBC" w:rsidP="00C41DBC">
      <w:pPr>
        <w:spacing w:after="0" w:line="240" w:lineRule="auto"/>
        <w:ind w:firstLine="851"/>
        <w:jc w:val="both"/>
        <w:rPr>
          <w:rFonts w:ascii="Times New Roman" w:hAnsi="Times New Roman"/>
          <w:sz w:val="20"/>
          <w:szCs w:val="20"/>
          <w:lang w:eastAsia="ru-RU"/>
        </w:rPr>
      </w:pPr>
    </w:p>
    <w:p w:rsidR="00C41DBC" w:rsidRPr="008F3B95" w:rsidRDefault="00C41DBC" w:rsidP="00C41DBC">
      <w:pPr>
        <w:spacing w:after="0" w:line="240" w:lineRule="auto"/>
        <w:ind w:firstLine="851"/>
        <w:jc w:val="both"/>
        <w:rPr>
          <w:rFonts w:ascii="Times New Roman" w:hAnsi="Times New Roman"/>
          <w:sz w:val="28"/>
          <w:szCs w:val="28"/>
          <w:lang w:val="ru-RU" w:eastAsia="ru-RU"/>
        </w:rPr>
      </w:pPr>
      <w:r w:rsidRPr="008F3B95">
        <w:rPr>
          <w:rFonts w:ascii="Times New Roman" w:hAnsi="Times New Roman"/>
          <w:b/>
          <w:sz w:val="28"/>
          <w:szCs w:val="28"/>
          <w:lang w:eastAsia="ru-RU"/>
        </w:rPr>
        <w:t>3. Інформація про строковість чи безстроковість призначення на посаду:</w:t>
      </w:r>
      <w:r w:rsidRPr="008F3B95">
        <w:rPr>
          <w:rFonts w:ascii="Times New Roman" w:hAnsi="Times New Roman"/>
          <w:sz w:val="28"/>
          <w:szCs w:val="28"/>
          <w:lang w:eastAsia="ru-RU"/>
        </w:rPr>
        <w:t xml:space="preserve"> безстроково. </w:t>
      </w:r>
    </w:p>
    <w:p w:rsidR="00C41DBC" w:rsidRPr="00297DB5" w:rsidRDefault="00C41DBC" w:rsidP="00C41DBC">
      <w:pPr>
        <w:spacing w:after="0" w:line="240" w:lineRule="auto"/>
        <w:ind w:firstLine="851"/>
        <w:jc w:val="both"/>
        <w:rPr>
          <w:rFonts w:ascii="Times New Roman" w:hAnsi="Times New Roman"/>
          <w:b/>
          <w:sz w:val="24"/>
          <w:szCs w:val="24"/>
          <w:lang w:eastAsia="ru-RU"/>
        </w:rPr>
      </w:pPr>
    </w:p>
    <w:p w:rsidR="00C41DBC" w:rsidRPr="008F3B95" w:rsidRDefault="00C41DBC" w:rsidP="00C41DBC">
      <w:pPr>
        <w:spacing w:after="0" w:line="240" w:lineRule="auto"/>
        <w:ind w:firstLine="851"/>
        <w:jc w:val="both"/>
        <w:rPr>
          <w:rFonts w:ascii="Times New Roman" w:hAnsi="Times New Roman"/>
          <w:b/>
          <w:sz w:val="28"/>
          <w:szCs w:val="28"/>
          <w:lang w:val="ru-RU" w:eastAsia="ru-RU"/>
        </w:rPr>
      </w:pPr>
      <w:r w:rsidRPr="008F3B95">
        <w:rPr>
          <w:rFonts w:ascii="Times New Roman" w:hAnsi="Times New Roman"/>
          <w:b/>
          <w:sz w:val="28"/>
          <w:szCs w:val="28"/>
          <w:lang w:eastAsia="ru-RU"/>
        </w:rPr>
        <w:t>4. Перелік документів, необхідних для участі в конкурсі, та строк їх подання:</w:t>
      </w:r>
    </w:p>
    <w:p w:rsidR="00C41DBC" w:rsidRPr="008F3B95" w:rsidRDefault="00C41DBC" w:rsidP="00C41DBC">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1) письмова заява про участь у конкурсі, у якій також зазначається надання згоди на проведення спеціальної перевірки відповідно до Закону України «Про запобігання корупції» і на обробку персональних даних відповідно до Закону України «Про захист персональних даних»; </w:t>
      </w:r>
    </w:p>
    <w:p w:rsidR="00C41DBC" w:rsidRPr="008F3B95" w:rsidRDefault="00C41DBC" w:rsidP="00C41DBC">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2) копія паспорта громадянина України; </w:t>
      </w:r>
    </w:p>
    <w:p w:rsidR="00C41DBC" w:rsidRPr="008F3B95" w:rsidRDefault="00C41DBC" w:rsidP="00C41DBC">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3) копії (копії) документа (документів) про освіту; </w:t>
      </w:r>
    </w:p>
    <w:p w:rsidR="00C41DBC" w:rsidRPr="008F3B95" w:rsidRDefault="00C41DBC" w:rsidP="00C41DBC">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4) заповнена особова картка визначеного зразка, автобіографія, фотокартка розміром 30 х 40 мм; </w:t>
      </w:r>
    </w:p>
    <w:p w:rsidR="00C41DBC" w:rsidRPr="008F3B95" w:rsidRDefault="00C41DBC" w:rsidP="00C41DBC">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5) декларація, визначена Законом України «Про запобігання корупції» (роздрукований примірник із сайту Національного агентства з питань запобігання корупції); </w:t>
      </w:r>
    </w:p>
    <w:p w:rsidR="00C41DBC" w:rsidRPr="008F3B95" w:rsidRDefault="00C41DBC" w:rsidP="00C41DBC">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6) копія трудової книжки (за наявності); </w:t>
      </w:r>
    </w:p>
    <w:p w:rsidR="00C41DBC" w:rsidRPr="008F3B95" w:rsidRDefault="00C41DBC" w:rsidP="00C41DBC">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7) медична довідка про стан здоров’я,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 який забезпечує формування та реалізує державну політику у сфері охорони здоров’я; </w:t>
      </w:r>
    </w:p>
    <w:p w:rsidR="00C41DBC" w:rsidRDefault="00C41DBC" w:rsidP="00C41DBC">
      <w:pPr>
        <w:spacing w:after="0" w:line="240" w:lineRule="auto"/>
        <w:ind w:firstLine="851"/>
        <w:jc w:val="both"/>
        <w:rPr>
          <w:rFonts w:ascii="Times New Roman" w:hAnsi="Times New Roman"/>
          <w:sz w:val="28"/>
          <w:szCs w:val="28"/>
          <w:lang w:eastAsia="ru-RU"/>
        </w:rPr>
      </w:pPr>
      <w:r w:rsidRPr="008F3B95">
        <w:rPr>
          <w:rFonts w:ascii="Times New Roman" w:hAnsi="Times New Roman"/>
          <w:sz w:val="28"/>
          <w:szCs w:val="28"/>
          <w:lang w:eastAsia="ru-RU"/>
        </w:rPr>
        <w:t>8) копія військового квитка або посвідчення особи військовослужбовця (для військовозобов’</w:t>
      </w:r>
      <w:r>
        <w:rPr>
          <w:rFonts w:ascii="Times New Roman" w:hAnsi="Times New Roman"/>
          <w:sz w:val="28"/>
          <w:szCs w:val="28"/>
          <w:lang w:eastAsia="ru-RU"/>
        </w:rPr>
        <w:t>язаних або військовослужбовців);</w:t>
      </w:r>
    </w:p>
    <w:p w:rsidR="00C41DBC" w:rsidRPr="00326A9D" w:rsidRDefault="00C41DBC" w:rsidP="00C41DBC">
      <w:pPr>
        <w:spacing w:after="0" w:line="240" w:lineRule="auto"/>
        <w:jc w:val="both"/>
        <w:rPr>
          <w:rFonts w:ascii="Times New Roman" w:eastAsia="Times New Roman" w:hAnsi="Times New Roman"/>
          <w:sz w:val="28"/>
          <w:szCs w:val="28"/>
          <w:lang w:eastAsia="uk-UA"/>
        </w:rPr>
      </w:pPr>
      <w:bookmarkStart w:id="2" w:name="_Hlk135817306"/>
      <w:r>
        <w:rPr>
          <w:rFonts w:ascii="Times New Roman" w:hAnsi="Times New Roman"/>
          <w:sz w:val="28"/>
          <w:szCs w:val="28"/>
          <w:lang w:eastAsia="ru-RU"/>
        </w:rPr>
        <w:t xml:space="preserve">            </w:t>
      </w:r>
      <w:r w:rsidRPr="004F10EB">
        <w:rPr>
          <w:rFonts w:ascii="Times New Roman" w:hAnsi="Times New Roman"/>
          <w:sz w:val="28"/>
          <w:szCs w:val="28"/>
          <w:lang w:eastAsia="ru-RU"/>
        </w:rPr>
        <w:t xml:space="preserve">9) </w:t>
      </w:r>
      <w:r w:rsidR="00FB0EA9">
        <w:rPr>
          <w:rFonts w:ascii="Times New Roman" w:hAnsi="Times New Roman"/>
          <w:bCs/>
          <w:sz w:val="28"/>
          <w:szCs w:val="28"/>
          <w:lang w:eastAsia="ru-RU"/>
        </w:rPr>
        <w:t>д</w:t>
      </w:r>
      <w:r w:rsidR="00FB0EA9" w:rsidRPr="00FB0EA9">
        <w:rPr>
          <w:rFonts w:ascii="Times New Roman" w:hAnsi="Times New Roman"/>
          <w:bCs/>
          <w:sz w:val="28"/>
          <w:szCs w:val="28"/>
          <w:lang w:eastAsia="ru-RU"/>
        </w:rPr>
        <w:t>овідка про проходження попереднього, періодичного та позачергового психіатричних оглядів, у тому числі на предмет вживання психоактивних речовин</w:t>
      </w:r>
      <w:r w:rsidR="00FB0EA9">
        <w:rPr>
          <w:rFonts w:ascii="Times New Roman" w:hAnsi="Times New Roman"/>
          <w:bCs/>
          <w:sz w:val="28"/>
          <w:szCs w:val="28"/>
          <w:lang w:eastAsia="ru-RU"/>
        </w:rPr>
        <w:t xml:space="preserve"> (форма №100-2/о).</w:t>
      </w:r>
    </w:p>
    <w:bookmarkEnd w:id="2"/>
    <w:p w:rsidR="00C41DBC" w:rsidRPr="008F3B95" w:rsidRDefault="00C41DBC" w:rsidP="00C41DBC">
      <w:pPr>
        <w:spacing w:after="0" w:line="240" w:lineRule="auto"/>
        <w:ind w:firstLine="851"/>
        <w:jc w:val="both"/>
        <w:rPr>
          <w:rFonts w:ascii="Times New Roman" w:hAnsi="Times New Roman"/>
          <w:sz w:val="28"/>
          <w:szCs w:val="28"/>
          <w:lang w:eastAsia="ru-RU"/>
        </w:rPr>
      </w:pPr>
      <w:r w:rsidRPr="008F3B95">
        <w:rPr>
          <w:rFonts w:ascii="Times New Roman" w:hAnsi="Times New Roman"/>
          <w:sz w:val="28"/>
          <w:szCs w:val="28"/>
          <w:lang w:eastAsia="ru-RU"/>
        </w:rPr>
        <w:t xml:space="preserve">Особа, яка бажає взяти участь у конкурсі, перед складанням кваліфікаційного іспиту пред’являє Комісії для проведення конкурсу на зайняття вакантних посад Служби паспорт громадянина України. </w:t>
      </w:r>
    </w:p>
    <w:p w:rsidR="00C41DBC" w:rsidRPr="008F3B95" w:rsidRDefault="00C41DBC" w:rsidP="00C41DBC">
      <w:pPr>
        <w:spacing w:after="0" w:line="240" w:lineRule="auto"/>
        <w:ind w:firstLine="851"/>
        <w:jc w:val="both"/>
        <w:rPr>
          <w:rFonts w:ascii="Times New Roman" w:hAnsi="Times New Roman"/>
          <w:sz w:val="28"/>
          <w:szCs w:val="28"/>
          <w:lang w:eastAsia="ru-RU"/>
        </w:rPr>
      </w:pPr>
      <w:r w:rsidRPr="008F3B95">
        <w:rPr>
          <w:rFonts w:ascii="Times New Roman" w:hAnsi="Times New Roman"/>
          <w:sz w:val="28"/>
          <w:szCs w:val="28"/>
          <w:lang w:eastAsia="ru-RU"/>
        </w:rPr>
        <w:t>У відповідності до частини 3 статті 54 Закону України «Про Національну поліцію», особа, яка бажає взяти участь у конкурсі, має право додати до заяви про участь у конкурсі інші документи, зокрема такі, що підтверджують її відповідність кваліфікаційним вимогам.</w:t>
      </w:r>
    </w:p>
    <w:p w:rsidR="004F4CFB" w:rsidRDefault="004F4CFB" w:rsidP="00C41DBC">
      <w:pPr>
        <w:spacing w:after="0" w:line="240" w:lineRule="auto"/>
        <w:ind w:firstLine="851"/>
        <w:jc w:val="both"/>
        <w:rPr>
          <w:rFonts w:ascii="Times New Roman" w:hAnsi="Times New Roman"/>
          <w:color w:val="000000" w:themeColor="text1"/>
          <w:sz w:val="28"/>
          <w:szCs w:val="28"/>
          <w:lang w:eastAsia="ru-RU"/>
        </w:rPr>
      </w:pPr>
      <w:r>
        <w:rPr>
          <w:rFonts w:ascii="Times New Roman" w:hAnsi="Times New Roman"/>
          <w:sz w:val="28"/>
          <w:szCs w:val="28"/>
          <w:lang w:eastAsia="ru-RU"/>
        </w:rPr>
        <w:t xml:space="preserve">Документи приймаються </w:t>
      </w:r>
      <w:r w:rsidRPr="00374122">
        <w:rPr>
          <w:rFonts w:ascii="Times New Roman" w:hAnsi="Times New Roman"/>
          <w:color w:val="000000" w:themeColor="text1"/>
          <w:sz w:val="28"/>
          <w:szCs w:val="28"/>
          <w:lang w:eastAsia="ru-RU"/>
        </w:rPr>
        <w:t xml:space="preserve">з 08.00 год. </w:t>
      </w:r>
      <w:r w:rsidR="00D4724F">
        <w:rPr>
          <w:rFonts w:ascii="Times New Roman" w:hAnsi="Times New Roman"/>
          <w:color w:val="000000" w:themeColor="text1"/>
          <w:sz w:val="28"/>
          <w:szCs w:val="28"/>
          <w:lang w:eastAsia="ru-RU"/>
        </w:rPr>
        <w:t>28</w:t>
      </w:r>
      <w:r w:rsidRPr="006F2B14">
        <w:rPr>
          <w:rFonts w:ascii="Times New Roman" w:hAnsi="Times New Roman"/>
          <w:color w:val="000000" w:themeColor="text1"/>
          <w:sz w:val="28"/>
          <w:szCs w:val="28"/>
          <w:lang w:eastAsia="ru-RU"/>
        </w:rPr>
        <w:t xml:space="preserve"> </w:t>
      </w:r>
      <w:r w:rsidR="00D4724F">
        <w:rPr>
          <w:rFonts w:ascii="Times New Roman" w:hAnsi="Times New Roman"/>
          <w:color w:val="000000" w:themeColor="text1"/>
          <w:sz w:val="28"/>
          <w:szCs w:val="28"/>
          <w:lang w:eastAsia="ru-RU"/>
        </w:rPr>
        <w:t>серп</w:t>
      </w:r>
      <w:r>
        <w:rPr>
          <w:rFonts w:ascii="Times New Roman" w:hAnsi="Times New Roman"/>
          <w:color w:val="000000" w:themeColor="text1"/>
          <w:sz w:val="28"/>
          <w:szCs w:val="28"/>
          <w:lang w:eastAsia="ru-RU"/>
        </w:rPr>
        <w:t xml:space="preserve">ня </w:t>
      </w:r>
      <w:r w:rsidRPr="001630E1">
        <w:rPr>
          <w:rFonts w:ascii="Times New Roman" w:hAnsi="Times New Roman"/>
          <w:color w:val="000000" w:themeColor="text1"/>
          <w:sz w:val="28"/>
          <w:szCs w:val="28"/>
          <w:lang w:eastAsia="ru-RU"/>
        </w:rPr>
        <w:t xml:space="preserve">до 16.30 год. </w:t>
      </w:r>
      <w:r w:rsidR="00D4724F">
        <w:rPr>
          <w:rFonts w:ascii="Times New Roman" w:hAnsi="Times New Roman"/>
          <w:color w:val="000000" w:themeColor="text1"/>
          <w:sz w:val="28"/>
          <w:szCs w:val="28"/>
          <w:lang w:val="ru-RU" w:eastAsia="ru-RU"/>
        </w:rPr>
        <w:t>06</w:t>
      </w:r>
      <w:r w:rsidRPr="001630E1">
        <w:rPr>
          <w:rFonts w:ascii="Times New Roman" w:hAnsi="Times New Roman"/>
          <w:color w:val="000000" w:themeColor="text1"/>
          <w:sz w:val="28"/>
          <w:szCs w:val="28"/>
          <w:lang w:eastAsia="ru-RU"/>
        </w:rPr>
        <w:t xml:space="preserve"> </w:t>
      </w:r>
      <w:r w:rsidR="00D4724F">
        <w:rPr>
          <w:rFonts w:ascii="Times New Roman" w:hAnsi="Times New Roman"/>
          <w:color w:val="000000" w:themeColor="text1"/>
          <w:sz w:val="28"/>
          <w:szCs w:val="28"/>
          <w:lang w:eastAsia="ru-RU"/>
        </w:rPr>
        <w:t>верес</w:t>
      </w:r>
      <w:r w:rsidR="00E52CCA">
        <w:rPr>
          <w:rFonts w:ascii="Times New Roman" w:hAnsi="Times New Roman"/>
          <w:color w:val="000000" w:themeColor="text1"/>
          <w:sz w:val="28"/>
          <w:szCs w:val="28"/>
          <w:lang w:eastAsia="ru-RU"/>
        </w:rPr>
        <w:t>ня</w:t>
      </w:r>
      <w:r>
        <w:rPr>
          <w:rFonts w:ascii="Times New Roman" w:hAnsi="Times New Roman"/>
          <w:color w:val="000000" w:themeColor="text1"/>
          <w:sz w:val="28"/>
          <w:szCs w:val="28"/>
          <w:lang w:eastAsia="ru-RU"/>
        </w:rPr>
        <w:t xml:space="preserve"> </w:t>
      </w:r>
      <w:r w:rsidRPr="001630E1">
        <w:rPr>
          <w:rFonts w:ascii="Times New Roman" w:hAnsi="Times New Roman"/>
          <w:color w:val="000000" w:themeColor="text1"/>
          <w:sz w:val="28"/>
          <w:szCs w:val="28"/>
          <w:lang w:eastAsia="ru-RU"/>
        </w:rPr>
        <w:t>202</w:t>
      </w:r>
      <w:r>
        <w:rPr>
          <w:rFonts w:ascii="Times New Roman" w:hAnsi="Times New Roman"/>
          <w:color w:val="000000" w:themeColor="text1"/>
          <w:sz w:val="28"/>
          <w:szCs w:val="28"/>
          <w:lang w:eastAsia="ru-RU"/>
        </w:rPr>
        <w:t>3</w:t>
      </w:r>
      <w:r w:rsidRPr="001630E1">
        <w:rPr>
          <w:rFonts w:ascii="Times New Roman" w:hAnsi="Times New Roman"/>
          <w:color w:val="000000" w:themeColor="text1"/>
          <w:sz w:val="28"/>
          <w:szCs w:val="28"/>
          <w:lang w:eastAsia="ru-RU"/>
        </w:rPr>
        <w:t xml:space="preserve"> року</w:t>
      </w:r>
      <w:r w:rsidRPr="00374122">
        <w:rPr>
          <w:rFonts w:ascii="Times New Roman" w:hAnsi="Times New Roman"/>
          <w:color w:val="000000" w:themeColor="text1"/>
          <w:sz w:val="28"/>
          <w:szCs w:val="28"/>
          <w:lang w:eastAsia="ru-RU"/>
        </w:rPr>
        <w:t>, за адресою: м. Кропивницький, вул. Велика Перспективна, 33.</w:t>
      </w:r>
    </w:p>
    <w:p w:rsidR="00C41DBC" w:rsidRPr="008F3B95" w:rsidRDefault="00C41DBC" w:rsidP="00C41DBC">
      <w:pPr>
        <w:spacing w:after="0" w:line="240" w:lineRule="auto"/>
        <w:ind w:firstLine="851"/>
        <w:jc w:val="both"/>
        <w:rPr>
          <w:rFonts w:ascii="Times New Roman" w:hAnsi="Times New Roman"/>
          <w:sz w:val="28"/>
          <w:szCs w:val="28"/>
          <w:lang w:eastAsia="ru-RU"/>
        </w:rPr>
      </w:pPr>
      <w:r w:rsidRPr="00374122">
        <w:rPr>
          <w:rFonts w:ascii="Times New Roman" w:hAnsi="Times New Roman"/>
          <w:color w:val="000000" w:themeColor="text1"/>
          <w:sz w:val="28"/>
          <w:szCs w:val="28"/>
          <w:lang w:eastAsia="ru-RU"/>
        </w:rPr>
        <w:t xml:space="preserve">На </w:t>
      </w:r>
      <w:r w:rsidR="00083477">
        <w:rPr>
          <w:rFonts w:ascii="Times New Roman" w:hAnsi="Times New Roman"/>
          <w:color w:val="000000" w:themeColor="text1"/>
          <w:sz w:val="28"/>
          <w:szCs w:val="28"/>
          <w:lang w:eastAsia="ru-RU"/>
        </w:rPr>
        <w:t>вказану посаду</w:t>
      </w:r>
      <w:r w:rsidR="00F65FF8">
        <w:rPr>
          <w:rFonts w:ascii="Times New Roman" w:hAnsi="Times New Roman"/>
          <w:sz w:val="28"/>
          <w:szCs w:val="28"/>
          <w:lang w:eastAsia="ru-RU"/>
        </w:rPr>
        <w:t xml:space="preserve"> </w:t>
      </w:r>
      <w:r w:rsidRPr="008F3B95">
        <w:rPr>
          <w:rFonts w:ascii="Times New Roman" w:hAnsi="Times New Roman"/>
          <w:sz w:val="28"/>
          <w:szCs w:val="28"/>
          <w:lang w:eastAsia="ru-RU"/>
        </w:rPr>
        <w:t xml:space="preserve">поширюються обмеження та вимоги, встановлені Законом України «Про запобігання корупції», а також передбачені для поліцейських Законом України «Про Національну поліцію» обмеження, </w:t>
      </w:r>
      <w:r w:rsidRPr="008F3B95">
        <w:rPr>
          <w:rFonts w:ascii="Times New Roman" w:hAnsi="Times New Roman"/>
          <w:sz w:val="28"/>
          <w:szCs w:val="28"/>
          <w:lang w:eastAsia="ru-RU"/>
        </w:rPr>
        <w:lastRenderedPageBreak/>
        <w:t>пов’язані зі службою в поліції (частина третя статті 163 Закону України «Про судоустрій і статус суддів»).</w:t>
      </w:r>
    </w:p>
    <w:tbl>
      <w:tblPr>
        <w:tblW w:w="9639" w:type="dxa"/>
        <w:tblInd w:w="108" w:type="dxa"/>
        <w:tblLayout w:type="fixed"/>
        <w:tblLook w:val="0000" w:firstRow="0" w:lastRow="0" w:firstColumn="0" w:lastColumn="0" w:noHBand="0" w:noVBand="0"/>
      </w:tblPr>
      <w:tblGrid>
        <w:gridCol w:w="9639"/>
      </w:tblGrid>
      <w:tr w:rsidR="00C41DBC" w:rsidRPr="008F3B95" w:rsidTr="002A5C9E">
        <w:trPr>
          <w:trHeight w:val="408"/>
        </w:trPr>
        <w:tc>
          <w:tcPr>
            <w:tcW w:w="9639" w:type="dxa"/>
          </w:tcPr>
          <w:p w:rsidR="00C41DBC" w:rsidRPr="008F3B95" w:rsidRDefault="00C41DBC" w:rsidP="002A5C9E">
            <w:pPr>
              <w:spacing w:after="0" w:line="240" w:lineRule="auto"/>
              <w:jc w:val="both"/>
              <w:rPr>
                <w:rFonts w:ascii="Times New Roman" w:hAnsi="Times New Roman"/>
                <w:b/>
                <w:sz w:val="16"/>
                <w:szCs w:val="16"/>
                <w:lang w:eastAsia="ru-RU"/>
              </w:rPr>
            </w:pPr>
          </w:p>
          <w:p w:rsidR="00C41DBC" w:rsidRPr="008F3B95" w:rsidRDefault="00C41DBC" w:rsidP="002A5C9E">
            <w:pPr>
              <w:spacing w:after="0" w:line="240" w:lineRule="auto"/>
              <w:ind w:firstLine="851"/>
              <w:jc w:val="both"/>
              <w:rPr>
                <w:rFonts w:ascii="Times New Roman" w:hAnsi="Times New Roman"/>
                <w:b/>
                <w:sz w:val="28"/>
                <w:szCs w:val="28"/>
                <w:lang w:eastAsia="ru-RU"/>
              </w:rPr>
            </w:pPr>
            <w:r w:rsidRPr="008F3B95">
              <w:rPr>
                <w:rFonts w:ascii="Times New Roman" w:hAnsi="Times New Roman"/>
                <w:b/>
                <w:sz w:val="28"/>
                <w:szCs w:val="28"/>
                <w:lang w:eastAsia="ru-RU"/>
              </w:rPr>
              <w:t>5. Місце, дата та час початку проведення конкурсу:</w:t>
            </w:r>
          </w:p>
          <w:p w:rsidR="00C41DBC" w:rsidRPr="004D0968" w:rsidRDefault="004F4CFB" w:rsidP="004D0968">
            <w:pPr>
              <w:spacing w:after="0" w:line="240" w:lineRule="auto"/>
              <w:ind w:firstLine="34"/>
              <w:jc w:val="both"/>
              <w:rPr>
                <w:rFonts w:ascii="Times New Roman" w:hAnsi="Times New Roman"/>
                <w:color w:val="000000" w:themeColor="text1"/>
                <w:sz w:val="28"/>
                <w:szCs w:val="28"/>
                <w:lang w:eastAsia="ru-RU"/>
              </w:rPr>
            </w:pPr>
            <w:r w:rsidRPr="00326A9D">
              <w:rPr>
                <w:rFonts w:ascii="Times New Roman" w:hAnsi="Times New Roman"/>
                <w:sz w:val="28"/>
                <w:szCs w:val="28"/>
                <w:lang w:val="ru-RU" w:eastAsia="ru-RU"/>
              </w:rPr>
              <w:t>м</w:t>
            </w:r>
            <w:r w:rsidRPr="00326A9D">
              <w:rPr>
                <w:rFonts w:ascii="Times New Roman" w:hAnsi="Times New Roman"/>
                <w:sz w:val="28"/>
                <w:szCs w:val="28"/>
                <w:lang w:eastAsia="ru-RU"/>
              </w:rPr>
              <w:t>. Кропив</w:t>
            </w:r>
            <w:r>
              <w:rPr>
                <w:rFonts w:ascii="Times New Roman" w:hAnsi="Times New Roman"/>
                <w:sz w:val="28"/>
                <w:szCs w:val="28"/>
                <w:lang w:eastAsia="ru-RU"/>
              </w:rPr>
              <w:t xml:space="preserve">ницький, вул. Велика Перспективна 33, </w:t>
            </w:r>
            <w:r>
              <w:rPr>
                <w:rFonts w:ascii="Times New Roman" w:hAnsi="Times New Roman"/>
                <w:color w:val="000000" w:themeColor="text1"/>
                <w:sz w:val="28"/>
                <w:szCs w:val="28"/>
                <w:lang w:eastAsia="ru-RU"/>
              </w:rPr>
              <w:t xml:space="preserve"> </w:t>
            </w:r>
            <w:r w:rsidR="00D4724F">
              <w:rPr>
                <w:rFonts w:ascii="Times New Roman" w:hAnsi="Times New Roman"/>
                <w:color w:val="000000" w:themeColor="text1"/>
                <w:sz w:val="28"/>
                <w:szCs w:val="28"/>
                <w:lang w:eastAsia="ru-RU"/>
              </w:rPr>
              <w:t>08</w:t>
            </w:r>
            <w:r>
              <w:rPr>
                <w:rFonts w:ascii="Times New Roman" w:hAnsi="Times New Roman"/>
                <w:color w:val="000000" w:themeColor="text1"/>
                <w:sz w:val="28"/>
                <w:szCs w:val="28"/>
                <w:lang w:eastAsia="ru-RU"/>
              </w:rPr>
              <w:t xml:space="preserve"> </w:t>
            </w:r>
            <w:r w:rsidR="00D4724F">
              <w:rPr>
                <w:rFonts w:ascii="Times New Roman" w:hAnsi="Times New Roman"/>
                <w:color w:val="000000" w:themeColor="text1"/>
                <w:sz w:val="28"/>
                <w:szCs w:val="28"/>
                <w:lang w:eastAsia="ru-RU"/>
              </w:rPr>
              <w:t>верес</w:t>
            </w:r>
            <w:r w:rsidR="00E52CCA">
              <w:rPr>
                <w:rFonts w:ascii="Times New Roman" w:hAnsi="Times New Roman"/>
                <w:color w:val="000000" w:themeColor="text1"/>
                <w:sz w:val="28"/>
                <w:szCs w:val="28"/>
                <w:lang w:eastAsia="ru-RU"/>
              </w:rPr>
              <w:t>ня</w:t>
            </w:r>
            <w:r w:rsidRPr="00374122">
              <w:rPr>
                <w:rFonts w:ascii="Times New Roman" w:hAnsi="Times New Roman"/>
                <w:color w:val="000000" w:themeColor="text1"/>
                <w:sz w:val="28"/>
                <w:szCs w:val="28"/>
                <w:lang w:eastAsia="ru-RU"/>
              </w:rPr>
              <w:t xml:space="preserve"> 202</w:t>
            </w:r>
            <w:r>
              <w:rPr>
                <w:rFonts w:ascii="Times New Roman" w:hAnsi="Times New Roman"/>
                <w:color w:val="000000" w:themeColor="text1"/>
                <w:sz w:val="28"/>
                <w:szCs w:val="28"/>
                <w:lang w:eastAsia="ru-RU"/>
              </w:rPr>
              <w:t>3</w:t>
            </w:r>
            <w:r w:rsidRPr="00374122">
              <w:rPr>
                <w:rFonts w:ascii="Times New Roman" w:hAnsi="Times New Roman"/>
                <w:color w:val="000000" w:themeColor="text1"/>
                <w:sz w:val="28"/>
                <w:szCs w:val="28"/>
                <w:lang w:eastAsia="ru-RU"/>
              </w:rPr>
              <w:t xml:space="preserve"> </w:t>
            </w:r>
            <w:r>
              <w:rPr>
                <w:rFonts w:ascii="Times New Roman" w:hAnsi="Times New Roman"/>
                <w:sz w:val="28"/>
                <w:szCs w:val="28"/>
                <w:lang w:eastAsia="ru-RU"/>
              </w:rPr>
              <w:t>року з 08.00. </w:t>
            </w:r>
          </w:p>
          <w:p w:rsidR="00C41DBC" w:rsidRPr="008F3B95" w:rsidRDefault="00C41DBC" w:rsidP="002A5C9E">
            <w:pPr>
              <w:spacing w:after="0" w:line="240" w:lineRule="auto"/>
              <w:ind w:firstLine="851"/>
              <w:jc w:val="both"/>
              <w:rPr>
                <w:rFonts w:ascii="Times New Roman" w:hAnsi="Times New Roman"/>
                <w:b/>
                <w:sz w:val="28"/>
                <w:szCs w:val="28"/>
                <w:lang w:eastAsia="ru-RU"/>
              </w:rPr>
            </w:pPr>
            <w:r w:rsidRPr="008F3B95">
              <w:rPr>
                <w:rFonts w:ascii="Times New Roman" w:hAnsi="Times New Roman"/>
                <w:b/>
                <w:sz w:val="28"/>
                <w:szCs w:val="28"/>
                <w:lang w:eastAsia="ru-RU"/>
              </w:rPr>
              <w:t>6. Прізвище, ім’я та по батькові, номер телефону та адреса електронної пошти особи, яка надає додаткову інформацію з питань проведення конкурсу:</w:t>
            </w:r>
          </w:p>
          <w:p w:rsidR="0085140A" w:rsidRPr="008F3B95" w:rsidRDefault="009F079E" w:rsidP="0085140A">
            <w:pPr>
              <w:spacing w:after="0" w:line="240" w:lineRule="auto"/>
              <w:ind w:firstLine="851"/>
              <w:jc w:val="both"/>
              <w:rPr>
                <w:rFonts w:ascii="Times New Roman" w:hAnsi="Times New Roman"/>
                <w:color w:val="FF0000"/>
                <w:sz w:val="28"/>
                <w:szCs w:val="28"/>
                <w:lang w:val="ru-RU" w:eastAsia="ru-RU"/>
              </w:rPr>
            </w:pPr>
            <w:r>
              <w:rPr>
                <w:rFonts w:ascii="Times New Roman" w:hAnsi="Times New Roman"/>
                <w:sz w:val="28"/>
                <w:szCs w:val="28"/>
                <w:lang w:eastAsia="ru-RU"/>
              </w:rPr>
              <w:t>Іосіфов Олександр Павлович</w:t>
            </w:r>
            <w:r w:rsidR="0085140A" w:rsidRPr="00326A9D">
              <w:rPr>
                <w:rFonts w:ascii="Times New Roman" w:hAnsi="Times New Roman"/>
                <w:sz w:val="28"/>
                <w:szCs w:val="28"/>
                <w:lang w:eastAsia="ru-RU"/>
              </w:rPr>
              <w:t>,</w:t>
            </w:r>
            <w:r w:rsidR="0085140A">
              <w:rPr>
                <w:rFonts w:ascii="Times New Roman" w:hAnsi="Times New Roman"/>
                <w:sz w:val="28"/>
                <w:szCs w:val="28"/>
                <w:lang w:eastAsia="ru-RU"/>
              </w:rPr>
              <w:t xml:space="preserve"> </w:t>
            </w:r>
            <w:r w:rsidR="0085140A" w:rsidRPr="00326A9D">
              <w:rPr>
                <w:rFonts w:ascii="Times New Roman" w:hAnsi="Times New Roman"/>
                <w:sz w:val="28"/>
                <w:szCs w:val="28"/>
                <w:lang w:eastAsia="ru-RU"/>
              </w:rPr>
              <w:t>0</w:t>
            </w:r>
            <w:r w:rsidR="0085140A">
              <w:rPr>
                <w:rFonts w:ascii="Times New Roman" w:hAnsi="Times New Roman"/>
                <w:sz w:val="28"/>
                <w:szCs w:val="28"/>
                <w:lang w:eastAsia="ru-RU"/>
              </w:rPr>
              <w:t>66</w:t>
            </w:r>
            <w:r w:rsidR="00785E2A">
              <w:rPr>
                <w:rFonts w:ascii="Times New Roman" w:hAnsi="Times New Roman"/>
                <w:sz w:val="28"/>
                <w:szCs w:val="28"/>
                <w:lang w:eastAsia="ru-RU"/>
              </w:rPr>
              <w:t>-</w:t>
            </w:r>
            <w:r>
              <w:rPr>
                <w:rFonts w:ascii="Times New Roman" w:hAnsi="Times New Roman"/>
                <w:sz w:val="28"/>
                <w:szCs w:val="28"/>
                <w:lang w:eastAsia="ru-RU"/>
              </w:rPr>
              <w:t>886</w:t>
            </w:r>
            <w:r w:rsidR="0085140A">
              <w:rPr>
                <w:rFonts w:ascii="Times New Roman" w:hAnsi="Times New Roman"/>
                <w:sz w:val="28"/>
                <w:szCs w:val="28"/>
                <w:lang w:eastAsia="ru-RU"/>
              </w:rPr>
              <w:t>-</w:t>
            </w:r>
            <w:r>
              <w:rPr>
                <w:rFonts w:ascii="Times New Roman" w:hAnsi="Times New Roman"/>
                <w:sz w:val="28"/>
                <w:szCs w:val="28"/>
                <w:lang w:eastAsia="ru-RU"/>
              </w:rPr>
              <w:t>99</w:t>
            </w:r>
            <w:r w:rsidR="0085140A">
              <w:rPr>
                <w:rFonts w:ascii="Times New Roman" w:hAnsi="Times New Roman"/>
                <w:sz w:val="28"/>
                <w:szCs w:val="28"/>
                <w:lang w:eastAsia="ru-RU"/>
              </w:rPr>
              <w:t>-</w:t>
            </w:r>
            <w:r>
              <w:rPr>
                <w:rFonts w:ascii="Times New Roman" w:hAnsi="Times New Roman"/>
                <w:sz w:val="28"/>
                <w:szCs w:val="28"/>
                <w:lang w:eastAsia="ru-RU"/>
              </w:rPr>
              <w:t>65</w:t>
            </w:r>
            <w:r w:rsidR="0085140A" w:rsidRPr="008F3B95">
              <w:rPr>
                <w:rFonts w:ascii="Times New Roman" w:hAnsi="Times New Roman"/>
                <w:sz w:val="28"/>
                <w:szCs w:val="28"/>
                <w:lang w:eastAsia="ru-RU"/>
              </w:rPr>
              <w:t xml:space="preserve">, </w:t>
            </w:r>
            <w:r w:rsidR="0085140A" w:rsidRPr="008F3B95">
              <w:rPr>
                <w:rFonts w:ascii="Times New Roman" w:hAnsi="Times New Roman"/>
                <w:color w:val="FF0000"/>
                <w:sz w:val="28"/>
                <w:szCs w:val="28"/>
                <w:lang w:eastAsia="ru-RU"/>
              </w:rPr>
              <w:t xml:space="preserve"> </w:t>
            </w:r>
            <w:r w:rsidR="0085140A" w:rsidRPr="002C1F07">
              <w:rPr>
                <w:rFonts w:ascii="Times New Roman" w:hAnsi="Times New Roman"/>
                <w:color w:val="1F497D" w:themeColor="text2"/>
                <w:sz w:val="28"/>
                <w:szCs w:val="28"/>
                <w:u w:val="single"/>
                <w:lang w:val="en-US" w:eastAsia="ru-RU"/>
              </w:rPr>
              <w:t>vrp</w:t>
            </w:r>
            <w:r w:rsidR="0085140A" w:rsidRPr="002C1F07">
              <w:rPr>
                <w:rFonts w:ascii="Times New Roman" w:hAnsi="Times New Roman"/>
                <w:color w:val="1F497D" w:themeColor="text2"/>
                <w:sz w:val="28"/>
                <w:szCs w:val="28"/>
                <w:u w:val="single"/>
                <w:lang w:val="ru-RU" w:eastAsia="ru-RU"/>
              </w:rPr>
              <w:t>.</w:t>
            </w:r>
            <w:hyperlink r:id="rId8" w:history="1">
              <w:r w:rsidR="0085140A" w:rsidRPr="00096F41">
                <w:rPr>
                  <w:rStyle w:val="a3"/>
                  <w:rFonts w:ascii="Times New Roman" w:hAnsi="Times New Roman"/>
                  <w:sz w:val="28"/>
                  <w:szCs w:val="28"/>
                  <w:lang w:val="en-US" w:eastAsia="ru-RU"/>
                </w:rPr>
                <w:t>kr</w:t>
              </w:r>
              <w:r w:rsidR="0085140A" w:rsidRPr="00096F41">
                <w:rPr>
                  <w:rStyle w:val="a3"/>
                  <w:rFonts w:ascii="Times New Roman" w:hAnsi="Times New Roman"/>
                  <w:sz w:val="28"/>
                  <w:szCs w:val="28"/>
                  <w:lang w:eastAsia="ru-RU"/>
                </w:rPr>
                <w:t>@sso.gov.ua</w:t>
              </w:r>
            </w:hyperlink>
          </w:p>
          <w:p w:rsidR="00C41DBC" w:rsidRPr="0085140A" w:rsidRDefault="00C41DBC" w:rsidP="002A5C9E">
            <w:pPr>
              <w:spacing w:after="0" w:line="240" w:lineRule="auto"/>
              <w:ind w:firstLine="851"/>
              <w:jc w:val="center"/>
              <w:rPr>
                <w:rFonts w:ascii="Times New Roman" w:hAnsi="Times New Roman"/>
                <w:b/>
                <w:sz w:val="20"/>
                <w:szCs w:val="20"/>
                <w:lang w:val="ru-RU" w:eastAsia="ru-RU"/>
              </w:rPr>
            </w:pPr>
          </w:p>
          <w:tbl>
            <w:tblPr>
              <w:tblW w:w="9498" w:type="dxa"/>
              <w:tblLayout w:type="fixed"/>
              <w:tblLook w:val="0000" w:firstRow="0" w:lastRow="0" w:firstColumn="0" w:lastColumn="0" w:noHBand="0" w:noVBand="0"/>
            </w:tblPr>
            <w:tblGrid>
              <w:gridCol w:w="108"/>
              <w:gridCol w:w="3900"/>
              <w:gridCol w:w="108"/>
              <w:gridCol w:w="24"/>
              <w:gridCol w:w="5250"/>
              <w:gridCol w:w="108"/>
            </w:tblGrid>
            <w:tr w:rsidR="00C41DBC" w:rsidRPr="008F3B95" w:rsidTr="002A5C9E">
              <w:trPr>
                <w:gridBefore w:val="1"/>
                <w:wBefore w:w="108" w:type="dxa"/>
                <w:trHeight w:val="408"/>
              </w:trPr>
              <w:tc>
                <w:tcPr>
                  <w:tcW w:w="9390" w:type="dxa"/>
                  <w:gridSpan w:val="5"/>
                </w:tcPr>
                <w:p w:rsidR="00C41DBC" w:rsidRPr="008F3B95" w:rsidRDefault="00C41DBC" w:rsidP="002A5C9E">
                  <w:pPr>
                    <w:spacing w:after="0" w:line="240" w:lineRule="auto"/>
                    <w:jc w:val="center"/>
                    <w:rPr>
                      <w:rFonts w:ascii="Times New Roman" w:hAnsi="Times New Roman"/>
                      <w:b/>
                      <w:sz w:val="28"/>
                      <w:szCs w:val="28"/>
                      <w:lang w:eastAsia="ru-RU"/>
                    </w:rPr>
                  </w:pPr>
                </w:p>
                <w:p w:rsidR="00C41DBC" w:rsidRPr="008F3B95" w:rsidRDefault="00C41DBC" w:rsidP="002A5C9E">
                  <w:pPr>
                    <w:spacing w:after="0" w:line="240" w:lineRule="auto"/>
                    <w:jc w:val="center"/>
                    <w:rPr>
                      <w:rFonts w:ascii="Times New Roman" w:hAnsi="Times New Roman"/>
                      <w:b/>
                      <w:sz w:val="28"/>
                      <w:szCs w:val="28"/>
                      <w:lang w:eastAsia="ru-RU"/>
                    </w:rPr>
                  </w:pPr>
                  <w:r w:rsidRPr="008F3B95">
                    <w:rPr>
                      <w:rFonts w:ascii="Times New Roman" w:hAnsi="Times New Roman"/>
                      <w:b/>
                      <w:sz w:val="28"/>
                      <w:szCs w:val="28"/>
                      <w:lang w:eastAsia="ru-RU"/>
                    </w:rPr>
                    <w:t>Кваліфікаційні вимоги</w:t>
                  </w:r>
                </w:p>
              </w:tc>
            </w:tr>
            <w:tr w:rsidR="00C41DBC" w:rsidRPr="008F3B95" w:rsidTr="002A5C9E">
              <w:trPr>
                <w:gridBefore w:val="1"/>
                <w:wBefore w:w="108" w:type="dxa"/>
                <w:trHeight w:val="408"/>
              </w:trPr>
              <w:tc>
                <w:tcPr>
                  <w:tcW w:w="9390" w:type="dxa"/>
                  <w:gridSpan w:val="5"/>
                </w:tcPr>
                <w:p w:rsidR="00C41DBC" w:rsidRPr="008F3B95" w:rsidRDefault="00C41DBC" w:rsidP="002A5C9E">
                  <w:pPr>
                    <w:spacing w:after="0" w:line="240" w:lineRule="auto"/>
                    <w:jc w:val="center"/>
                    <w:rPr>
                      <w:rFonts w:ascii="Times New Roman" w:hAnsi="Times New Roman"/>
                      <w:b/>
                      <w:sz w:val="28"/>
                      <w:szCs w:val="28"/>
                      <w:lang w:eastAsia="ru-RU"/>
                    </w:rPr>
                  </w:pPr>
                </w:p>
              </w:tc>
            </w:tr>
            <w:tr w:rsidR="00C41DBC" w:rsidRPr="008F3B95" w:rsidTr="002A5C9E">
              <w:trPr>
                <w:gridBefore w:val="1"/>
                <w:wBefore w:w="108" w:type="dxa"/>
                <w:trHeight w:val="408"/>
              </w:trPr>
              <w:tc>
                <w:tcPr>
                  <w:tcW w:w="4032" w:type="dxa"/>
                  <w:gridSpan w:val="3"/>
                </w:tcPr>
                <w:p w:rsidR="00C41DBC" w:rsidRPr="008F3B95" w:rsidRDefault="00C41DBC" w:rsidP="002A5C9E">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1. Освіта</w:t>
                  </w:r>
                </w:p>
              </w:tc>
              <w:tc>
                <w:tcPr>
                  <w:tcW w:w="5358" w:type="dxa"/>
                  <w:gridSpan w:val="2"/>
                </w:tcPr>
                <w:p w:rsidR="00C41DBC" w:rsidRPr="00922A6A" w:rsidRDefault="00C41DBC" w:rsidP="002A5C9E">
                  <w:pPr>
                    <w:spacing w:after="0" w:line="240" w:lineRule="auto"/>
                    <w:jc w:val="both"/>
                    <w:rPr>
                      <w:rFonts w:ascii="Times New Roman" w:hAnsi="Times New Roman"/>
                      <w:sz w:val="28"/>
                      <w:szCs w:val="28"/>
                      <w:lang w:val="ru-RU" w:eastAsia="ru-RU"/>
                    </w:rPr>
                  </w:pPr>
                  <w:r>
                    <w:rPr>
                      <w:rFonts w:ascii="Times New Roman" w:hAnsi="Times New Roman"/>
                      <w:sz w:val="28"/>
                      <w:szCs w:val="28"/>
                      <w:lang w:eastAsia="ru-RU"/>
                    </w:rPr>
                    <w:t>п</w:t>
                  </w:r>
                  <w:r w:rsidRPr="008F3B95">
                    <w:rPr>
                      <w:rFonts w:ascii="Times New Roman" w:hAnsi="Times New Roman"/>
                      <w:sz w:val="28"/>
                      <w:szCs w:val="28"/>
                      <w:lang w:eastAsia="ru-RU"/>
                    </w:rPr>
                    <w:t>овна загальна середня освіта.</w:t>
                  </w:r>
                  <w:r>
                    <w:rPr>
                      <w:rFonts w:ascii="Times New Roman" w:hAnsi="Times New Roman"/>
                      <w:sz w:val="28"/>
                      <w:szCs w:val="28"/>
                      <w:lang w:val="ru-RU" w:eastAsia="ru-RU"/>
                    </w:rPr>
                    <w:t xml:space="preserve"> </w:t>
                  </w:r>
                </w:p>
              </w:tc>
            </w:tr>
            <w:tr w:rsidR="00C41DBC" w:rsidRPr="008F3B95" w:rsidTr="002A5C9E">
              <w:trPr>
                <w:gridBefore w:val="1"/>
                <w:wBefore w:w="108" w:type="dxa"/>
                <w:trHeight w:val="408"/>
              </w:trPr>
              <w:tc>
                <w:tcPr>
                  <w:tcW w:w="4032" w:type="dxa"/>
                  <w:gridSpan w:val="3"/>
                </w:tcPr>
                <w:p w:rsidR="00C41DBC" w:rsidRPr="008F3B95" w:rsidRDefault="00C41DBC" w:rsidP="002A5C9E">
                  <w:pPr>
                    <w:spacing w:after="0" w:line="240" w:lineRule="auto"/>
                    <w:jc w:val="both"/>
                    <w:rPr>
                      <w:rFonts w:ascii="Times New Roman" w:hAnsi="Times New Roman"/>
                      <w:sz w:val="28"/>
                      <w:szCs w:val="28"/>
                      <w:lang w:eastAsia="ru-RU"/>
                    </w:rPr>
                  </w:pPr>
                  <w:r w:rsidRPr="008F3B95">
                    <w:rPr>
                      <w:rFonts w:ascii="Times New Roman" w:hAnsi="Times New Roman"/>
                      <w:sz w:val="28"/>
                      <w:szCs w:val="28"/>
                      <w:lang w:eastAsia="ru-RU"/>
                    </w:rPr>
                    <w:t>2. Досвід роботи</w:t>
                  </w:r>
                </w:p>
              </w:tc>
              <w:tc>
                <w:tcPr>
                  <w:tcW w:w="5358" w:type="dxa"/>
                  <w:gridSpan w:val="2"/>
                </w:tcPr>
                <w:p w:rsidR="00C41DBC" w:rsidRPr="008F3B95" w:rsidRDefault="00C41DBC" w:rsidP="002A5C9E">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проходження служби у правоохоронних органах чи військових формуваннях, органах системи правосуддя - </w:t>
                  </w:r>
                  <w:r w:rsidRPr="008F3B95">
                    <w:rPr>
                      <w:rFonts w:ascii="Times New Roman" w:hAnsi="Times New Roman"/>
                      <w:sz w:val="28"/>
                      <w:szCs w:val="28"/>
                      <w:lang w:eastAsia="ru-RU"/>
                    </w:rPr>
                    <w:t xml:space="preserve">не менше </w:t>
                  </w:r>
                  <w:r>
                    <w:rPr>
                      <w:rFonts w:ascii="Times New Roman" w:hAnsi="Times New Roman"/>
                      <w:sz w:val="28"/>
                      <w:szCs w:val="28"/>
                      <w:lang w:eastAsia="ru-RU"/>
                    </w:rPr>
                    <w:t xml:space="preserve">ніж </w:t>
                  </w:r>
                  <w:r w:rsidRPr="008F3B95">
                    <w:rPr>
                      <w:rFonts w:ascii="Times New Roman" w:hAnsi="Times New Roman"/>
                      <w:sz w:val="28"/>
                      <w:szCs w:val="28"/>
                      <w:lang w:eastAsia="ru-RU"/>
                    </w:rPr>
                    <w:t>1 р</w:t>
                  </w:r>
                  <w:r>
                    <w:rPr>
                      <w:rFonts w:ascii="Times New Roman" w:hAnsi="Times New Roman"/>
                      <w:sz w:val="28"/>
                      <w:szCs w:val="28"/>
                      <w:lang w:eastAsia="ru-RU"/>
                    </w:rPr>
                    <w:t>ік</w:t>
                  </w:r>
                  <w:r w:rsidRPr="008F3B95">
                    <w:rPr>
                      <w:rFonts w:ascii="Times New Roman" w:hAnsi="Times New Roman"/>
                      <w:sz w:val="28"/>
                      <w:szCs w:val="28"/>
                      <w:lang w:eastAsia="ru-RU"/>
                    </w:rPr>
                    <w:t>.</w:t>
                  </w:r>
                </w:p>
                <w:p w:rsidR="00C41DBC" w:rsidRPr="008F3B95" w:rsidRDefault="00C41DBC" w:rsidP="002A5C9E">
                  <w:pPr>
                    <w:spacing w:after="0" w:line="240" w:lineRule="auto"/>
                    <w:jc w:val="both"/>
                    <w:rPr>
                      <w:rFonts w:ascii="Times New Roman" w:hAnsi="Times New Roman"/>
                      <w:sz w:val="28"/>
                      <w:szCs w:val="28"/>
                      <w:lang w:eastAsia="ru-RU"/>
                    </w:rPr>
                  </w:pPr>
                </w:p>
              </w:tc>
            </w:tr>
            <w:tr w:rsidR="00C41DBC" w:rsidRPr="008F3B95" w:rsidTr="002A5C9E">
              <w:trPr>
                <w:gridBefore w:val="1"/>
                <w:wBefore w:w="108" w:type="dxa"/>
                <w:trHeight w:val="408"/>
              </w:trPr>
              <w:tc>
                <w:tcPr>
                  <w:tcW w:w="4032" w:type="dxa"/>
                  <w:gridSpan w:val="3"/>
                </w:tcPr>
                <w:p w:rsidR="00C41DBC" w:rsidRPr="008F3B95" w:rsidRDefault="00C41DBC" w:rsidP="002A5C9E">
                  <w:pPr>
                    <w:spacing w:after="0" w:line="240" w:lineRule="auto"/>
                    <w:ind w:right="-39"/>
                    <w:jc w:val="both"/>
                    <w:rPr>
                      <w:rFonts w:ascii="Times New Roman" w:hAnsi="Times New Roman"/>
                      <w:sz w:val="28"/>
                      <w:szCs w:val="28"/>
                      <w:lang w:eastAsia="ru-RU"/>
                    </w:rPr>
                  </w:pPr>
                  <w:r w:rsidRPr="008F3B95">
                    <w:rPr>
                      <w:rFonts w:ascii="Times New Roman" w:hAnsi="Times New Roman"/>
                      <w:sz w:val="28"/>
                      <w:szCs w:val="28"/>
                      <w:lang w:eastAsia="ru-RU"/>
                    </w:rPr>
                    <w:t>3. Володіння державною мовою</w:t>
                  </w:r>
                </w:p>
              </w:tc>
              <w:tc>
                <w:tcPr>
                  <w:tcW w:w="5358" w:type="dxa"/>
                  <w:gridSpan w:val="2"/>
                </w:tcPr>
                <w:p w:rsidR="00C41DBC" w:rsidRPr="00326A9D" w:rsidRDefault="00C41DBC" w:rsidP="002A5C9E">
                  <w:pPr>
                    <w:spacing w:after="0" w:line="240" w:lineRule="atLeast"/>
                    <w:jc w:val="both"/>
                    <w:rPr>
                      <w:rFonts w:ascii="Times New Roman" w:hAnsi="Times New Roman"/>
                      <w:sz w:val="28"/>
                      <w:szCs w:val="28"/>
                      <w:lang w:eastAsia="ru-RU"/>
                    </w:rPr>
                  </w:pPr>
                  <w:r w:rsidRPr="00326A9D">
                    <w:rPr>
                      <w:rFonts w:ascii="Times New Roman" w:hAnsi="Times New Roman"/>
                      <w:sz w:val="28"/>
                      <w:szCs w:val="28"/>
                      <w:lang w:eastAsia="ru-RU"/>
                    </w:rPr>
                    <w:t>вільне володіння державною мовою</w:t>
                  </w:r>
                  <w:r>
                    <w:rPr>
                      <w:rFonts w:ascii="Times New Roman" w:hAnsi="Times New Roman"/>
                      <w:sz w:val="28"/>
                      <w:szCs w:val="28"/>
                      <w:lang w:eastAsia="ru-RU"/>
                    </w:rPr>
                    <w:t>, надати підтверджуючий документ (засвідчується документом про повну загальну середню освіту за умови, що такий документ підтверджує вивчення особою української мови як навчального предмета (дисципліни), або державним сертифікатом про рівень володіння державною мовою, що видається Національною комісією зі стандартів державної мови)</w:t>
                  </w:r>
                  <w:r w:rsidRPr="00DD0DE0">
                    <w:rPr>
                      <w:rFonts w:ascii="Times New Roman" w:hAnsi="Times New Roman"/>
                      <w:sz w:val="28"/>
                      <w:szCs w:val="28"/>
                      <w:lang w:eastAsia="ru-RU"/>
                    </w:rPr>
                    <w:t>.</w:t>
                  </w:r>
                </w:p>
              </w:tc>
            </w:tr>
            <w:tr w:rsidR="00C41DBC" w:rsidRPr="008F3B95" w:rsidTr="002A5C9E">
              <w:trPr>
                <w:gridBefore w:val="1"/>
                <w:wBefore w:w="108" w:type="dxa"/>
                <w:trHeight w:val="408"/>
              </w:trPr>
              <w:tc>
                <w:tcPr>
                  <w:tcW w:w="9390" w:type="dxa"/>
                  <w:gridSpan w:val="5"/>
                </w:tcPr>
                <w:p w:rsidR="00C41DBC" w:rsidRPr="008F3B95" w:rsidRDefault="00C41DBC" w:rsidP="002A5C9E">
                  <w:pPr>
                    <w:shd w:val="clear" w:color="auto" w:fill="FFFFFF"/>
                    <w:spacing w:after="0" w:line="240" w:lineRule="auto"/>
                    <w:jc w:val="center"/>
                    <w:rPr>
                      <w:rFonts w:ascii="Times New Roman" w:hAnsi="Times New Roman"/>
                      <w:b/>
                      <w:sz w:val="28"/>
                      <w:szCs w:val="28"/>
                      <w:lang w:eastAsia="ru-RU"/>
                    </w:rPr>
                  </w:pPr>
                </w:p>
                <w:p w:rsidR="00C41DBC" w:rsidRPr="008F3B95" w:rsidRDefault="00C41DBC" w:rsidP="002A5C9E">
                  <w:pPr>
                    <w:shd w:val="clear" w:color="auto" w:fill="FFFFFF"/>
                    <w:spacing w:after="0" w:line="240" w:lineRule="auto"/>
                    <w:jc w:val="center"/>
                    <w:rPr>
                      <w:rFonts w:ascii="Times New Roman" w:hAnsi="Times New Roman"/>
                      <w:b/>
                      <w:sz w:val="28"/>
                      <w:szCs w:val="28"/>
                      <w:lang w:eastAsia="ru-RU"/>
                    </w:rPr>
                  </w:pPr>
                  <w:r w:rsidRPr="008F3B95">
                    <w:rPr>
                      <w:rFonts w:ascii="Times New Roman" w:hAnsi="Times New Roman"/>
                      <w:b/>
                      <w:sz w:val="28"/>
                      <w:szCs w:val="28"/>
                      <w:lang w:eastAsia="ru-RU"/>
                    </w:rPr>
                    <w:t>Вимоги до компетентності</w:t>
                  </w:r>
                </w:p>
                <w:p w:rsidR="00C41DBC" w:rsidRPr="008F3B95" w:rsidRDefault="00C41DBC" w:rsidP="002A5C9E">
                  <w:pPr>
                    <w:shd w:val="clear" w:color="auto" w:fill="FFFFFF"/>
                    <w:spacing w:after="0" w:line="240" w:lineRule="auto"/>
                    <w:jc w:val="center"/>
                    <w:rPr>
                      <w:rFonts w:ascii="Times New Roman" w:hAnsi="Times New Roman"/>
                      <w:b/>
                      <w:sz w:val="28"/>
                      <w:szCs w:val="28"/>
                      <w:lang w:eastAsia="ru-RU"/>
                    </w:rPr>
                  </w:pPr>
                </w:p>
              </w:tc>
            </w:tr>
            <w:tr w:rsidR="00C41DBC" w:rsidRPr="008F3B95" w:rsidTr="002A5C9E">
              <w:trPr>
                <w:gridBefore w:val="1"/>
                <w:wBefore w:w="108" w:type="dxa"/>
                <w:trHeight w:val="408"/>
              </w:trPr>
              <w:tc>
                <w:tcPr>
                  <w:tcW w:w="4008" w:type="dxa"/>
                  <w:gridSpan w:val="2"/>
                </w:tcPr>
                <w:p w:rsidR="00C41DBC" w:rsidRPr="008F3B95" w:rsidRDefault="00C41DBC" w:rsidP="002A5C9E">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1. Наявність лідерських якостей</w:t>
                  </w:r>
                </w:p>
              </w:tc>
              <w:tc>
                <w:tcPr>
                  <w:tcW w:w="5382" w:type="dxa"/>
                  <w:gridSpan w:val="3"/>
                  <w:shd w:val="clear" w:color="auto" w:fill="FFFFFF"/>
                </w:tcPr>
                <w:p w:rsidR="00C41DBC" w:rsidRPr="008F3B95" w:rsidRDefault="00C41DBC" w:rsidP="002A5C9E">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 xml:space="preserve">Висока мотивація та орієнтація на якісні </w:t>
                  </w:r>
                </w:p>
                <w:p w:rsidR="00C41DBC" w:rsidRPr="008F3B95" w:rsidRDefault="00C41DBC" w:rsidP="002A5C9E">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зміни в державі;</w:t>
                  </w:r>
                </w:p>
                <w:p w:rsidR="00C41DBC" w:rsidRPr="008F3B95" w:rsidRDefault="00C41DBC" w:rsidP="002A5C9E">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досягнення кінцевих результатів.</w:t>
                  </w:r>
                </w:p>
                <w:p w:rsidR="00C41DBC" w:rsidRPr="008F3B95" w:rsidRDefault="00C41DBC" w:rsidP="002A5C9E">
                  <w:pPr>
                    <w:spacing w:after="0" w:line="240" w:lineRule="auto"/>
                    <w:rPr>
                      <w:rFonts w:ascii="Times New Roman" w:hAnsi="Times New Roman"/>
                      <w:sz w:val="28"/>
                      <w:szCs w:val="28"/>
                      <w:lang w:eastAsia="ru-RU"/>
                    </w:rPr>
                  </w:pPr>
                </w:p>
              </w:tc>
            </w:tr>
            <w:tr w:rsidR="00C41DBC" w:rsidRPr="008F3B95" w:rsidTr="002A5C9E">
              <w:trPr>
                <w:gridBefore w:val="1"/>
                <w:wBefore w:w="108" w:type="dxa"/>
                <w:trHeight w:val="408"/>
              </w:trPr>
              <w:tc>
                <w:tcPr>
                  <w:tcW w:w="4008" w:type="dxa"/>
                  <w:gridSpan w:val="2"/>
                </w:tcPr>
                <w:p w:rsidR="00C41DBC" w:rsidRPr="008F3B95" w:rsidRDefault="00C41DBC" w:rsidP="002A5C9E">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2. Вміння працювати в колективі</w:t>
                  </w:r>
                </w:p>
              </w:tc>
              <w:tc>
                <w:tcPr>
                  <w:tcW w:w="5382" w:type="dxa"/>
                  <w:gridSpan w:val="3"/>
                  <w:shd w:val="clear" w:color="auto" w:fill="FFFFFF"/>
                </w:tcPr>
                <w:p w:rsidR="00C41DBC" w:rsidRPr="008F3B95" w:rsidRDefault="00C41DBC" w:rsidP="002A5C9E">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Щирість та відкритість;</w:t>
                  </w:r>
                </w:p>
                <w:p w:rsidR="00C41DBC" w:rsidRPr="008F3B95" w:rsidRDefault="00C41DBC" w:rsidP="002A5C9E">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 xml:space="preserve">орієнтація на досягнення </w:t>
                  </w:r>
                </w:p>
                <w:p w:rsidR="00C41DBC" w:rsidRPr="008F3B95" w:rsidRDefault="00C41DBC" w:rsidP="002A5C9E">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 xml:space="preserve">ефективного результату діяльності </w:t>
                  </w:r>
                </w:p>
                <w:p w:rsidR="00C41DBC" w:rsidRPr="008F3B95" w:rsidRDefault="00C41DBC" w:rsidP="002A5C9E">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рівне ставлення та повага до колег.</w:t>
                  </w:r>
                </w:p>
                <w:p w:rsidR="00C41DBC" w:rsidRPr="008F3B95" w:rsidRDefault="00C41DBC" w:rsidP="002A5C9E">
                  <w:pPr>
                    <w:spacing w:after="0" w:line="240" w:lineRule="auto"/>
                    <w:rPr>
                      <w:rFonts w:ascii="Times New Roman" w:hAnsi="Times New Roman"/>
                      <w:sz w:val="28"/>
                      <w:szCs w:val="28"/>
                      <w:lang w:eastAsia="ru-RU"/>
                    </w:rPr>
                  </w:pPr>
                </w:p>
              </w:tc>
            </w:tr>
            <w:tr w:rsidR="00C41DBC" w:rsidRPr="008F3B95" w:rsidTr="002A5C9E">
              <w:trPr>
                <w:gridBefore w:val="1"/>
                <w:wBefore w:w="108" w:type="dxa"/>
                <w:trHeight w:val="408"/>
              </w:trPr>
              <w:tc>
                <w:tcPr>
                  <w:tcW w:w="4008" w:type="dxa"/>
                  <w:gridSpan w:val="2"/>
                </w:tcPr>
                <w:p w:rsidR="00C41DBC" w:rsidRPr="008F3B95" w:rsidRDefault="00C41DBC" w:rsidP="002A5C9E">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3. Аналітичні здібності</w:t>
                  </w:r>
                </w:p>
              </w:tc>
              <w:tc>
                <w:tcPr>
                  <w:tcW w:w="5382" w:type="dxa"/>
                  <w:gridSpan w:val="3"/>
                  <w:shd w:val="clear" w:color="auto" w:fill="FFFFFF"/>
                </w:tcPr>
                <w:p w:rsidR="00C41DBC" w:rsidRPr="008F3B95" w:rsidRDefault="00C41DBC" w:rsidP="002A5C9E">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 xml:space="preserve">Здатність систематизувати, </w:t>
                  </w:r>
                </w:p>
                <w:p w:rsidR="00C41DBC" w:rsidRPr="008F3B95" w:rsidRDefault="00C41DBC" w:rsidP="002A5C9E">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узагальнювати інформацію;</w:t>
                  </w:r>
                </w:p>
                <w:p w:rsidR="00C41DBC" w:rsidRPr="008F3B95" w:rsidRDefault="00C41DBC" w:rsidP="002A5C9E">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гнучкість;</w:t>
                  </w:r>
                </w:p>
                <w:p w:rsidR="00C41DBC" w:rsidRPr="008F3B95" w:rsidRDefault="00C41DBC" w:rsidP="002A5C9E">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lastRenderedPageBreak/>
                    <w:t>проникливість.</w:t>
                  </w:r>
                </w:p>
                <w:p w:rsidR="00C41DBC" w:rsidRPr="008F3B95" w:rsidRDefault="00C41DBC" w:rsidP="002A5C9E">
                  <w:pPr>
                    <w:spacing w:after="0" w:line="240" w:lineRule="auto"/>
                    <w:rPr>
                      <w:rFonts w:ascii="Times New Roman" w:hAnsi="Times New Roman"/>
                      <w:sz w:val="28"/>
                      <w:szCs w:val="28"/>
                      <w:lang w:eastAsia="ru-RU"/>
                    </w:rPr>
                  </w:pPr>
                </w:p>
              </w:tc>
            </w:tr>
            <w:tr w:rsidR="00C41DBC" w:rsidRPr="008F3B95" w:rsidTr="002A5C9E">
              <w:trPr>
                <w:gridBefore w:val="1"/>
                <w:wBefore w:w="108" w:type="dxa"/>
                <w:trHeight w:val="408"/>
              </w:trPr>
              <w:tc>
                <w:tcPr>
                  <w:tcW w:w="4008" w:type="dxa"/>
                  <w:gridSpan w:val="2"/>
                </w:tcPr>
                <w:p w:rsidR="00C41DBC" w:rsidRPr="008F3B95" w:rsidRDefault="00C41DBC" w:rsidP="002A5C9E">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lastRenderedPageBreak/>
                    <w:t>5. Особистісні компетенції</w:t>
                  </w:r>
                </w:p>
              </w:tc>
              <w:tc>
                <w:tcPr>
                  <w:tcW w:w="5382" w:type="dxa"/>
                  <w:gridSpan w:val="3"/>
                  <w:shd w:val="clear" w:color="auto" w:fill="FFFFFF"/>
                </w:tcPr>
                <w:p w:rsidR="00C41DBC" w:rsidRPr="008F3B95" w:rsidRDefault="00C41DBC" w:rsidP="002A5C9E">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Неупередженість та порядність;</w:t>
                  </w:r>
                </w:p>
                <w:p w:rsidR="00C41DBC" w:rsidRPr="008F3B95" w:rsidRDefault="00C41DBC" w:rsidP="002A5C9E">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самостійність, організованість, відповідальність;</w:t>
                  </w:r>
                </w:p>
                <w:p w:rsidR="00C41DBC" w:rsidRPr="008F3B95" w:rsidRDefault="00C41DBC" w:rsidP="002A5C9E">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 xml:space="preserve">наполегливість, рішучість, стриманість, здатність швидко приймати рішення в </w:t>
                  </w:r>
                </w:p>
                <w:p w:rsidR="00C41DBC" w:rsidRPr="008F3B95" w:rsidRDefault="00C41DBC" w:rsidP="002A5C9E">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умовах обмеженого часу;</w:t>
                  </w:r>
                </w:p>
                <w:p w:rsidR="00C41DBC" w:rsidRPr="008F3B95" w:rsidRDefault="00C41DBC" w:rsidP="002A5C9E">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стійкість до стресу, емоційних та фізичних навантажень;</w:t>
                  </w:r>
                </w:p>
                <w:p w:rsidR="00C41DBC" w:rsidRPr="008F3B95" w:rsidRDefault="00C41DBC" w:rsidP="002A5C9E">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вміння аргументовано висловлювати свою думку;</w:t>
                  </w:r>
                </w:p>
                <w:p w:rsidR="00C41DBC" w:rsidRPr="008F3B95" w:rsidRDefault="00C41DBC" w:rsidP="002A5C9E">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 xml:space="preserve">прагнення до розвитку та </w:t>
                  </w:r>
                </w:p>
                <w:p w:rsidR="00C41DBC" w:rsidRPr="008F3B95" w:rsidRDefault="00C41DBC" w:rsidP="002A5C9E">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самовдосконалення.</w:t>
                  </w:r>
                </w:p>
                <w:p w:rsidR="00C41DBC" w:rsidRPr="008F3B95" w:rsidRDefault="00C41DBC" w:rsidP="002A5C9E">
                  <w:pPr>
                    <w:shd w:val="clear" w:color="auto" w:fill="FFFFFF"/>
                    <w:spacing w:after="0" w:line="240" w:lineRule="auto"/>
                    <w:rPr>
                      <w:rFonts w:ascii="Times New Roman" w:hAnsi="Times New Roman"/>
                      <w:sz w:val="28"/>
                      <w:szCs w:val="28"/>
                      <w:lang w:eastAsia="ru-RU"/>
                    </w:rPr>
                  </w:pPr>
                </w:p>
                <w:p w:rsidR="00C41DBC" w:rsidRPr="008F3B95" w:rsidRDefault="00C41DBC" w:rsidP="002A5C9E">
                  <w:pPr>
                    <w:shd w:val="clear" w:color="auto" w:fill="FFFFFF"/>
                    <w:spacing w:after="0" w:line="240" w:lineRule="auto"/>
                    <w:rPr>
                      <w:rFonts w:ascii="Times New Roman" w:hAnsi="Times New Roman"/>
                      <w:sz w:val="28"/>
                      <w:szCs w:val="28"/>
                      <w:lang w:eastAsia="ru-RU"/>
                    </w:rPr>
                  </w:pPr>
                </w:p>
              </w:tc>
            </w:tr>
            <w:tr w:rsidR="00C41DBC" w:rsidRPr="008F3B95" w:rsidTr="002A5C9E">
              <w:trPr>
                <w:gridAfter w:val="1"/>
                <w:wAfter w:w="108" w:type="dxa"/>
                <w:trHeight w:val="408"/>
              </w:trPr>
              <w:tc>
                <w:tcPr>
                  <w:tcW w:w="9390" w:type="dxa"/>
                  <w:gridSpan w:val="5"/>
                </w:tcPr>
                <w:p w:rsidR="00C41DBC" w:rsidRPr="008F3B95" w:rsidRDefault="00C41DBC" w:rsidP="002A5C9E">
                  <w:pPr>
                    <w:spacing w:after="0" w:line="240" w:lineRule="auto"/>
                    <w:jc w:val="center"/>
                    <w:rPr>
                      <w:rFonts w:ascii="Times New Roman" w:hAnsi="Times New Roman"/>
                      <w:b/>
                      <w:sz w:val="28"/>
                      <w:szCs w:val="28"/>
                      <w:lang w:eastAsia="ru-RU"/>
                    </w:rPr>
                  </w:pPr>
                  <w:r w:rsidRPr="008F3B95">
                    <w:rPr>
                      <w:rFonts w:ascii="Times New Roman" w:hAnsi="Times New Roman"/>
                      <w:b/>
                      <w:sz w:val="28"/>
                      <w:szCs w:val="28"/>
                      <w:lang w:eastAsia="ru-RU"/>
                    </w:rPr>
                    <w:t>Професійні знання</w:t>
                  </w:r>
                </w:p>
              </w:tc>
            </w:tr>
            <w:tr w:rsidR="00C41DBC" w:rsidRPr="008F3B95" w:rsidTr="002A5C9E">
              <w:trPr>
                <w:gridAfter w:val="1"/>
                <w:wAfter w:w="108" w:type="dxa"/>
                <w:trHeight w:val="408"/>
              </w:trPr>
              <w:tc>
                <w:tcPr>
                  <w:tcW w:w="4008" w:type="dxa"/>
                  <w:gridSpan w:val="2"/>
                </w:tcPr>
                <w:p w:rsidR="00C41DBC" w:rsidRPr="008F3B95" w:rsidRDefault="00C41DBC" w:rsidP="002A5C9E">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1. Знання законодавства</w:t>
                  </w:r>
                </w:p>
              </w:tc>
              <w:tc>
                <w:tcPr>
                  <w:tcW w:w="5382" w:type="dxa"/>
                  <w:gridSpan w:val="3"/>
                </w:tcPr>
                <w:p w:rsidR="00C41DBC" w:rsidRPr="008F3B95" w:rsidRDefault="00C41DBC" w:rsidP="002A5C9E">
                  <w:pPr>
                    <w:spacing w:after="0" w:line="240" w:lineRule="auto"/>
                    <w:ind w:left="171"/>
                    <w:rPr>
                      <w:rFonts w:ascii="Times New Roman" w:hAnsi="Times New Roman"/>
                      <w:sz w:val="28"/>
                      <w:szCs w:val="28"/>
                      <w:lang w:eastAsia="ru-RU"/>
                    </w:rPr>
                  </w:pPr>
                  <w:r w:rsidRPr="008F3B95">
                    <w:rPr>
                      <w:rFonts w:ascii="Times New Roman" w:hAnsi="Times New Roman"/>
                      <w:sz w:val="28"/>
                      <w:szCs w:val="28"/>
                      <w:lang w:eastAsia="ru-RU"/>
                    </w:rPr>
                    <w:t>Знання: Конституції України, законів України «Про судоустрій і статус суддів», «Про Національну поліцію», «Про запобігання корупції», Кодексу України про адміністративні правопорушення, Кримінальний кодекс України; Положення про Службу судової охорони.</w:t>
                  </w:r>
                </w:p>
                <w:p w:rsidR="00C41DBC" w:rsidRPr="008F3B95" w:rsidRDefault="00C41DBC" w:rsidP="002A5C9E">
                  <w:pPr>
                    <w:spacing w:after="0" w:line="240" w:lineRule="auto"/>
                    <w:jc w:val="both"/>
                    <w:rPr>
                      <w:rFonts w:ascii="Times New Roman" w:hAnsi="Times New Roman"/>
                      <w:sz w:val="28"/>
                      <w:szCs w:val="28"/>
                      <w:lang w:eastAsia="ru-RU"/>
                    </w:rPr>
                  </w:pPr>
                </w:p>
              </w:tc>
            </w:tr>
          </w:tbl>
          <w:p w:rsidR="00C41DBC" w:rsidRPr="008F3B95" w:rsidRDefault="00C41DBC" w:rsidP="002A5C9E">
            <w:pPr>
              <w:spacing w:after="0" w:line="240" w:lineRule="auto"/>
              <w:ind w:firstLine="462"/>
              <w:jc w:val="both"/>
              <w:rPr>
                <w:rFonts w:ascii="Times New Roman" w:hAnsi="Times New Roman"/>
                <w:sz w:val="28"/>
                <w:szCs w:val="28"/>
                <w:lang w:eastAsia="ru-RU"/>
              </w:rPr>
            </w:pPr>
          </w:p>
        </w:tc>
      </w:tr>
    </w:tbl>
    <w:p w:rsidR="00C41DBC" w:rsidRDefault="00C41DBC" w:rsidP="00C41DBC">
      <w:pPr>
        <w:spacing w:after="0" w:line="240" w:lineRule="auto"/>
        <w:jc w:val="both"/>
        <w:rPr>
          <w:rFonts w:ascii="Times New Roman" w:eastAsia="Times New Roman" w:hAnsi="Times New Roman"/>
          <w:sz w:val="28"/>
          <w:szCs w:val="28"/>
          <w:lang w:eastAsia="ru-RU"/>
        </w:rPr>
      </w:pPr>
    </w:p>
    <w:p w:rsidR="00184360" w:rsidRPr="0095350E" w:rsidRDefault="00184360" w:rsidP="00184360">
      <w:pPr>
        <w:spacing w:after="0" w:line="240" w:lineRule="auto"/>
        <w:rPr>
          <w:rFonts w:ascii="Times New Roman" w:hAnsi="Times New Roman"/>
          <w:sz w:val="28"/>
          <w:szCs w:val="28"/>
        </w:rPr>
      </w:pPr>
      <w:r>
        <w:rPr>
          <w:rFonts w:ascii="Times New Roman" w:hAnsi="Times New Roman"/>
          <w:sz w:val="28"/>
          <w:szCs w:val="28"/>
          <w:lang w:val="ru-RU"/>
        </w:rPr>
        <w:t>Н</w:t>
      </w:r>
      <w:proofErr w:type="spellStart"/>
      <w:r w:rsidRPr="0095350E">
        <w:rPr>
          <w:rFonts w:ascii="Times New Roman" w:hAnsi="Times New Roman"/>
          <w:sz w:val="28"/>
          <w:szCs w:val="28"/>
        </w:rPr>
        <w:t>а</w:t>
      </w:r>
      <w:r>
        <w:rPr>
          <w:rFonts w:ascii="Times New Roman" w:hAnsi="Times New Roman"/>
          <w:sz w:val="28"/>
          <w:szCs w:val="28"/>
        </w:rPr>
        <w:t>ч</w:t>
      </w:r>
      <w:r w:rsidRPr="0095350E">
        <w:rPr>
          <w:rFonts w:ascii="Times New Roman" w:hAnsi="Times New Roman"/>
          <w:sz w:val="28"/>
          <w:szCs w:val="28"/>
        </w:rPr>
        <w:t>альник</w:t>
      </w:r>
      <w:proofErr w:type="spellEnd"/>
      <w:r w:rsidRPr="0095350E">
        <w:rPr>
          <w:rFonts w:ascii="Times New Roman" w:hAnsi="Times New Roman"/>
          <w:sz w:val="28"/>
          <w:szCs w:val="28"/>
        </w:rPr>
        <w:t xml:space="preserve"> відділу по роботі з </w:t>
      </w:r>
    </w:p>
    <w:p w:rsidR="00184360" w:rsidRPr="0095350E" w:rsidRDefault="00184360" w:rsidP="00184360">
      <w:pPr>
        <w:spacing w:after="0" w:line="240" w:lineRule="auto"/>
        <w:rPr>
          <w:rFonts w:ascii="Times New Roman" w:hAnsi="Times New Roman"/>
          <w:sz w:val="28"/>
          <w:szCs w:val="28"/>
        </w:rPr>
      </w:pPr>
      <w:r w:rsidRPr="0095350E">
        <w:rPr>
          <w:rFonts w:ascii="Times New Roman" w:hAnsi="Times New Roman"/>
          <w:sz w:val="28"/>
          <w:szCs w:val="28"/>
        </w:rPr>
        <w:t>персоналом ТУ ССО у Кіровоградській області</w:t>
      </w:r>
    </w:p>
    <w:p w:rsidR="00184360" w:rsidRPr="003634AE" w:rsidRDefault="00184360" w:rsidP="00184360">
      <w:pPr>
        <w:spacing w:after="0" w:line="240" w:lineRule="auto"/>
        <w:rPr>
          <w:rFonts w:ascii="Times New Roman" w:hAnsi="Times New Roman"/>
          <w:sz w:val="28"/>
          <w:szCs w:val="28"/>
        </w:rPr>
      </w:pPr>
      <w:r>
        <w:rPr>
          <w:rFonts w:ascii="Times New Roman" w:hAnsi="Times New Roman"/>
          <w:sz w:val="28"/>
          <w:szCs w:val="28"/>
        </w:rPr>
        <w:t xml:space="preserve">підполковник </w:t>
      </w:r>
      <w:r w:rsidRPr="0095350E">
        <w:rPr>
          <w:rFonts w:ascii="Times New Roman" w:hAnsi="Times New Roman"/>
          <w:sz w:val="28"/>
          <w:szCs w:val="28"/>
        </w:rPr>
        <w:t xml:space="preserve">Служби судової охорони               </w:t>
      </w:r>
      <w:r>
        <w:rPr>
          <w:rFonts w:ascii="Times New Roman" w:hAnsi="Times New Roman"/>
          <w:sz w:val="28"/>
          <w:szCs w:val="28"/>
        </w:rPr>
        <w:t xml:space="preserve">            </w:t>
      </w:r>
      <w:r w:rsidRPr="00184360">
        <w:rPr>
          <w:rFonts w:ascii="Times New Roman" w:hAnsi="Times New Roman"/>
          <w:b/>
          <w:sz w:val="28"/>
          <w:szCs w:val="28"/>
        </w:rPr>
        <w:t>Олександр ІОСІФОВ</w:t>
      </w:r>
    </w:p>
    <w:p w:rsidR="00C41DBC" w:rsidRDefault="00C41DBC" w:rsidP="00B1459C">
      <w:pPr>
        <w:spacing w:after="0" w:line="240" w:lineRule="auto"/>
        <w:ind w:left="5103" w:hanging="141"/>
        <w:rPr>
          <w:rFonts w:ascii="Times New Roman" w:hAnsi="Times New Roman"/>
          <w:b/>
          <w:sz w:val="28"/>
          <w:szCs w:val="28"/>
          <w:lang w:eastAsia="ru-RU"/>
        </w:rPr>
      </w:pPr>
    </w:p>
    <w:p w:rsidR="00C41DBC" w:rsidRDefault="00C41DBC" w:rsidP="00B1459C">
      <w:pPr>
        <w:spacing w:after="0" w:line="240" w:lineRule="auto"/>
        <w:ind w:left="5103" w:hanging="141"/>
        <w:rPr>
          <w:rFonts w:ascii="Times New Roman" w:hAnsi="Times New Roman"/>
          <w:b/>
          <w:sz w:val="28"/>
          <w:szCs w:val="28"/>
          <w:lang w:eastAsia="ru-RU"/>
        </w:rPr>
      </w:pPr>
    </w:p>
    <w:p w:rsidR="00C41DBC" w:rsidRDefault="00C41DBC" w:rsidP="00B1459C">
      <w:pPr>
        <w:spacing w:after="0" w:line="240" w:lineRule="auto"/>
        <w:ind w:left="5103" w:hanging="141"/>
        <w:rPr>
          <w:rFonts w:ascii="Times New Roman" w:hAnsi="Times New Roman"/>
          <w:b/>
          <w:sz w:val="28"/>
          <w:szCs w:val="28"/>
          <w:lang w:eastAsia="ru-RU"/>
        </w:rPr>
      </w:pPr>
    </w:p>
    <w:p w:rsidR="00C41DBC" w:rsidRDefault="00C41DBC" w:rsidP="00B1459C">
      <w:pPr>
        <w:spacing w:after="0" w:line="240" w:lineRule="auto"/>
        <w:ind w:left="5103" w:hanging="141"/>
        <w:rPr>
          <w:rFonts w:ascii="Times New Roman" w:hAnsi="Times New Roman"/>
          <w:b/>
          <w:sz w:val="28"/>
          <w:szCs w:val="28"/>
          <w:lang w:eastAsia="ru-RU"/>
        </w:rPr>
      </w:pPr>
    </w:p>
    <w:p w:rsidR="00C41DBC" w:rsidRDefault="00C41DBC" w:rsidP="00B1459C">
      <w:pPr>
        <w:spacing w:after="0" w:line="240" w:lineRule="auto"/>
        <w:ind w:left="5103" w:hanging="141"/>
        <w:rPr>
          <w:rFonts w:ascii="Times New Roman" w:hAnsi="Times New Roman"/>
          <w:b/>
          <w:sz w:val="28"/>
          <w:szCs w:val="28"/>
          <w:lang w:eastAsia="ru-RU"/>
        </w:rPr>
      </w:pPr>
    </w:p>
    <w:p w:rsidR="00C41DBC" w:rsidRDefault="00C41DBC" w:rsidP="00B1459C">
      <w:pPr>
        <w:spacing w:after="0" w:line="240" w:lineRule="auto"/>
        <w:ind w:left="5103" w:hanging="141"/>
        <w:rPr>
          <w:rFonts w:ascii="Times New Roman" w:hAnsi="Times New Roman"/>
          <w:b/>
          <w:sz w:val="28"/>
          <w:szCs w:val="28"/>
          <w:lang w:eastAsia="ru-RU"/>
        </w:rPr>
      </w:pPr>
    </w:p>
    <w:p w:rsidR="00C41DBC" w:rsidRDefault="00C41DBC" w:rsidP="00B1459C">
      <w:pPr>
        <w:spacing w:after="0" w:line="240" w:lineRule="auto"/>
        <w:ind w:left="5103" w:hanging="141"/>
        <w:rPr>
          <w:rFonts w:ascii="Times New Roman" w:hAnsi="Times New Roman"/>
          <w:b/>
          <w:sz w:val="28"/>
          <w:szCs w:val="28"/>
          <w:lang w:eastAsia="ru-RU"/>
        </w:rPr>
      </w:pPr>
    </w:p>
    <w:p w:rsidR="00C41DBC" w:rsidRDefault="00C41DBC" w:rsidP="00B1459C">
      <w:pPr>
        <w:spacing w:after="0" w:line="240" w:lineRule="auto"/>
        <w:ind w:left="5103" w:hanging="141"/>
        <w:rPr>
          <w:rFonts w:ascii="Times New Roman" w:hAnsi="Times New Roman"/>
          <w:b/>
          <w:sz w:val="28"/>
          <w:szCs w:val="28"/>
          <w:lang w:eastAsia="ru-RU"/>
        </w:rPr>
      </w:pPr>
    </w:p>
    <w:p w:rsidR="00C41DBC" w:rsidRDefault="00C41DBC" w:rsidP="00B1459C">
      <w:pPr>
        <w:spacing w:after="0" w:line="240" w:lineRule="auto"/>
        <w:ind w:left="5103" w:hanging="141"/>
        <w:rPr>
          <w:rFonts w:ascii="Times New Roman" w:hAnsi="Times New Roman"/>
          <w:b/>
          <w:sz w:val="28"/>
          <w:szCs w:val="28"/>
          <w:lang w:eastAsia="ru-RU"/>
        </w:rPr>
      </w:pPr>
    </w:p>
    <w:p w:rsidR="00C41DBC" w:rsidRDefault="00C41DBC" w:rsidP="00F65FF8">
      <w:pPr>
        <w:spacing w:after="0" w:line="240" w:lineRule="auto"/>
        <w:rPr>
          <w:rFonts w:ascii="Times New Roman" w:hAnsi="Times New Roman"/>
          <w:b/>
          <w:sz w:val="28"/>
          <w:szCs w:val="28"/>
          <w:lang w:eastAsia="ru-RU"/>
        </w:rPr>
      </w:pPr>
    </w:p>
    <w:p w:rsidR="00C41DBC" w:rsidRDefault="00C41DBC" w:rsidP="000D3839">
      <w:pPr>
        <w:spacing w:after="0" w:line="240" w:lineRule="auto"/>
        <w:rPr>
          <w:rFonts w:ascii="Times New Roman" w:hAnsi="Times New Roman"/>
          <w:b/>
          <w:sz w:val="28"/>
          <w:szCs w:val="28"/>
          <w:lang w:eastAsia="ru-RU"/>
        </w:rPr>
      </w:pPr>
    </w:p>
    <w:p w:rsidR="00BF2AD0" w:rsidRDefault="00BF2AD0">
      <w:pPr>
        <w:rPr>
          <w:rFonts w:ascii="Times New Roman" w:hAnsi="Times New Roman"/>
          <w:sz w:val="28"/>
          <w:szCs w:val="28"/>
        </w:rPr>
      </w:pPr>
      <w:r>
        <w:rPr>
          <w:rFonts w:ascii="Times New Roman" w:hAnsi="Times New Roman"/>
          <w:sz w:val="28"/>
          <w:szCs w:val="28"/>
        </w:rPr>
        <w:br w:type="page"/>
      </w:r>
    </w:p>
    <w:p w:rsidR="000D3839" w:rsidRPr="00421103" w:rsidRDefault="000D3839" w:rsidP="000D3839">
      <w:pPr>
        <w:tabs>
          <w:tab w:val="left" w:pos="4536"/>
        </w:tabs>
        <w:spacing w:before="120"/>
        <w:ind w:left="5812"/>
        <w:contextualSpacing/>
        <w:rPr>
          <w:rFonts w:ascii="Times New Roman" w:hAnsi="Times New Roman"/>
          <w:sz w:val="28"/>
          <w:szCs w:val="28"/>
        </w:rPr>
      </w:pPr>
      <w:r w:rsidRPr="00421103">
        <w:rPr>
          <w:rFonts w:ascii="Times New Roman" w:hAnsi="Times New Roman"/>
          <w:sz w:val="28"/>
          <w:szCs w:val="28"/>
        </w:rPr>
        <w:lastRenderedPageBreak/>
        <w:t xml:space="preserve">Додаток </w:t>
      </w:r>
    </w:p>
    <w:p w:rsidR="000D3839" w:rsidRPr="00421103" w:rsidRDefault="000D3839" w:rsidP="000D3839">
      <w:pPr>
        <w:tabs>
          <w:tab w:val="left" w:pos="4536"/>
        </w:tabs>
        <w:spacing w:before="120"/>
        <w:ind w:left="5812"/>
        <w:contextualSpacing/>
        <w:rPr>
          <w:rFonts w:ascii="Times New Roman" w:hAnsi="Times New Roman"/>
          <w:sz w:val="28"/>
          <w:szCs w:val="28"/>
        </w:rPr>
      </w:pPr>
      <w:r w:rsidRPr="00421103">
        <w:rPr>
          <w:rFonts w:ascii="Times New Roman" w:hAnsi="Times New Roman"/>
          <w:sz w:val="28"/>
          <w:szCs w:val="28"/>
        </w:rPr>
        <w:t>до наказу ТУ ССО</w:t>
      </w:r>
    </w:p>
    <w:p w:rsidR="000D3839" w:rsidRPr="00421103" w:rsidRDefault="000D3839" w:rsidP="000D3839">
      <w:pPr>
        <w:tabs>
          <w:tab w:val="left" w:pos="4536"/>
        </w:tabs>
        <w:spacing w:before="120"/>
        <w:ind w:left="5812"/>
        <w:contextualSpacing/>
        <w:rPr>
          <w:rFonts w:ascii="Times New Roman" w:hAnsi="Times New Roman"/>
          <w:sz w:val="28"/>
          <w:szCs w:val="28"/>
        </w:rPr>
      </w:pPr>
      <w:r w:rsidRPr="00421103">
        <w:rPr>
          <w:rFonts w:ascii="Times New Roman" w:hAnsi="Times New Roman"/>
          <w:sz w:val="28"/>
          <w:szCs w:val="28"/>
        </w:rPr>
        <w:t>у Кіровоградській області</w:t>
      </w:r>
    </w:p>
    <w:p w:rsidR="000D3839" w:rsidRPr="00421103" w:rsidRDefault="000D3839" w:rsidP="000D3839">
      <w:pPr>
        <w:tabs>
          <w:tab w:val="left" w:pos="4536"/>
        </w:tabs>
        <w:spacing w:before="120"/>
        <w:ind w:left="5812"/>
        <w:contextualSpacing/>
        <w:rPr>
          <w:rFonts w:ascii="Times New Roman" w:hAnsi="Times New Roman"/>
          <w:sz w:val="28"/>
          <w:szCs w:val="28"/>
          <w:lang w:val="ru-RU"/>
        </w:rPr>
      </w:pPr>
      <w:r w:rsidRPr="00421103">
        <w:rPr>
          <w:rFonts w:ascii="Times New Roman" w:hAnsi="Times New Roman"/>
          <w:sz w:val="28"/>
          <w:szCs w:val="28"/>
        </w:rPr>
        <w:t>від _____________ № _____</w:t>
      </w:r>
      <w:r w:rsidRPr="00421103">
        <w:rPr>
          <w:rFonts w:ascii="Times New Roman" w:hAnsi="Times New Roman"/>
          <w:sz w:val="28"/>
          <w:szCs w:val="28"/>
          <w:lang w:val="ru-RU"/>
        </w:rPr>
        <w:t>_</w:t>
      </w:r>
    </w:p>
    <w:p w:rsidR="000D3839" w:rsidRPr="00421103" w:rsidRDefault="000D3839" w:rsidP="000D3839">
      <w:pPr>
        <w:tabs>
          <w:tab w:val="left" w:pos="4536"/>
        </w:tabs>
        <w:spacing w:before="120"/>
        <w:ind w:left="5812"/>
        <w:contextualSpacing/>
        <w:rPr>
          <w:rFonts w:ascii="Times New Roman" w:hAnsi="Times New Roman"/>
          <w:sz w:val="28"/>
          <w:szCs w:val="28"/>
        </w:rPr>
      </w:pPr>
    </w:p>
    <w:p w:rsidR="000D3839" w:rsidRPr="00421103" w:rsidRDefault="000D3839" w:rsidP="000D3839">
      <w:pPr>
        <w:tabs>
          <w:tab w:val="left" w:pos="4536"/>
        </w:tabs>
        <w:spacing w:before="120"/>
        <w:contextualSpacing/>
        <w:rPr>
          <w:rFonts w:ascii="Times New Roman" w:hAnsi="Times New Roman"/>
          <w:b/>
          <w:sz w:val="28"/>
          <w:szCs w:val="28"/>
        </w:rPr>
      </w:pPr>
      <w:r w:rsidRPr="00421103">
        <w:rPr>
          <w:rFonts w:ascii="Times New Roman" w:hAnsi="Times New Roman"/>
          <w:b/>
          <w:sz w:val="28"/>
          <w:szCs w:val="28"/>
        </w:rPr>
        <w:t xml:space="preserve">                                                                                   ЗАТВЕРДЖЕНО</w:t>
      </w:r>
    </w:p>
    <w:p w:rsidR="000D3839" w:rsidRPr="00421103" w:rsidRDefault="000D3839" w:rsidP="000D3839">
      <w:pPr>
        <w:tabs>
          <w:tab w:val="left" w:pos="4536"/>
        </w:tabs>
        <w:spacing w:before="120"/>
        <w:contextualSpacing/>
        <w:rPr>
          <w:rFonts w:ascii="Times New Roman" w:hAnsi="Times New Roman"/>
          <w:sz w:val="28"/>
          <w:szCs w:val="28"/>
        </w:rPr>
      </w:pPr>
      <w:r w:rsidRPr="00421103">
        <w:rPr>
          <w:rFonts w:ascii="Times New Roman" w:hAnsi="Times New Roman"/>
          <w:sz w:val="28"/>
          <w:szCs w:val="28"/>
        </w:rPr>
        <w:t xml:space="preserve">                                                                                   наказом ТУ ССО </w:t>
      </w:r>
    </w:p>
    <w:p w:rsidR="000D3839" w:rsidRPr="00421103" w:rsidRDefault="000D3839" w:rsidP="000D3839">
      <w:pPr>
        <w:tabs>
          <w:tab w:val="left" w:pos="4536"/>
        </w:tabs>
        <w:spacing w:before="120"/>
        <w:contextualSpacing/>
        <w:rPr>
          <w:rFonts w:ascii="Times New Roman" w:hAnsi="Times New Roman"/>
          <w:sz w:val="28"/>
          <w:szCs w:val="28"/>
        </w:rPr>
      </w:pPr>
      <w:r w:rsidRPr="00421103">
        <w:rPr>
          <w:rFonts w:ascii="Times New Roman" w:hAnsi="Times New Roman"/>
          <w:sz w:val="28"/>
          <w:szCs w:val="28"/>
        </w:rPr>
        <w:t xml:space="preserve">                                                                                   у Кіровоградській області</w:t>
      </w:r>
    </w:p>
    <w:p w:rsidR="000D3839" w:rsidRPr="00421103" w:rsidRDefault="000D3839" w:rsidP="000D3839">
      <w:pPr>
        <w:tabs>
          <w:tab w:val="left" w:pos="4536"/>
        </w:tabs>
        <w:spacing w:before="120"/>
        <w:ind w:left="5812"/>
        <w:contextualSpacing/>
        <w:rPr>
          <w:rFonts w:ascii="Times New Roman" w:hAnsi="Times New Roman"/>
          <w:sz w:val="28"/>
          <w:szCs w:val="28"/>
        </w:rPr>
      </w:pPr>
      <w:r w:rsidRPr="00421103">
        <w:rPr>
          <w:rFonts w:ascii="Times New Roman" w:hAnsi="Times New Roman"/>
          <w:sz w:val="28"/>
          <w:szCs w:val="28"/>
        </w:rPr>
        <w:t>від _____________№______</w:t>
      </w:r>
    </w:p>
    <w:p w:rsidR="00B1459C" w:rsidRPr="008F3B95" w:rsidRDefault="00B1459C" w:rsidP="00B20FE7">
      <w:pPr>
        <w:spacing w:after="0" w:line="240" w:lineRule="auto"/>
        <w:ind w:left="4962"/>
        <w:contextualSpacing/>
        <w:rPr>
          <w:rFonts w:ascii="Times New Roman" w:hAnsi="Times New Roman"/>
          <w:b/>
          <w:sz w:val="28"/>
          <w:szCs w:val="28"/>
          <w:lang w:eastAsia="ru-RU"/>
        </w:rPr>
      </w:pPr>
    </w:p>
    <w:p w:rsidR="00B1459C" w:rsidRPr="008F3B95" w:rsidRDefault="00B1459C" w:rsidP="00B1459C">
      <w:pPr>
        <w:spacing w:after="0" w:line="240" w:lineRule="auto"/>
        <w:jc w:val="center"/>
        <w:rPr>
          <w:rFonts w:ascii="Times New Roman" w:hAnsi="Times New Roman"/>
          <w:b/>
          <w:sz w:val="28"/>
          <w:szCs w:val="28"/>
          <w:lang w:eastAsia="ru-RU"/>
        </w:rPr>
      </w:pPr>
      <w:r w:rsidRPr="008F3B95">
        <w:rPr>
          <w:rFonts w:ascii="Times New Roman" w:hAnsi="Times New Roman"/>
          <w:b/>
          <w:sz w:val="28"/>
          <w:szCs w:val="28"/>
          <w:lang w:eastAsia="ru-RU"/>
        </w:rPr>
        <w:t>УМОВИ</w:t>
      </w:r>
    </w:p>
    <w:p w:rsidR="00B1459C" w:rsidRPr="008F3B95" w:rsidRDefault="00B1459C" w:rsidP="00B1459C">
      <w:pPr>
        <w:spacing w:after="0" w:line="240" w:lineRule="auto"/>
        <w:jc w:val="center"/>
        <w:rPr>
          <w:rFonts w:ascii="Times New Roman" w:hAnsi="Times New Roman"/>
          <w:b/>
          <w:sz w:val="28"/>
          <w:szCs w:val="28"/>
          <w:lang w:eastAsia="ru-RU"/>
        </w:rPr>
      </w:pPr>
      <w:r w:rsidRPr="008F3B95">
        <w:rPr>
          <w:rFonts w:ascii="Times New Roman" w:hAnsi="Times New Roman"/>
          <w:b/>
          <w:sz w:val="28"/>
          <w:szCs w:val="28"/>
          <w:lang w:eastAsia="ru-RU"/>
        </w:rPr>
        <w:t xml:space="preserve">проведення конкурсу на зайняття вакантної посади  контролера                  </w:t>
      </w:r>
      <w:r w:rsidRPr="0085140A">
        <w:rPr>
          <w:rFonts w:ascii="Times New Roman" w:hAnsi="Times New Roman"/>
          <w:b/>
          <w:sz w:val="28"/>
          <w:szCs w:val="28"/>
          <w:lang w:eastAsia="ru-RU"/>
        </w:rPr>
        <w:t>І</w:t>
      </w:r>
      <w:r w:rsidRPr="008F3B95">
        <w:rPr>
          <w:rFonts w:ascii="Times New Roman" w:hAnsi="Times New Roman"/>
          <w:b/>
          <w:sz w:val="28"/>
          <w:szCs w:val="28"/>
          <w:lang w:eastAsia="ru-RU"/>
        </w:rPr>
        <w:t>І категорії підрозділу охорони Територіального управління Служби судової охорони у Кіровоградській області</w:t>
      </w:r>
      <w:r>
        <w:rPr>
          <w:rFonts w:ascii="Times New Roman" w:hAnsi="Times New Roman"/>
          <w:b/>
          <w:sz w:val="28"/>
          <w:szCs w:val="28"/>
          <w:lang w:eastAsia="ru-RU"/>
        </w:rPr>
        <w:t xml:space="preserve"> </w:t>
      </w:r>
      <w:r w:rsidRPr="0085140A">
        <w:rPr>
          <w:rFonts w:ascii="Times New Roman" w:hAnsi="Times New Roman"/>
          <w:b/>
          <w:sz w:val="28"/>
          <w:szCs w:val="28"/>
          <w:lang w:eastAsia="ru-RU"/>
        </w:rPr>
        <w:t>(</w:t>
      </w:r>
      <w:bookmarkStart w:id="3" w:name="_Hlk139877430"/>
      <w:r w:rsidR="00F65FF8" w:rsidRPr="002613C8">
        <w:rPr>
          <w:rFonts w:ascii="Times New Roman" w:hAnsi="Times New Roman"/>
          <w:b/>
          <w:sz w:val="28"/>
          <w:szCs w:val="28"/>
          <w:lang w:eastAsia="ru-RU"/>
        </w:rPr>
        <w:t xml:space="preserve">для охорони </w:t>
      </w:r>
      <w:proofErr w:type="spellStart"/>
      <w:r w:rsidR="00042FC9">
        <w:rPr>
          <w:rFonts w:ascii="Times New Roman" w:hAnsi="Times New Roman"/>
          <w:b/>
          <w:sz w:val="28"/>
          <w:szCs w:val="28"/>
          <w:lang w:eastAsia="ru-RU"/>
        </w:rPr>
        <w:t>Знам</w:t>
      </w:r>
      <w:proofErr w:type="spellEnd"/>
      <w:r w:rsidR="00042FC9" w:rsidRPr="00042FC9">
        <w:rPr>
          <w:rFonts w:ascii="Times New Roman" w:hAnsi="Times New Roman"/>
          <w:b/>
          <w:sz w:val="28"/>
          <w:szCs w:val="28"/>
          <w:lang w:val="ru-RU" w:eastAsia="ru-RU"/>
        </w:rPr>
        <w:t>’</w:t>
      </w:r>
      <w:proofErr w:type="spellStart"/>
      <w:r w:rsidR="00042FC9">
        <w:rPr>
          <w:rFonts w:ascii="Times New Roman" w:hAnsi="Times New Roman"/>
          <w:b/>
          <w:sz w:val="28"/>
          <w:szCs w:val="28"/>
          <w:lang w:eastAsia="ru-RU"/>
        </w:rPr>
        <w:t>ян</w:t>
      </w:r>
      <w:r w:rsidR="00F65FF8">
        <w:rPr>
          <w:rFonts w:ascii="Times New Roman" w:hAnsi="Times New Roman"/>
          <w:b/>
          <w:sz w:val="28"/>
          <w:szCs w:val="28"/>
          <w:lang w:eastAsia="ru-RU"/>
        </w:rPr>
        <w:t>ського</w:t>
      </w:r>
      <w:proofErr w:type="spellEnd"/>
      <w:r w:rsidR="00F65FF8">
        <w:rPr>
          <w:rFonts w:ascii="Times New Roman" w:hAnsi="Times New Roman"/>
          <w:b/>
          <w:sz w:val="28"/>
          <w:szCs w:val="28"/>
          <w:lang w:eastAsia="ru-RU"/>
        </w:rPr>
        <w:t xml:space="preserve"> районного суду Кіровоградської області</w:t>
      </w:r>
      <w:r w:rsidR="009F079E">
        <w:rPr>
          <w:rFonts w:ascii="Times New Roman" w:hAnsi="Times New Roman"/>
          <w:b/>
          <w:sz w:val="28"/>
          <w:szCs w:val="28"/>
          <w:lang w:eastAsia="ru-RU"/>
        </w:rPr>
        <w:t xml:space="preserve">, </w:t>
      </w:r>
      <w:proofErr w:type="spellStart"/>
      <w:r w:rsidR="004F4CFB">
        <w:rPr>
          <w:rFonts w:ascii="Times New Roman" w:hAnsi="Times New Roman"/>
          <w:b/>
          <w:sz w:val="28"/>
          <w:szCs w:val="28"/>
        </w:rPr>
        <w:t>Устинівського</w:t>
      </w:r>
      <w:proofErr w:type="spellEnd"/>
      <w:r w:rsidR="004F4CFB">
        <w:rPr>
          <w:rFonts w:ascii="Times New Roman" w:hAnsi="Times New Roman"/>
          <w:b/>
          <w:sz w:val="28"/>
          <w:szCs w:val="28"/>
        </w:rPr>
        <w:t xml:space="preserve"> районного суду</w:t>
      </w:r>
      <w:r w:rsidR="009F079E">
        <w:rPr>
          <w:rFonts w:ascii="Times New Roman" w:hAnsi="Times New Roman"/>
          <w:b/>
          <w:sz w:val="28"/>
          <w:szCs w:val="28"/>
        </w:rPr>
        <w:t xml:space="preserve"> Кіровоградської області</w:t>
      </w:r>
      <w:bookmarkEnd w:id="3"/>
      <w:r w:rsidRPr="00755B5A">
        <w:rPr>
          <w:rFonts w:ascii="Times New Roman" w:hAnsi="Times New Roman"/>
          <w:b/>
          <w:sz w:val="28"/>
          <w:szCs w:val="28"/>
          <w:lang w:eastAsia="ru-RU"/>
        </w:rPr>
        <w:t>)</w:t>
      </w:r>
    </w:p>
    <w:p w:rsidR="00B1459C" w:rsidRPr="008F3B95" w:rsidRDefault="00B1459C" w:rsidP="00B1459C">
      <w:pPr>
        <w:spacing w:after="0" w:line="240" w:lineRule="auto"/>
        <w:jc w:val="center"/>
        <w:rPr>
          <w:rFonts w:ascii="Times New Roman" w:hAnsi="Times New Roman"/>
          <w:b/>
          <w:sz w:val="28"/>
          <w:szCs w:val="28"/>
          <w:lang w:eastAsia="ru-RU"/>
        </w:rPr>
      </w:pPr>
    </w:p>
    <w:p w:rsidR="00B1459C" w:rsidRPr="008F3B95" w:rsidRDefault="00B1459C" w:rsidP="00B1459C">
      <w:pPr>
        <w:spacing w:after="0" w:line="240" w:lineRule="auto"/>
        <w:jc w:val="center"/>
        <w:rPr>
          <w:rFonts w:ascii="Times New Roman" w:hAnsi="Times New Roman"/>
          <w:b/>
          <w:sz w:val="28"/>
          <w:szCs w:val="28"/>
          <w:lang w:eastAsia="ru-RU"/>
        </w:rPr>
      </w:pPr>
      <w:r w:rsidRPr="008F3B95">
        <w:rPr>
          <w:rFonts w:ascii="Times New Roman" w:hAnsi="Times New Roman"/>
          <w:b/>
          <w:sz w:val="28"/>
          <w:szCs w:val="28"/>
          <w:lang w:eastAsia="ru-RU"/>
        </w:rPr>
        <w:t>Загальні умови.</w:t>
      </w:r>
    </w:p>
    <w:p w:rsidR="00B1459C" w:rsidRPr="008F3B95" w:rsidRDefault="00B1459C" w:rsidP="00B1459C">
      <w:pPr>
        <w:spacing w:after="0" w:line="240" w:lineRule="auto"/>
        <w:ind w:firstLine="851"/>
        <w:jc w:val="both"/>
        <w:rPr>
          <w:rFonts w:ascii="Times New Roman" w:hAnsi="Times New Roman"/>
          <w:b/>
          <w:sz w:val="28"/>
          <w:szCs w:val="28"/>
          <w:lang w:eastAsia="ru-RU"/>
        </w:rPr>
      </w:pPr>
      <w:r w:rsidRPr="008F3B95">
        <w:rPr>
          <w:rFonts w:ascii="Times New Roman" w:hAnsi="Times New Roman"/>
          <w:b/>
          <w:sz w:val="28"/>
          <w:szCs w:val="28"/>
          <w:lang w:eastAsia="ru-RU"/>
        </w:rPr>
        <w:t>1. Основні посадові обов’язки контролера ІІ категорії  підрозділу охорони Територіального управління Служби судової охорони у Кіровоградській області</w:t>
      </w:r>
      <w:r>
        <w:rPr>
          <w:rFonts w:ascii="Times New Roman" w:hAnsi="Times New Roman"/>
          <w:b/>
          <w:sz w:val="28"/>
          <w:szCs w:val="28"/>
          <w:lang w:eastAsia="ru-RU"/>
        </w:rPr>
        <w:t xml:space="preserve"> </w:t>
      </w:r>
      <w:r w:rsidRPr="00CB04C4">
        <w:rPr>
          <w:rFonts w:ascii="Times New Roman" w:hAnsi="Times New Roman"/>
          <w:b/>
          <w:sz w:val="28"/>
          <w:szCs w:val="28"/>
          <w:lang w:eastAsia="ru-RU"/>
        </w:rPr>
        <w:t>(</w:t>
      </w:r>
      <w:r w:rsidR="009F079E" w:rsidRPr="002613C8">
        <w:rPr>
          <w:rFonts w:ascii="Times New Roman" w:hAnsi="Times New Roman"/>
          <w:b/>
          <w:sz w:val="28"/>
          <w:szCs w:val="28"/>
          <w:lang w:eastAsia="ru-RU"/>
        </w:rPr>
        <w:t xml:space="preserve">для охорони </w:t>
      </w:r>
      <w:proofErr w:type="spellStart"/>
      <w:r w:rsidR="00042FC9">
        <w:rPr>
          <w:rFonts w:ascii="Times New Roman" w:hAnsi="Times New Roman"/>
          <w:b/>
          <w:sz w:val="28"/>
          <w:szCs w:val="28"/>
          <w:lang w:eastAsia="ru-RU"/>
        </w:rPr>
        <w:t>Знам</w:t>
      </w:r>
      <w:r w:rsidR="00042FC9" w:rsidRPr="00042FC9">
        <w:rPr>
          <w:rFonts w:ascii="Times New Roman" w:hAnsi="Times New Roman"/>
          <w:b/>
          <w:sz w:val="28"/>
          <w:szCs w:val="28"/>
          <w:lang w:eastAsia="ru-RU"/>
        </w:rPr>
        <w:t>’</w:t>
      </w:r>
      <w:r w:rsidR="00042FC9">
        <w:rPr>
          <w:rFonts w:ascii="Times New Roman" w:hAnsi="Times New Roman"/>
          <w:b/>
          <w:sz w:val="28"/>
          <w:szCs w:val="28"/>
          <w:lang w:eastAsia="ru-RU"/>
        </w:rPr>
        <w:t>ян</w:t>
      </w:r>
      <w:r w:rsidR="009F079E">
        <w:rPr>
          <w:rFonts w:ascii="Times New Roman" w:hAnsi="Times New Roman"/>
          <w:b/>
          <w:sz w:val="28"/>
          <w:szCs w:val="28"/>
          <w:lang w:eastAsia="ru-RU"/>
        </w:rPr>
        <w:t>ського</w:t>
      </w:r>
      <w:proofErr w:type="spellEnd"/>
      <w:r w:rsidR="009F079E">
        <w:rPr>
          <w:rFonts w:ascii="Times New Roman" w:hAnsi="Times New Roman"/>
          <w:b/>
          <w:sz w:val="28"/>
          <w:szCs w:val="28"/>
          <w:lang w:eastAsia="ru-RU"/>
        </w:rPr>
        <w:t xml:space="preserve"> районного суду Кіровоградської області, </w:t>
      </w:r>
      <w:proofErr w:type="spellStart"/>
      <w:r w:rsidR="009F079E">
        <w:rPr>
          <w:rFonts w:ascii="Times New Roman" w:hAnsi="Times New Roman"/>
          <w:b/>
          <w:sz w:val="28"/>
          <w:szCs w:val="28"/>
        </w:rPr>
        <w:t>Устинівського</w:t>
      </w:r>
      <w:proofErr w:type="spellEnd"/>
      <w:r w:rsidR="009F079E">
        <w:rPr>
          <w:rFonts w:ascii="Times New Roman" w:hAnsi="Times New Roman"/>
          <w:b/>
          <w:sz w:val="28"/>
          <w:szCs w:val="28"/>
        </w:rPr>
        <w:t xml:space="preserve"> районного суду Кіровоградської області</w:t>
      </w:r>
      <w:r w:rsidRPr="00755B5A">
        <w:rPr>
          <w:rFonts w:ascii="Times New Roman" w:hAnsi="Times New Roman"/>
          <w:b/>
          <w:sz w:val="28"/>
          <w:szCs w:val="28"/>
          <w:lang w:eastAsia="ru-RU"/>
        </w:rPr>
        <w:t>)</w:t>
      </w:r>
      <w:r w:rsidRPr="008F3B95">
        <w:rPr>
          <w:rFonts w:ascii="Times New Roman" w:hAnsi="Times New Roman"/>
          <w:b/>
          <w:sz w:val="28"/>
          <w:szCs w:val="28"/>
          <w:lang w:eastAsia="ru-RU"/>
        </w:rPr>
        <w:t xml:space="preserve">: </w:t>
      </w:r>
    </w:p>
    <w:p w:rsidR="00B1459C" w:rsidRDefault="00B1459C" w:rsidP="00B1459C">
      <w:pPr>
        <w:shd w:val="clear" w:color="auto" w:fill="FFFFFF"/>
        <w:spacing w:after="0" w:line="240" w:lineRule="auto"/>
        <w:ind w:firstLine="462"/>
        <w:jc w:val="both"/>
        <w:rPr>
          <w:rFonts w:ascii="Times New Roman" w:hAnsi="Times New Roman"/>
          <w:color w:val="000000"/>
          <w:sz w:val="28"/>
          <w:szCs w:val="28"/>
          <w:shd w:val="clear" w:color="auto" w:fill="FFFFFF"/>
          <w:lang w:eastAsia="ru-RU"/>
        </w:rPr>
      </w:pPr>
      <w:r w:rsidRPr="008F3B95">
        <w:rPr>
          <w:rFonts w:ascii="Times New Roman" w:hAnsi="Times New Roman"/>
          <w:color w:val="000000"/>
          <w:sz w:val="28"/>
          <w:szCs w:val="28"/>
          <w:shd w:val="clear" w:color="auto" w:fill="FFFFFF"/>
          <w:lang w:eastAsia="ru-RU"/>
        </w:rPr>
        <w:t>1) здійснює завдання по забезпеченню охорони судів, органів та установ системи правосуддя;</w:t>
      </w:r>
    </w:p>
    <w:p w:rsidR="00B1459C" w:rsidRPr="008F3B95" w:rsidRDefault="00B1459C" w:rsidP="00B1459C">
      <w:pPr>
        <w:shd w:val="clear" w:color="auto" w:fill="FFFFFF"/>
        <w:spacing w:after="0" w:line="240" w:lineRule="auto"/>
        <w:ind w:firstLine="462"/>
        <w:jc w:val="both"/>
        <w:rPr>
          <w:rFonts w:ascii="Times New Roman" w:hAnsi="Times New Roman"/>
          <w:color w:val="000000"/>
          <w:sz w:val="28"/>
          <w:szCs w:val="28"/>
          <w:shd w:val="clear" w:color="auto" w:fill="FFFFFF"/>
          <w:lang w:eastAsia="ru-RU"/>
        </w:rPr>
      </w:pPr>
      <w:r>
        <w:rPr>
          <w:rFonts w:ascii="Times New Roman" w:hAnsi="Times New Roman"/>
          <w:color w:val="000000"/>
          <w:sz w:val="28"/>
          <w:szCs w:val="28"/>
          <w:shd w:val="clear" w:color="auto" w:fill="FFFFFF"/>
          <w:lang w:eastAsia="ru-RU"/>
        </w:rPr>
        <w:t>2) забезпечує пропуск осіб до будинків (приміщень) судів, органів й установ системи правосуддя та на їх територію транспортних засобів</w:t>
      </w:r>
    </w:p>
    <w:p w:rsidR="00B1459C" w:rsidRPr="008F3B95" w:rsidRDefault="00B1459C" w:rsidP="00B1459C">
      <w:pPr>
        <w:shd w:val="clear" w:color="auto" w:fill="FFFFFF"/>
        <w:spacing w:after="0" w:line="240" w:lineRule="auto"/>
        <w:ind w:firstLine="462"/>
        <w:jc w:val="both"/>
        <w:rPr>
          <w:rFonts w:ascii="Times New Roman" w:hAnsi="Times New Roman"/>
          <w:color w:val="000000"/>
          <w:sz w:val="28"/>
          <w:szCs w:val="28"/>
          <w:lang w:eastAsia="ru-RU"/>
        </w:rPr>
      </w:pPr>
      <w:r>
        <w:rPr>
          <w:rFonts w:ascii="Times New Roman" w:hAnsi="Times New Roman"/>
          <w:color w:val="000000"/>
          <w:sz w:val="28"/>
          <w:szCs w:val="28"/>
          <w:shd w:val="clear" w:color="auto" w:fill="FFFFFF"/>
          <w:lang w:eastAsia="ru-RU"/>
        </w:rPr>
        <w:t>3</w:t>
      </w:r>
      <w:r w:rsidRPr="008F3B95">
        <w:rPr>
          <w:rFonts w:ascii="Times New Roman" w:hAnsi="Times New Roman"/>
          <w:color w:val="000000"/>
          <w:sz w:val="28"/>
          <w:szCs w:val="28"/>
          <w:shd w:val="clear" w:color="auto" w:fill="FFFFFF"/>
          <w:lang w:eastAsia="ru-RU"/>
        </w:rPr>
        <w:t>) підтримує громадський порядок у суді</w:t>
      </w:r>
      <w:r>
        <w:rPr>
          <w:rFonts w:ascii="Times New Roman" w:hAnsi="Times New Roman"/>
          <w:color w:val="000000"/>
          <w:sz w:val="28"/>
          <w:szCs w:val="28"/>
          <w:shd w:val="clear" w:color="auto" w:fill="FFFFFF"/>
          <w:lang w:eastAsia="ru-RU"/>
        </w:rPr>
        <w:t xml:space="preserve">, </w:t>
      </w:r>
      <w:r w:rsidRPr="008F3B95">
        <w:rPr>
          <w:rFonts w:ascii="Times New Roman" w:hAnsi="Times New Roman"/>
          <w:color w:val="000000"/>
          <w:sz w:val="28"/>
          <w:szCs w:val="28"/>
          <w:shd w:val="clear" w:color="auto" w:fill="FFFFFF"/>
          <w:lang w:eastAsia="ru-RU"/>
        </w:rPr>
        <w:t>припиняє прояви неповаги до суду</w:t>
      </w:r>
      <w:r>
        <w:rPr>
          <w:rFonts w:ascii="Times New Roman" w:hAnsi="Times New Roman"/>
          <w:color w:val="000000"/>
          <w:sz w:val="28"/>
          <w:szCs w:val="28"/>
          <w:shd w:val="clear" w:color="auto" w:fill="FFFFFF"/>
          <w:lang w:eastAsia="ru-RU"/>
        </w:rPr>
        <w:t xml:space="preserve">, </w:t>
      </w:r>
      <w:r w:rsidRPr="008F3B95">
        <w:rPr>
          <w:rFonts w:ascii="Times New Roman" w:hAnsi="Times New Roman"/>
          <w:color w:val="000000"/>
          <w:sz w:val="28"/>
          <w:szCs w:val="28"/>
          <w:shd w:val="clear" w:color="auto" w:fill="FFFFFF"/>
          <w:lang w:eastAsia="ru-RU"/>
        </w:rPr>
        <w:t>забезпечує у суді безпеку учасників судового процесу;</w:t>
      </w:r>
    </w:p>
    <w:p w:rsidR="00B1459C" w:rsidRPr="008F3B95" w:rsidRDefault="00B1459C" w:rsidP="00B1459C">
      <w:pPr>
        <w:shd w:val="clear" w:color="auto" w:fill="FFFFFF"/>
        <w:spacing w:after="0" w:line="240" w:lineRule="auto"/>
        <w:ind w:firstLine="462"/>
        <w:jc w:val="both"/>
        <w:rPr>
          <w:rFonts w:ascii="Times New Roman" w:hAnsi="Times New Roman"/>
          <w:color w:val="000000"/>
          <w:sz w:val="28"/>
          <w:szCs w:val="28"/>
          <w:lang w:eastAsia="ru-RU"/>
        </w:rPr>
      </w:pPr>
      <w:r>
        <w:rPr>
          <w:rFonts w:ascii="Times New Roman" w:hAnsi="Times New Roman"/>
          <w:color w:val="000000"/>
          <w:sz w:val="28"/>
          <w:szCs w:val="28"/>
          <w:lang w:eastAsia="ru-RU"/>
        </w:rPr>
        <w:t>4</w:t>
      </w:r>
      <w:r w:rsidRPr="008F3B95">
        <w:rPr>
          <w:rFonts w:ascii="Times New Roman" w:hAnsi="Times New Roman"/>
          <w:color w:val="000000"/>
          <w:sz w:val="28"/>
          <w:szCs w:val="28"/>
          <w:lang w:eastAsia="ru-RU"/>
        </w:rPr>
        <w:t>) здійснює заходи з охорони, забезпечення недоторканності та цілісності приміщень судів, органів і установ системи правосуддя, недоторканності та цілісності розташованого у таких приміщеннях майна, запобігає недопущення чи припинення протиправних дій щодо нього;</w:t>
      </w:r>
    </w:p>
    <w:p w:rsidR="00B1459C" w:rsidRPr="008F3B95" w:rsidRDefault="00B1459C" w:rsidP="00B1459C">
      <w:pPr>
        <w:shd w:val="clear" w:color="auto" w:fill="FFFFFF"/>
        <w:spacing w:after="0" w:line="240" w:lineRule="auto"/>
        <w:ind w:firstLine="462"/>
        <w:jc w:val="both"/>
        <w:rPr>
          <w:rFonts w:ascii="Times New Roman" w:hAnsi="Times New Roman"/>
          <w:color w:val="000000"/>
          <w:sz w:val="28"/>
          <w:szCs w:val="28"/>
          <w:lang w:eastAsia="ru-RU"/>
        </w:rPr>
      </w:pPr>
      <w:r>
        <w:rPr>
          <w:rFonts w:ascii="Times New Roman" w:hAnsi="Times New Roman"/>
          <w:color w:val="000000"/>
          <w:sz w:val="28"/>
          <w:szCs w:val="28"/>
          <w:lang w:eastAsia="ru-RU"/>
        </w:rPr>
        <w:t>5</w:t>
      </w:r>
      <w:r w:rsidRPr="008F3B95">
        <w:rPr>
          <w:rFonts w:ascii="Times New Roman" w:hAnsi="Times New Roman"/>
          <w:color w:val="000000"/>
          <w:sz w:val="28"/>
          <w:szCs w:val="28"/>
          <w:lang w:eastAsia="ru-RU"/>
        </w:rPr>
        <w:t>) знає умови та порядок застосування спеціальних засобів, зброї, фізичного впливу;</w:t>
      </w:r>
    </w:p>
    <w:p w:rsidR="00B1459C" w:rsidRPr="008F3B95" w:rsidRDefault="00B1459C" w:rsidP="00B1459C">
      <w:pPr>
        <w:spacing w:after="0" w:line="240" w:lineRule="auto"/>
        <w:ind w:firstLine="462"/>
        <w:jc w:val="both"/>
        <w:rPr>
          <w:rFonts w:ascii="Times New Roman" w:hAnsi="Times New Roman"/>
          <w:b/>
          <w:sz w:val="28"/>
          <w:szCs w:val="28"/>
          <w:lang w:eastAsia="ru-RU"/>
        </w:rPr>
      </w:pPr>
      <w:r>
        <w:rPr>
          <w:rFonts w:ascii="Times New Roman" w:hAnsi="Times New Roman"/>
          <w:color w:val="000000"/>
          <w:sz w:val="28"/>
          <w:szCs w:val="28"/>
          <w:lang w:eastAsia="ru-RU"/>
        </w:rPr>
        <w:t>6</w:t>
      </w:r>
      <w:r w:rsidRPr="008F3B95">
        <w:rPr>
          <w:rFonts w:ascii="Times New Roman" w:hAnsi="Times New Roman"/>
          <w:color w:val="000000"/>
          <w:sz w:val="28"/>
          <w:szCs w:val="28"/>
          <w:lang w:eastAsia="ru-RU"/>
        </w:rPr>
        <w:t>) за дорученням командира відділення виконує інші повноваження, які належать до його компетенції.</w:t>
      </w:r>
    </w:p>
    <w:p w:rsidR="00B1459C" w:rsidRPr="008F3B95" w:rsidRDefault="00B1459C" w:rsidP="00B1459C">
      <w:pPr>
        <w:spacing w:after="0" w:line="240" w:lineRule="auto"/>
        <w:ind w:firstLine="851"/>
        <w:rPr>
          <w:rFonts w:ascii="Times New Roman" w:hAnsi="Times New Roman"/>
          <w:b/>
          <w:sz w:val="28"/>
          <w:szCs w:val="28"/>
          <w:lang w:eastAsia="ru-RU"/>
        </w:rPr>
      </w:pPr>
      <w:r w:rsidRPr="008F3B95">
        <w:rPr>
          <w:rFonts w:ascii="Times New Roman" w:hAnsi="Times New Roman"/>
          <w:b/>
          <w:sz w:val="28"/>
          <w:szCs w:val="28"/>
          <w:lang w:eastAsia="ru-RU"/>
        </w:rPr>
        <w:t>2. Умови оплати праці:</w:t>
      </w:r>
    </w:p>
    <w:p w:rsidR="00B1459C" w:rsidRPr="008F3B95" w:rsidRDefault="00B1459C" w:rsidP="00B1459C">
      <w:pPr>
        <w:tabs>
          <w:tab w:val="left" w:pos="5812"/>
        </w:tabs>
        <w:spacing w:after="0" w:line="240" w:lineRule="auto"/>
        <w:ind w:firstLine="851"/>
        <w:jc w:val="both"/>
        <w:rPr>
          <w:rFonts w:ascii="Times New Roman" w:hAnsi="Times New Roman"/>
          <w:sz w:val="28"/>
          <w:szCs w:val="28"/>
          <w:lang w:eastAsia="ru-RU"/>
        </w:rPr>
      </w:pPr>
      <w:r w:rsidRPr="008F3B95">
        <w:rPr>
          <w:rFonts w:ascii="Times New Roman" w:hAnsi="Times New Roman"/>
          <w:sz w:val="28"/>
          <w:szCs w:val="28"/>
          <w:lang w:eastAsia="ru-RU"/>
        </w:rPr>
        <w:t>1) посадовий оклад – 3170 гривень, відповідно до постанови Кабінету Міністрів України від 03 квітня 2019 року № 289 «Про грошове забезпечення співробітників Служби судової охорони» та наказу Голови Служби судової охорони від 27.12.2019 № 281 «Про установлення посадових окладів співробітників Територіальних підрозділів (Територіальних управлінь)   Служби судової охорони»;</w:t>
      </w:r>
    </w:p>
    <w:p w:rsidR="00B1459C" w:rsidRPr="008F3B95" w:rsidRDefault="00B1459C" w:rsidP="00B1459C">
      <w:pPr>
        <w:spacing w:after="0" w:line="240" w:lineRule="auto"/>
        <w:ind w:firstLine="851"/>
        <w:jc w:val="both"/>
        <w:rPr>
          <w:rFonts w:ascii="Times New Roman" w:hAnsi="Times New Roman"/>
          <w:sz w:val="28"/>
          <w:szCs w:val="28"/>
          <w:lang w:eastAsia="ru-RU"/>
        </w:rPr>
      </w:pPr>
      <w:r w:rsidRPr="008F3B95">
        <w:rPr>
          <w:rFonts w:ascii="Times New Roman" w:hAnsi="Times New Roman"/>
          <w:sz w:val="28"/>
          <w:szCs w:val="28"/>
          <w:lang w:eastAsia="ru-RU"/>
        </w:rPr>
        <w:lastRenderedPageBreak/>
        <w:t xml:space="preserve">2) грошове забезпечення – відповідно до частини першої статті 165 Закону України «Про судоустрій і статус суддів» складається з посадового окладу, окладу за спеціальним званням, щомісячних додаткових видів грошового забезпечення (підвищення посадового окладу, надбавки, доплати, які мають постійний характер), премії та одноразових додаткових видів грошового забезпечення. </w:t>
      </w:r>
    </w:p>
    <w:p w:rsidR="00B1459C" w:rsidRPr="008F3B95" w:rsidRDefault="00B1459C" w:rsidP="00B1459C">
      <w:pPr>
        <w:spacing w:after="0" w:line="240" w:lineRule="auto"/>
        <w:ind w:firstLine="851"/>
        <w:jc w:val="both"/>
        <w:rPr>
          <w:rFonts w:ascii="Times New Roman" w:hAnsi="Times New Roman"/>
          <w:sz w:val="28"/>
          <w:szCs w:val="28"/>
          <w:lang w:val="ru-RU" w:eastAsia="ru-RU"/>
        </w:rPr>
      </w:pPr>
      <w:r w:rsidRPr="008F3B95">
        <w:rPr>
          <w:rFonts w:ascii="Times New Roman" w:hAnsi="Times New Roman"/>
          <w:b/>
          <w:sz w:val="28"/>
          <w:szCs w:val="28"/>
          <w:lang w:eastAsia="ru-RU"/>
        </w:rPr>
        <w:t>3. Інформація про строковість чи безстроковість призначення на посаду:</w:t>
      </w:r>
    </w:p>
    <w:p w:rsidR="00B1459C" w:rsidRPr="008F3B95" w:rsidRDefault="00B1459C" w:rsidP="00B1459C">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 безстроково. </w:t>
      </w:r>
    </w:p>
    <w:p w:rsidR="00B1459C" w:rsidRPr="008F3B95" w:rsidRDefault="00B1459C" w:rsidP="00B1459C">
      <w:pPr>
        <w:spacing w:after="0" w:line="240" w:lineRule="auto"/>
        <w:ind w:firstLine="851"/>
        <w:jc w:val="both"/>
        <w:rPr>
          <w:rFonts w:ascii="Times New Roman" w:hAnsi="Times New Roman"/>
          <w:b/>
          <w:sz w:val="28"/>
          <w:szCs w:val="28"/>
          <w:lang w:val="ru-RU" w:eastAsia="ru-RU"/>
        </w:rPr>
      </w:pPr>
      <w:r w:rsidRPr="008F3B95">
        <w:rPr>
          <w:rFonts w:ascii="Times New Roman" w:hAnsi="Times New Roman"/>
          <w:b/>
          <w:sz w:val="28"/>
          <w:szCs w:val="28"/>
          <w:lang w:eastAsia="ru-RU"/>
        </w:rPr>
        <w:t>4. Перелік документів, необхідних для участі в конкурсі, та строк їх подання:</w:t>
      </w:r>
    </w:p>
    <w:p w:rsidR="00B1459C" w:rsidRPr="008F3B95" w:rsidRDefault="00B1459C" w:rsidP="00B1459C">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1) письмова заява про участь у конкурсі, у якій також зазначається надання згоди на проведення спеціальної перевірки відповідно до Закону України «Про запобігання корупції» і на обробку персональних даних відповідно до Закону України «Про захист персональних даних»; </w:t>
      </w:r>
    </w:p>
    <w:p w:rsidR="00B1459C" w:rsidRPr="008F3B95" w:rsidRDefault="00B1459C" w:rsidP="00B1459C">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2) копія паспорта громадянина України; </w:t>
      </w:r>
    </w:p>
    <w:p w:rsidR="00B1459C" w:rsidRPr="008F3B95" w:rsidRDefault="00B1459C" w:rsidP="00B1459C">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3) копії (копії) документа (документів) про освіту; </w:t>
      </w:r>
    </w:p>
    <w:p w:rsidR="00B1459C" w:rsidRPr="008F3B95" w:rsidRDefault="00B1459C" w:rsidP="00B1459C">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4) заповнена особова картка визначеного зразка, автобіографія, фотокартка розміром 30 х 40 мм; </w:t>
      </w:r>
    </w:p>
    <w:p w:rsidR="00B1459C" w:rsidRPr="008F3B95" w:rsidRDefault="00B1459C" w:rsidP="00B1459C">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5) декларація, визначена Законом України «Про запобігання корупції» (роздрукований примірник із сайту Національного агентства з питань запобігання корупції); </w:t>
      </w:r>
    </w:p>
    <w:p w:rsidR="00B1459C" w:rsidRPr="008F3B95" w:rsidRDefault="00B1459C" w:rsidP="00B1459C">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6) копія трудової книжки (за наявності); </w:t>
      </w:r>
    </w:p>
    <w:p w:rsidR="00B1459C" w:rsidRPr="008F3B95" w:rsidRDefault="00B1459C" w:rsidP="00B1459C">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7) медична довідка про стан здоров’я,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 який забезпечує формування та реалізує державну політику у сфері охорони здоров’я; </w:t>
      </w:r>
    </w:p>
    <w:p w:rsidR="00B1459C" w:rsidRDefault="00B1459C" w:rsidP="00B1459C">
      <w:pPr>
        <w:spacing w:after="0" w:line="240" w:lineRule="auto"/>
        <w:ind w:firstLine="851"/>
        <w:jc w:val="both"/>
        <w:rPr>
          <w:rFonts w:ascii="Times New Roman" w:hAnsi="Times New Roman"/>
          <w:sz w:val="28"/>
          <w:szCs w:val="28"/>
          <w:lang w:eastAsia="ru-RU"/>
        </w:rPr>
      </w:pPr>
      <w:r w:rsidRPr="008F3B95">
        <w:rPr>
          <w:rFonts w:ascii="Times New Roman" w:hAnsi="Times New Roman"/>
          <w:sz w:val="28"/>
          <w:szCs w:val="28"/>
          <w:lang w:eastAsia="ru-RU"/>
        </w:rPr>
        <w:t>8) копія військового квитка або посвідчення особи військовослужбовця (для військовозобов’</w:t>
      </w:r>
      <w:r>
        <w:rPr>
          <w:rFonts w:ascii="Times New Roman" w:hAnsi="Times New Roman"/>
          <w:sz w:val="28"/>
          <w:szCs w:val="28"/>
          <w:lang w:eastAsia="ru-RU"/>
        </w:rPr>
        <w:t>язаних або військовослужбовців);</w:t>
      </w:r>
    </w:p>
    <w:p w:rsidR="00B1459C" w:rsidRPr="008F3B95" w:rsidRDefault="00B1459C" w:rsidP="00B1459C">
      <w:pPr>
        <w:spacing w:after="0" w:line="240" w:lineRule="auto"/>
        <w:jc w:val="both"/>
        <w:rPr>
          <w:rFonts w:ascii="Times New Roman" w:eastAsia="Times New Roman" w:hAnsi="Times New Roman"/>
          <w:sz w:val="28"/>
          <w:szCs w:val="28"/>
          <w:lang w:eastAsia="uk-UA"/>
        </w:rPr>
      </w:pPr>
      <w:r>
        <w:rPr>
          <w:rFonts w:ascii="Times New Roman" w:hAnsi="Times New Roman"/>
          <w:sz w:val="28"/>
          <w:szCs w:val="28"/>
          <w:lang w:eastAsia="ru-RU"/>
        </w:rPr>
        <w:t xml:space="preserve">            </w:t>
      </w:r>
      <w:r w:rsidRPr="004F10EB">
        <w:rPr>
          <w:rFonts w:ascii="Times New Roman" w:hAnsi="Times New Roman"/>
          <w:sz w:val="28"/>
          <w:szCs w:val="28"/>
          <w:lang w:eastAsia="ru-RU"/>
        </w:rPr>
        <w:t xml:space="preserve">9) </w:t>
      </w:r>
      <w:r w:rsidR="00FB0EA9">
        <w:rPr>
          <w:rFonts w:ascii="Times New Roman" w:hAnsi="Times New Roman"/>
          <w:bCs/>
          <w:sz w:val="28"/>
          <w:szCs w:val="28"/>
          <w:lang w:eastAsia="ru-RU"/>
        </w:rPr>
        <w:t>д</w:t>
      </w:r>
      <w:r w:rsidR="00FB0EA9" w:rsidRPr="00FB0EA9">
        <w:rPr>
          <w:rFonts w:ascii="Times New Roman" w:hAnsi="Times New Roman"/>
          <w:bCs/>
          <w:sz w:val="28"/>
          <w:szCs w:val="28"/>
          <w:lang w:eastAsia="ru-RU"/>
        </w:rPr>
        <w:t>овідка про проходження попереднього, періодичного та позачергового психіатричних оглядів, у тому числі на предмет вживання психоактивних речовин</w:t>
      </w:r>
      <w:r w:rsidR="00FB0EA9">
        <w:rPr>
          <w:rFonts w:ascii="Times New Roman" w:hAnsi="Times New Roman"/>
          <w:bCs/>
          <w:sz w:val="28"/>
          <w:szCs w:val="28"/>
          <w:lang w:eastAsia="ru-RU"/>
        </w:rPr>
        <w:t xml:space="preserve"> (форма №100-2/о).</w:t>
      </w:r>
    </w:p>
    <w:p w:rsidR="00B1459C" w:rsidRPr="0087606F" w:rsidRDefault="00B1459C" w:rsidP="00B1459C">
      <w:pPr>
        <w:spacing w:after="0" w:line="240" w:lineRule="auto"/>
        <w:ind w:firstLine="851"/>
        <w:jc w:val="both"/>
        <w:rPr>
          <w:rFonts w:ascii="Times New Roman" w:hAnsi="Times New Roman"/>
          <w:sz w:val="28"/>
          <w:szCs w:val="28"/>
          <w:lang w:eastAsia="ru-RU"/>
        </w:rPr>
      </w:pPr>
      <w:r w:rsidRPr="008F3B95">
        <w:rPr>
          <w:rFonts w:ascii="Times New Roman" w:hAnsi="Times New Roman"/>
          <w:sz w:val="28"/>
          <w:szCs w:val="28"/>
          <w:lang w:eastAsia="ru-RU"/>
        </w:rPr>
        <w:t xml:space="preserve">Особа, яка бажає взяти участь у конкурсі, перед складанням кваліфікаційного іспиту пред’являє Комісії для проведення конкурсу на зайняття вакантних посад Служби паспорт громадянина України. </w:t>
      </w:r>
    </w:p>
    <w:p w:rsidR="00B1459C" w:rsidRPr="008F3B95" w:rsidRDefault="00B1459C" w:rsidP="00B1459C">
      <w:pPr>
        <w:spacing w:after="0" w:line="240" w:lineRule="auto"/>
        <w:ind w:firstLine="851"/>
        <w:jc w:val="both"/>
        <w:rPr>
          <w:rFonts w:ascii="Times New Roman" w:hAnsi="Times New Roman"/>
          <w:sz w:val="28"/>
          <w:szCs w:val="28"/>
          <w:lang w:eastAsia="ru-RU"/>
        </w:rPr>
      </w:pPr>
      <w:r w:rsidRPr="008F3B95">
        <w:rPr>
          <w:rFonts w:ascii="Times New Roman" w:hAnsi="Times New Roman"/>
          <w:sz w:val="28"/>
          <w:szCs w:val="28"/>
          <w:lang w:eastAsia="ru-RU"/>
        </w:rPr>
        <w:t>У відповідності до частини 3 статті 54 Закону України «Про Національну поліцію», особа, яка бажає взяти участь у конкурсі, має право додати до заяви про участь у конкурсі інші документи зокрема такі, що підтверджують її відповідність кваліфікаційним вимогам.</w:t>
      </w:r>
    </w:p>
    <w:p w:rsidR="004F4CFB" w:rsidRDefault="00083477" w:rsidP="004F4CFB">
      <w:pPr>
        <w:spacing w:after="0" w:line="240" w:lineRule="auto"/>
        <w:ind w:firstLine="851"/>
        <w:jc w:val="both"/>
        <w:rPr>
          <w:rFonts w:ascii="Times New Roman" w:hAnsi="Times New Roman"/>
          <w:color w:val="000000" w:themeColor="text1"/>
          <w:sz w:val="28"/>
          <w:szCs w:val="28"/>
          <w:lang w:eastAsia="ru-RU"/>
        </w:rPr>
      </w:pPr>
      <w:r>
        <w:rPr>
          <w:rFonts w:ascii="Times New Roman" w:hAnsi="Times New Roman"/>
          <w:sz w:val="28"/>
          <w:szCs w:val="28"/>
          <w:lang w:eastAsia="ru-RU"/>
        </w:rPr>
        <w:t xml:space="preserve"> </w:t>
      </w:r>
      <w:r w:rsidR="004F4CFB">
        <w:rPr>
          <w:rFonts w:ascii="Times New Roman" w:hAnsi="Times New Roman"/>
          <w:sz w:val="28"/>
          <w:szCs w:val="28"/>
          <w:lang w:eastAsia="ru-RU"/>
        </w:rPr>
        <w:t xml:space="preserve">Документи приймаються </w:t>
      </w:r>
      <w:r w:rsidR="004F4CFB" w:rsidRPr="00374122">
        <w:rPr>
          <w:rFonts w:ascii="Times New Roman" w:hAnsi="Times New Roman"/>
          <w:color w:val="000000" w:themeColor="text1"/>
          <w:sz w:val="28"/>
          <w:szCs w:val="28"/>
          <w:lang w:eastAsia="ru-RU"/>
        </w:rPr>
        <w:t xml:space="preserve">з 08.00 год. </w:t>
      </w:r>
      <w:r w:rsidR="00042FC9" w:rsidRPr="00042FC9">
        <w:rPr>
          <w:rFonts w:ascii="Times New Roman" w:hAnsi="Times New Roman"/>
          <w:color w:val="000000" w:themeColor="text1"/>
          <w:sz w:val="28"/>
          <w:szCs w:val="28"/>
          <w:lang w:val="ru-RU" w:eastAsia="ru-RU"/>
        </w:rPr>
        <w:t>28</w:t>
      </w:r>
      <w:r w:rsidR="00042FC9">
        <w:rPr>
          <w:rFonts w:ascii="Times New Roman" w:hAnsi="Times New Roman"/>
          <w:color w:val="000000" w:themeColor="text1"/>
          <w:sz w:val="28"/>
          <w:szCs w:val="28"/>
          <w:lang w:eastAsia="ru-RU"/>
        </w:rPr>
        <w:t xml:space="preserve"> серп</w:t>
      </w:r>
      <w:r w:rsidR="004F4CFB">
        <w:rPr>
          <w:rFonts w:ascii="Times New Roman" w:hAnsi="Times New Roman"/>
          <w:color w:val="000000" w:themeColor="text1"/>
          <w:sz w:val="28"/>
          <w:szCs w:val="28"/>
          <w:lang w:eastAsia="ru-RU"/>
        </w:rPr>
        <w:t xml:space="preserve">ня </w:t>
      </w:r>
      <w:r w:rsidR="004F4CFB" w:rsidRPr="001630E1">
        <w:rPr>
          <w:rFonts w:ascii="Times New Roman" w:hAnsi="Times New Roman"/>
          <w:color w:val="000000" w:themeColor="text1"/>
          <w:sz w:val="28"/>
          <w:szCs w:val="28"/>
          <w:lang w:eastAsia="ru-RU"/>
        </w:rPr>
        <w:t xml:space="preserve">до 16.30 год. </w:t>
      </w:r>
      <w:r w:rsidR="00042FC9">
        <w:rPr>
          <w:rFonts w:ascii="Times New Roman" w:hAnsi="Times New Roman"/>
          <w:color w:val="000000" w:themeColor="text1"/>
          <w:sz w:val="28"/>
          <w:szCs w:val="28"/>
          <w:lang w:eastAsia="ru-RU"/>
        </w:rPr>
        <w:t xml:space="preserve">                         </w:t>
      </w:r>
      <w:r w:rsidR="00042FC9">
        <w:rPr>
          <w:rFonts w:ascii="Times New Roman" w:hAnsi="Times New Roman"/>
          <w:color w:val="000000" w:themeColor="text1"/>
          <w:sz w:val="28"/>
          <w:szCs w:val="28"/>
          <w:lang w:val="ru-RU" w:eastAsia="ru-RU"/>
        </w:rPr>
        <w:t>06</w:t>
      </w:r>
      <w:r w:rsidR="004F4CFB" w:rsidRPr="001630E1">
        <w:rPr>
          <w:rFonts w:ascii="Times New Roman" w:hAnsi="Times New Roman"/>
          <w:color w:val="000000" w:themeColor="text1"/>
          <w:sz w:val="28"/>
          <w:szCs w:val="28"/>
          <w:lang w:eastAsia="ru-RU"/>
        </w:rPr>
        <w:t xml:space="preserve"> </w:t>
      </w:r>
      <w:r w:rsidR="00042FC9">
        <w:rPr>
          <w:rFonts w:ascii="Times New Roman" w:hAnsi="Times New Roman"/>
          <w:color w:val="000000" w:themeColor="text1"/>
          <w:sz w:val="28"/>
          <w:szCs w:val="28"/>
          <w:lang w:eastAsia="ru-RU"/>
        </w:rPr>
        <w:t>верес</w:t>
      </w:r>
      <w:r w:rsidR="00E52CCA">
        <w:rPr>
          <w:rFonts w:ascii="Times New Roman" w:hAnsi="Times New Roman"/>
          <w:color w:val="000000" w:themeColor="text1"/>
          <w:sz w:val="28"/>
          <w:szCs w:val="28"/>
          <w:lang w:eastAsia="ru-RU"/>
        </w:rPr>
        <w:t>ня</w:t>
      </w:r>
      <w:r w:rsidR="004F4CFB">
        <w:rPr>
          <w:rFonts w:ascii="Times New Roman" w:hAnsi="Times New Roman"/>
          <w:color w:val="000000" w:themeColor="text1"/>
          <w:sz w:val="28"/>
          <w:szCs w:val="28"/>
          <w:lang w:eastAsia="ru-RU"/>
        </w:rPr>
        <w:t xml:space="preserve"> </w:t>
      </w:r>
      <w:r w:rsidR="004F4CFB" w:rsidRPr="001630E1">
        <w:rPr>
          <w:rFonts w:ascii="Times New Roman" w:hAnsi="Times New Roman"/>
          <w:color w:val="000000" w:themeColor="text1"/>
          <w:sz w:val="28"/>
          <w:szCs w:val="28"/>
          <w:lang w:eastAsia="ru-RU"/>
        </w:rPr>
        <w:t>202</w:t>
      </w:r>
      <w:r w:rsidR="004F4CFB">
        <w:rPr>
          <w:rFonts w:ascii="Times New Roman" w:hAnsi="Times New Roman"/>
          <w:color w:val="000000" w:themeColor="text1"/>
          <w:sz w:val="28"/>
          <w:szCs w:val="28"/>
          <w:lang w:eastAsia="ru-RU"/>
        </w:rPr>
        <w:t>3</w:t>
      </w:r>
      <w:r w:rsidR="004F4CFB" w:rsidRPr="001630E1">
        <w:rPr>
          <w:rFonts w:ascii="Times New Roman" w:hAnsi="Times New Roman"/>
          <w:color w:val="000000" w:themeColor="text1"/>
          <w:sz w:val="28"/>
          <w:szCs w:val="28"/>
          <w:lang w:eastAsia="ru-RU"/>
        </w:rPr>
        <w:t xml:space="preserve"> року</w:t>
      </w:r>
      <w:r w:rsidR="004F4CFB" w:rsidRPr="00374122">
        <w:rPr>
          <w:rFonts w:ascii="Times New Roman" w:hAnsi="Times New Roman"/>
          <w:color w:val="000000" w:themeColor="text1"/>
          <w:sz w:val="28"/>
          <w:szCs w:val="28"/>
          <w:lang w:eastAsia="ru-RU"/>
        </w:rPr>
        <w:t>, за адресою: м. Кропивницький, вул. Велика Перспективна, 33.</w:t>
      </w:r>
    </w:p>
    <w:p w:rsidR="00B1459C" w:rsidRPr="008F3B95" w:rsidRDefault="00B1459C" w:rsidP="00B1459C">
      <w:pPr>
        <w:spacing w:after="0" w:line="240" w:lineRule="auto"/>
        <w:ind w:firstLine="851"/>
        <w:jc w:val="both"/>
        <w:rPr>
          <w:rFonts w:ascii="Times New Roman" w:hAnsi="Times New Roman"/>
          <w:sz w:val="28"/>
          <w:szCs w:val="28"/>
          <w:lang w:eastAsia="ru-RU"/>
        </w:rPr>
      </w:pPr>
      <w:r w:rsidRPr="008F3B95">
        <w:rPr>
          <w:rFonts w:ascii="Times New Roman" w:hAnsi="Times New Roman"/>
          <w:sz w:val="28"/>
          <w:szCs w:val="28"/>
          <w:lang w:eastAsia="ru-RU"/>
        </w:rPr>
        <w:t xml:space="preserve">На </w:t>
      </w:r>
      <w:r w:rsidR="004F4CFB">
        <w:rPr>
          <w:rFonts w:ascii="Times New Roman" w:hAnsi="Times New Roman"/>
          <w:sz w:val="28"/>
          <w:szCs w:val="28"/>
          <w:lang w:eastAsia="ru-RU"/>
        </w:rPr>
        <w:t>вказан</w:t>
      </w:r>
      <w:r w:rsidR="00042FC9">
        <w:rPr>
          <w:rFonts w:ascii="Times New Roman" w:hAnsi="Times New Roman"/>
          <w:sz w:val="28"/>
          <w:szCs w:val="28"/>
          <w:lang w:eastAsia="ru-RU"/>
        </w:rPr>
        <w:t>і</w:t>
      </w:r>
      <w:r w:rsidR="004F4CFB">
        <w:rPr>
          <w:rFonts w:ascii="Times New Roman" w:hAnsi="Times New Roman"/>
          <w:sz w:val="28"/>
          <w:szCs w:val="28"/>
          <w:lang w:eastAsia="ru-RU"/>
        </w:rPr>
        <w:t xml:space="preserve"> посад</w:t>
      </w:r>
      <w:r w:rsidR="00042FC9">
        <w:rPr>
          <w:rFonts w:ascii="Times New Roman" w:hAnsi="Times New Roman"/>
          <w:sz w:val="28"/>
          <w:szCs w:val="28"/>
          <w:lang w:eastAsia="ru-RU"/>
        </w:rPr>
        <w:t>и</w:t>
      </w:r>
      <w:r w:rsidR="004F4CFB">
        <w:rPr>
          <w:rFonts w:ascii="Times New Roman" w:hAnsi="Times New Roman"/>
          <w:sz w:val="28"/>
          <w:szCs w:val="28"/>
          <w:lang w:eastAsia="ru-RU"/>
        </w:rPr>
        <w:t xml:space="preserve"> </w:t>
      </w:r>
      <w:r w:rsidRPr="008F3B95">
        <w:rPr>
          <w:rFonts w:ascii="Times New Roman" w:hAnsi="Times New Roman"/>
          <w:sz w:val="28"/>
          <w:szCs w:val="28"/>
          <w:lang w:eastAsia="ru-RU"/>
        </w:rPr>
        <w:t xml:space="preserve">поширюються обмеження та вимоги, встановлені Законом України «Про запобігання корупції», а також передбачені для поліцейських Законом України «Про Національну поліцію» обмеження, </w:t>
      </w:r>
      <w:r w:rsidRPr="008F3B95">
        <w:rPr>
          <w:rFonts w:ascii="Times New Roman" w:hAnsi="Times New Roman"/>
          <w:sz w:val="28"/>
          <w:szCs w:val="28"/>
          <w:lang w:eastAsia="ru-RU"/>
        </w:rPr>
        <w:lastRenderedPageBreak/>
        <w:t>пов’язані зі службою в поліції (частина третя статті 163 Закону України «Про судоустрій і статус суддів»).</w:t>
      </w:r>
    </w:p>
    <w:tbl>
      <w:tblPr>
        <w:tblW w:w="9639" w:type="dxa"/>
        <w:tblInd w:w="108" w:type="dxa"/>
        <w:tblLayout w:type="fixed"/>
        <w:tblLook w:val="0000" w:firstRow="0" w:lastRow="0" w:firstColumn="0" w:lastColumn="0" w:noHBand="0" w:noVBand="0"/>
      </w:tblPr>
      <w:tblGrid>
        <w:gridCol w:w="9639"/>
      </w:tblGrid>
      <w:tr w:rsidR="00B1459C" w:rsidRPr="008F3B95" w:rsidTr="00500859">
        <w:trPr>
          <w:trHeight w:val="1727"/>
        </w:trPr>
        <w:tc>
          <w:tcPr>
            <w:tcW w:w="9639" w:type="dxa"/>
          </w:tcPr>
          <w:p w:rsidR="00B1459C" w:rsidRPr="008F3B95" w:rsidRDefault="00B1459C" w:rsidP="00500859">
            <w:pPr>
              <w:spacing w:after="0" w:line="240" w:lineRule="auto"/>
              <w:ind w:firstLine="851"/>
              <w:jc w:val="both"/>
              <w:rPr>
                <w:rFonts w:ascii="Times New Roman" w:hAnsi="Times New Roman"/>
                <w:b/>
                <w:sz w:val="28"/>
                <w:szCs w:val="28"/>
                <w:lang w:eastAsia="ru-RU"/>
              </w:rPr>
            </w:pPr>
            <w:r w:rsidRPr="008F3B95">
              <w:rPr>
                <w:rFonts w:ascii="Times New Roman" w:hAnsi="Times New Roman"/>
                <w:b/>
                <w:sz w:val="28"/>
                <w:szCs w:val="28"/>
                <w:lang w:eastAsia="ru-RU"/>
              </w:rPr>
              <w:t>5. Місце, дата та час початку проведення конкурсу:</w:t>
            </w:r>
          </w:p>
          <w:p w:rsidR="004F4CFB" w:rsidRDefault="004F4CFB" w:rsidP="00500859">
            <w:pPr>
              <w:spacing w:after="0" w:line="240" w:lineRule="auto"/>
              <w:ind w:firstLine="851"/>
              <w:jc w:val="both"/>
              <w:rPr>
                <w:rFonts w:ascii="Times New Roman" w:hAnsi="Times New Roman"/>
                <w:sz w:val="28"/>
                <w:szCs w:val="28"/>
                <w:lang w:eastAsia="ru-RU"/>
              </w:rPr>
            </w:pPr>
            <w:r w:rsidRPr="00326A9D">
              <w:rPr>
                <w:rFonts w:ascii="Times New Roman" w:hAnsi="Times New Roman"/>
                <w:sz w:val="28"/>
                <w:szCs w:val="28"/>
                <w:lang w:val="ru-RU" w:eastAsia="ru-RU"/>
              </w:rPr>
              <w:t>м</w:t>
            </w:r>
            <w:r w:rsidRPr="00326A9D">
              <w:rPr>
                <w:rFonts w:ascii="Times New Roman" w:hAnsi="Times New Roman"/>
                <w:sz w:val="28"/>
                <w:szCs w:val="28"/>
                <w:lang w:eastAsia="ru-RU"/>
              </w:rPr>
              <w:t>. Кропив</w:t>
            </w:r>
            <w:r>
              <w:rPr>
                <w:rFonts w:ascii="Times New Roman" w:hAnsi="Times New Roman"/>
                <w:sz w:val="28"/>
                <w:szCs w:val="28"/>
                <w:lang w:eastAsia="ru-RU"/>
              </w:rPr>
              <w:t xml:space="preserve">ницький, вул. Велика Перспективна 33, </w:t>
            </w:r>
            <w:r>
              <w:rPr>
                <w:rFonts w:ascii="Times New Roman" w:hAnsi="Times New Roman"/>
                <w:color w:val="000000" w:themeColor="text1"/>
                <w:sz w:val="28"/>
                <w:szCs w:val="28"/>
                <w:lang w:eastAsia="ru-RU"/>
              </w:rPr>
              <w:t xml:space="preserve"> </w:t>
            </w:r>
            <w:r w:rsidR="00042FC9">
              <w:rPr>
                <w:rFonts w:ascii="Times New Roman" w:hAnsi="Times New Roman"/>
                <w:color w:val="000000" w:themeColor="text1"/>
                <w:sz w:val="28"/>
                <w:szCs w:val="28"/>
                <w:lang w:eastAsia="ru-RU"/>
              </w:rPr>
              <w:t>08</w:t>
            </w:r>
            <w:r>
              <w:rPr>
                <w:rFonts w:ascii="Times New Roman" w:hAnsi="Times New Roman"/>
                <w:color w:val="000000" w:themeColor="text1"/>
                <w:sz w:val="28"/>
                <w:szCs w:val="28"/>
                <w:lang w:eastAsia="ru-RU"/>
              </w:rPr>
              <w:t xml:space="preserve"> </w:t>
            </w:r>
            <w:r w:rsidR="00042FC9">
              <w:rPr>
                <w:rFonts w:ascii="Times New Roman" w:hAnsi="Times New Roman"/>
                <w:color w:val="000000" w:themeColor="text1"/>
                <w:sz w:val="28"/>
                <w:szCs w:val="28"/>
                <w:lang w:eastAsia="ru-RU"/>
              </w:rPr>
              <w:t>верес</w:t>
            </w:r>
            <w:r w:rsidR="00E52CCA">
              <w:rPr>
                <w:rFonts w:ascii="Times New Roman" w:hAnsi="Times New Roman"/>
                <w:color w:val="000000" w:themeColor="text1"/>
                <w:sz w:val="28"/>
                <w:szCs w:val="28"/>
                <w:lang w:eastAsia="ru-RU"/>
              </w:rPr>
              <w:t>ня</w:t>
            </w:r>
            <w:r w:rsidRPr="00374122">
              <w:rPr>
                <w:rFonts w:ascii="Times New Roman" w:hAnsi="Times New Roman"/>
                <w:color w:val="000000" w:themeColor="text1"/>
                <w:sz w:val="28"/>
                <w:szCs w:val="28"/>
                <w:lang w:eastAsia="ru-RU"/>
              </w:rPr>
              <w:t xml:space="preserve"> 202</w:t>
            </w:r>
            <w:r>
              <w:rPr>
                <w:rFonts w:ascii="Times New Roman" w:hAnsi="Times New Roman"/>
                <w:color w:val="000000" w:themeColor="text1"/>
                <w:sz w:val="28"/>
                <w:szCs w:val="28"/>
                <w:lang w:eastAsia="ru-RU"/>
              </w:rPr>
              <w:t>3</w:t>
            </w:r>
            <w:r w:rsidRPr="00374122">
              <w:rPr>
                <w:rFonts w:ascii="Times New Roman" w:hAnsi="Times New Roman"/>
                <w:color w:val="000000" w:themeColor="text1"/>
                <w:sz w:val="28"/>
                <w:szCs w:val="28"/>
                <w:lang w:eastAsia="ru-RU"/>
              </w:rPr>
              <w:t xml:space="preserve"> </w:t>
            </w:r>
            <w:r>
              <w:rPr>
                <w:rFonts w:ascii="Times New Roman" w:hAnsi="Times New Roman"/>
                <w:sz w:val="28"/>
                <w:szCs w:val="28"/>
                <w:lang w:eastAsia="ru-RU"/>
              </w:rPr>
              <w:t>року з 08.00. </w:t>
            </w:r>
          </w:p>
          <w:p w:rsidR="00B1459C" w:rsidRPr="008F3B95" w:rsidRDefault="00B1459C" w:rsidP="00500859">
            <w:pPr>
              <w:spacing w:after="0" w:line="240" w:lineRule="auto"/>
              <w:ind w:firstLine="851"/>
              <w:jc w:val="both"/>
              <w:rPr>
                <w:rFonts w:ascii="Times New Roman" w:hAnsi="Times New Roman"/>
                <w:b/>
                <w:sz w:val="28"/>
                <w:szCs w:val="28"/>
                <w:lang w:eastAsia="ru-RU"/>
              </w:rPr>
            </w:pPr>
            <w:r w:rsidRPr="008F3B95">
              <w:rPr>
                <w:rFonts w:ascii="Times New Roman" w:hAnsi="Times New Roman"/>
                <w:b/>
                <w:sz w:val="28"/>
                <w:szCs w:val="28"/>
                <w:lang w:eastAsia="ru-RU"/>
              </w:rPr>
              <w:t>6. Прізвище, ім’я та по батькові, номер телефону та адреса електронної пошти особи, яка надає додаткову інформацію з питань проведення конкурсу:</w:t>
            </w:r>
          </w:p>
          <w:tbl>
            <w:tblPr>
              <w:tblW w:w="9498" w:type="dxa"/>
              <w:tblLayout w:type="fixed"/>
              <w:tblLook w:val="0000" w:firstRow="0" w:lastRow="0" w:firstColumn="0" w:lastColumn="0" w:noHBand="0" w:noVBand="0"/>
            </w:tblPr>
            <w:tblGrid>
              <w:gridCol w:w="108"/>
              <w:gridCol w:w="3900"/>
              <w:gridCol w:w="108"/>
              <w:gridCol w:w="24"/>
              <w:gridCol w:w="5250"/>
              <w:gridCol w:w="108"/>
            </w:tblGrid>
            <w:tr w:rsidR="00B1459C" w:rsidRPr="008F3B95" w:rsidTr="00500859">
              <w:trPr>
                <w:gridBefore w:val="1"/>
                <w:wBefore w:w="108" w:type="dxa"/>
                <w:trHeight w:val="408"/>
              </w:trPr>
              <w:tc>
                <w:tcPr>
                  <w:tcW w:w="9390" w:type="dxa"/>
                  <w:gridSpan w:val="5"/>
                </w:tcPr>
                <w:p w:rsidR="00723763" w:rsidRPr="008F3B95" w:rsidRDefault="009F079E" w:rsidP="00723763">
                  <w:pPr>
                    <w:spacing w:after="0" w:line="240" w:lineRule="auto"/>
                    <w:ind w:firstLine="851"/>
                    <w:jc w:val="both"/>
                    <w:rPr>
                      <w:rFonts w:ascii="Times New Roman" w:hAnsi="Times New Roman"/>
                      <w:color w:val="FF0000"/>
                      <w:sz w:val="28"/>
                      <w:szCs w:val="28"/>
                      <w:lang w:val="ru-RU" w:eastAsia="ru-RU"/>
                    </w:rPr>
                  </w:pPr>
                  <w:r>
                    <w:rPr>
                      <w:rFonts w:ascii="Times New Roman" w:hAnsi="Times New Roman"/>
                      <w:sz w:val="28"/>
                      <w:szCs w:val="28"/>
                      <w:lang w:eastAsia="ru-RU"/>
                    </w:rPr>
                    <w:t>Іосіфов Олександр Павлович</w:t>
                  </w:r>
                  <w:r w:rsidR="00723763" w:rsidRPr="00326A9D">
                    <w:rPr>
                      <w:rFonts w:ascii="Times New Roman" w:hAnsi="Times New Roman"/>
                      <w:sz w:val="28"/>
                      <w:szCs w:val="28"/>
                      <w:lang w:eastAsia="ru-RU"/>
                    </w:rPr>
                    <w:t>,</w:t>
                  </w:r>
                  <w:r w:rsidR="00723763">
                    <w:rPr>
                      <w:rFonts w:ascii="Times New Roman" w:hAnsi="Times New Roman"/>
                      <w:sz w:val="28"/>
                      <w:szCs w:val="28"/>
                      <w:lang w:eastAsia="ru-RU"/>
                    </w:rPr>
                    <w:t xml:space="preserve"> </w:t>
                  </w:r>
                  <w:r w:rsidR="00723763" w:rsidRPr="00326A9D">
                    <w:rPr>
                      <w:rFonts w:ascii="Times New Roman" w:hAnsi="Times New Roman"/>
                      <w:sz w:val="28"/>
                      <w:szCs w:val="28"/>
                      <w:lang w:eastAsia="ru-RU"/>
                    </w:rPr>
                    <w:t>0</w:t>
                  </w:r>
                  <w:r w:rsidR="00723763">
                    <w:rPr>
                      <w:rFonts w:ascii="Times New Roman" w:hAnsi="Times New Roman"/>
                      <w:sz w:val="28"/>
                      <w:szCs w:val="28"/>
                      <w:lang w:eastAsia="ru-RU"/>
                    </w:rPr>
                    <w:t>66 </w:t>
                  </w:r>
                  <w:r>
                    <w:rPr>
                      <w:rFonts w:ascii="Times New Roman" w:hAnsi="Times New Roman"/>
                      <w:sz w:val="28"/>
                      <w:szCs w:val="28"/>
                      <w:lang w:eastAsia="ru-RU"/>
                    </w:rPr>
                    <w:t>886</w:t>
                  </w:r>
                  <w:r w:rsidR="00723763">
                    <w:rPr>
                      <w:rFonts w:ascii="Times New Roman" w:hAnsi="Times New Roman"/>
                      <w:sz w:val="28"/>
                      <w:szCs w:val="28"/>
                      <w:lang w:eastAsia="ru-RU"/>
                    </w:rPr>
                    <w:t>-</w:t>
                  </w:r>
                  <w:r>
                    <w:rPr>
                      <w:rFonts w:ascii="Times New Roman" w:hAnsi="Times New Roman"/>
                      <w:sz w:val="28"/>
                      <w:szCs w:val="28"/>
                      <w:lang w:eastAsia="ru-RU"/>
                    </w:rPr>
                    <w:t>99</w:t>
                  </w:r>
                  <w:r w:rsidR="00723763">
                    <w:rPr>
                      <w:rFonts w:ascii="Times New Roman" w:hAnsi="Times New Roman"/>
                      <w:sz w:val="28"/>
                      <w:szCs w:val="28"/>
                      <w:lang w:eastAsia="ru-RU"/>
                    </w:rPr>
                    <w:t>-</w:t>
                  </w:r>
                  <w:r>
                    <w:rPr>
                      <w:rFonts w:ascii="Times New Roman" w:hAnsi="Times New Roman"/>
                      <w:sz w:val="28"/>
                      <w:szCs w:val="28"/>
                      <w:lang w:eastAsia="ru-RU"/>
                    </w:rPr>
                    <w:t>65</w:t>
                  </w:r>
                  <w:r w:rsidR="00723763" w:rsidRPr="008F3B95">
                    <w:rPr>
                      <w:rFonts w:ascii="Times New Roman" w:hAnsi="Times New Roman"/>
                      <w:sz w:val="28"/>
                      <w:szCs w:val="28"/>
                      <w:lang w:eastAsia="ru-RU"/>
                    </w:rPr>
                    <w:t xml:space="preserve">, </w:t>
                  </w:r>
                  <w:r w:rsidR="00723763" w:rsidRPr="008F3B95">
                    <w:rPr>
                      <w:rFonts w:ascii="Times New Roman" w:hAnsi="Times New Roman"/>
                      <w:color w:val="FF0000"/>
                      <w:sz w:val="28"/>
                      <w:szCs w:val="28"/>
                      <w:lang w:eastAsia="ru-RU"/>
                    </w:rPr>
                    <w:t xml:space="preserve"> </w:t>
                  </w:r>
                  <w:r w:rsidR="00723763" w:rsidRPr="002C1F07">
                    <w:rPr>
                      <w:rFonts w:ascii="Times New Roman" w:hAnsi="Times New Roman"/>
                      <w:color w:val="1F497D" w:themeColor="text2"/>
                      <w:sz w:val="28"/>
                      <w:szCs w:val="28"/>
                      <w:u w:val="single"/>
                      <w:lang w:val="en-US" w:eastAsia="ru-RU"/>
                    </w:rPr>
                    <w:t>vrp</w:t>
                  </w:r>
                  <w:r w:rsidR="00723763" w:rsidRPr="002C1F07">
                    <w:rPr>
                      <w:rFonts w:ascii="Times New Roman" w:hAnsi="Times New Roman"/>
                      <w:color w:val="1F497D" w:themeColor="text2"/>
                      <w:sz w:val="28"/>
                      <w:szCs w:val="28"/>
                      <w:u w:val="single"/>
                      <w:lang w:val="ru-RU" w:eastAsia="ru-RU"/>
                    </w:rPr>
                    <w:t>.</w:t>
                  </w:r>
                  <w:hyperlink r:id="rId9" w:history="1">
                    <w:r w:rsidR="00723763" w:rsidRPr="00096F41">
                      <w:rPr>
                        <w:rStyle w:val="a3"/>
                        <w:rFonts w:ascii="Times New Roman" w:hAnsi="Times New Roman"/>
                        <w:sz w:val="28"/>
                        <w:szCs w:val="28"/>
                        <w:lang w:val="en-US" w:eastAsia="ru-RU"/>
                      </w:rPr>
                      <w:t>kr</w:t>
                    </w:r>
                    <w:r w:rsidR="00723763" w:rsidRPr="00096F41">
                      <w:rPr>
                        <w:rStyle w:val="a3"/>
                        <w:rFonts w:ascii="Times New Roman" w:hAnsi="Times New Roman"/>
                        <w:sz w:val="28"/>
                        <w:szCs w:val="28"/>
                        <w:lang w:eastAsia="ru-RU"/>
                      </w:rPr>
                      <w:t>@sso.gov.ua</w:t>
                    </w:r>
                  </w:hyperlink>
                </w:p>
                <w:p w:rsidR="00723763" w:rsidRDefault="00723763" w:rsidP="00500859">
                  <w:pPr>
                    <w:spacing w:after="0" w:line="240" w:lineRule="auto"/>
                    <w:jc w:val="center"/>
                    <w:rPr>
                      <w:rFonts w:ascii="Times New Roman" w:hAnsi="Times New Roman"/>
                      <w:b/>
                      <w:sz w:val="28"/>
                      <w:szCs w:val="28"/>
                      <w:lang w:val="ru-RU" w:eastAsia="ru-RU"/>
                    </w:rPr>
                  </w:pPr>
                </w:p>
                <w:p w:rsidR="00B1459C" w:rsidRPr="008F3B95" w:rsidRDefault="00B1459C" w:rsidP="00500859">
                  <w:pPr>
                    <w:spacing w:after="0" w:line="240" w:lineRule="auto"/>
                    <w:jc w:val="center"/>
                    <w:rPr>
                      <w:rFonts w:ascii="Times New Roman" w:hAnsi="Times New Roman"/>
                      <w:b/>
                      <w:sz w:val="28"/>
                      <w:szCs w:val="28"/>
                      <w:lang w:eastAsia="ru-RU"/>
                    </w:rPr>
                  </w:pPr>
                  <w:r w:rsidRPr="008F3B95">
                    <w:rPr>
                      <w:rFonts w:ascii="Times New Roman" w:hAnsi="Times New Roman"/>
                      <w:b/>
                      <w:sz w:val="28"/>
                      <w:szCs w:val="28"/>
                      <w:lang w:eastAsia="ru-RU"/>
                    </w:rPr>
                    <w:t>Кваліфікаційні вимоги</w:t>
                  </w:r>
                </w:p>
              </w:tc>
            </w:tr>
            <w:tr w:rsidR="00B1459C" w:rsidRPr="008F3B95" w:rsidTr="00500859">
              <w:trPr>
                <w:gridBefore w:val="1"/>
                <w:wBefore w:w="108" w:type="dxa"/>
                <w:trHeight w:val="408"/>
              </w:trPr>
              <w:tc>
                <w:tcPr>
                  <w:tcW w:w="9390" w:type="dxa"/>
                  <w:gridSpan w:val="5"/>
                </w:tcPr>
                <w:p w:rsidR="00B1459C" w:rsidRPr="008F3B95" w:rsidRDefault="00B1459C" w:rsidP="00500859">
                  <w:pPr>
                    <w:spacing w:after="0" w:line="240" w:lineRule="auto"/>
                    <w:jc w:val="center"/>
                    <w:rPr>
                      <w:rFonts w:ascii="Times New Roman" w:hAnsi="Times New Roman"/>
                      <w:b/>
                      <w:sz w:val="28"/>
                      <w:szCs w:val="28"/>
                      <w:lang w:eastAsia="ru-RU"/>
                    </w:rPr>
                  </w:pPr>
                </w:p>
              </w:tc>
            </w:tr>
            <w:tr w:rsidR="00B1459C" w:rsidRPr="008F3B95" w:rsidTr="00500859">
              <w:trPr>
                <w:gridBefore w:val="1"/>
                <w:wBefore w:w="108" w:type="dxa"/>
                <w:trHeight w:val="408"/>
              </w:trPr>
              <w:tc>
                <w:tcPr>
                  <w:tcW w:w="4032" w:type="dxa"/>
                  <w:gridSpan w:val="3"/>
                </w:tcPr>
                <w:p w:rsidR="00B1459C" w:rsidRPr="008F3B95" w:rsidRDefault="00B1459C" w:rsidP="00500859">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1. Освіта</w:t>
                  </w:r>
                </w:p>
              </w:tc>
              <w:tc>
                <w:tcPr>
                  <w:tcW w:w="5358" w:type="dxa"/>
                  <w:gridSpan w:val="2"/>
                </w:tcPr>
                <w:p w:rsidR="00B1459C" w:rsidRPr="008F3B95" w:rsidRDefault="00B1459C" w:rsidP="00500859">
                  <w:pPr>
                    <w:spacing w:after="0" w:line="240" w:lineRule="auto"/>
                    <w:jc w:val="both"/>
                    <w:rPr>
                      <w:rFonts w:ascii="Times New Roman" w:hAnsi="Times New Roman"/>
                      <w:sz w:val="28"/>
                      <w:szCs w:val="28"/>
                      <w:lang w:eastAsia="ru-RU"/>
                    </w:rPr>
                  </w:pPr>
                  <w:r w:rsidRPr="008F3B95">
                    <w:rPr>
                      <w:rFonts w:ascii="Times New Roman" w:hAnsi="Times New Roman"/>
                      <w:sz w:val="28"/>
                      <w:szCs w:val="28"/>
                      <w:lang w:eastAsia="ru-RU"/>
                    </w:rPr>
                    <w:t>Повна загальна середня освіта.</w:t>
                  </w:r>
                </w:p>
              </w:tc>
            </w:tr>
            <w:tr w:rsidR="00B1459C" w:rsidRPr="008F3B95" w:rsidTr="00500859">
              <w:trPr>
                <w:gridBefore w:val="1"/>
                <w:wBefore w:w="108" w:type="dxa"/>
                <w:trHeight w:val="408"/>
              </w:trPr>
              <w:tc>
                <w:tcPr>
                  <w:tcW w:w="4032" w:type="dxa"/>
                  <w:gridSpan w:val="3"/>
                </w:tcPr>
                <w:p w:rsidR="00B1459C" w:rsidRPr="008F3B95" w:rsidRDefault="00B1459C" w:rsidP="00500859">
                  <w:pPr>
                    <w:spacing w:after="0" w:line="240" w:lineRule="auto"/>
                    <w:jc w:val="both"/>
                    <w:rPr>
                      <w:rFonts w:ascii="Times New Roman" w:hAnsi="Times New Roman"/>
                      <w:sz w:val="28"/>
                      <w:szCs w:val="28"/>
                      <w:lang w:eastAsia="ru-RU"/>
                    </w:rPr>
                  </w:pPr>
                  <w:r w:rsidRPr="008F3B95">
                    <w:rPr>
                      <w:rFonts w:ascii="Times New Roman" w:hAnsi="Times New Roman"/>
                      <w:sz w:val="28"/>
                      <w:szCs w:val="28"/>
                      <w:lang w:eastAsia="ru-RU"/>
                    </w:rPr>
                    <w:t>2. Досвід роботи</w:t>
                  </w:r>
                </w:p>
              </w:tc>
              <w:tc>
                <w:tcPr>
                  <w:tcW w:w="5358" w:type="dxa"/>
                  <w:gridSpan w:val="2"/>
                </w:tcPr>
                <w:p w:rsidR="00B1459C" w:rsidRPr="008F3B95" w:rsidRDefault="00B1459C" w:rsidP="00500859">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Спеціального досвіду роботи не потребує.</w:t>
                  </w:r>
                </w:p>
                <w:p w:rsidR="00B1459C" w:rsidRPr="008F3B95" w:rsidRDefault="00B1459C" w:rsidP="00500859">
                  <w:pPr>
                    <w:spacing w:after="0" w:line="240" w:lineRule="auto"/>
                    <w:jc w:val="both"/>
                    <w:rPr>
                      <w:rFonts w:ascii="Times New Roman" w:hAnsi="Times New Roman"/>
                      <w:sz w:val="28"/>
                      <w:szCs w:val="28"/>
                      <w:lang w:eastAsia="ru-RU"/>
                    </w:rPr>
                  </w:pPr>
                </w:p>
              </w:tc>
            </w:tr>
            <w:tr w:rsidR="00B1459C" w:rsidRPr="008F3B95" w:rsidTr="00500859">
              <w:trPr>
                <w:gridBefore w:val="1"/>
                <w:wBefore w:w="108" w:type="dxa"/>
                <w:trHeight w:val="408"/>
              </w:trPr>
              <w:tc>
                <w:tcPr>
                  <w:tcW w:w="4032" w:type="dxa"/>
                  <w:gridSpan w:val="3"/>
                </w:tcPr>
                <w:p w:rsidR="00B1459C" w:rsidRPr="008F3B95" w:rsidRDefault="00B1459C" w:rsidP="00500859">
                  <w:pPr>
                    <w:spacing w:after="0" w:line="240" w:lineRule="auto"/>
                    <w:ind w:right="-39"/>
                    <w:jc w:val="both"/>
                    <w:rPr>
                      <w:rFonts w:ascii="Times New Roman" w:hAnsi="Times New Roman"/>
                      <w:sz w:val="28"/>
                      <w:szCs w:val="28"/>
                      <w:lang w:eastAsia="ru-RU"/>
                    </w:rPr>
                  </w:pPr>
                  <w:r w:rsidRPr="008F3B95">
                    <w:rPr>
                      <w:rFonts w:ascii="Times New Roman" w:hAnsi="Times New Roman"/>
                      <w:sz w:val="28"/>
                      <w:szCs w:val="28"/>
                      <w:lang w:eastAsia="ru-RU"/>
                    </w:rPr>
                    <w:t>3. Володіння державною мовою</w:t>
                  </w:r>
                </w:p>
              </w:tc>
              <w:tc>
                <w:tcPr>
                  <w:tcW w:w="5358" w:type="dxa"/>
                  <w:gridSpan w:val="2"/>
                </w:tcPr>
                <w:p w:rsidR="00B1459C" w:rsidRPr="00326A9D" w:rsidRDefault="00B1459C" w:rsidP="00500859">
                  <w:pPr>
                    <w:spacing w:after="0" w:line="240" w:lineRule="atLeast"/>
                    <w:jc w:val="both"/>
                    <w:rPr>
                      <w:rFonts w:ascii="Times New Roman" w:hAnsi="Times New Roman"/>
                      <w:sz w:val="28"/>
                      <w:szCs w:val="28"/>
                      <w:lang w:eastAsia="ru-RU"/>
                    </w:rPr>
                  </w:pPr>
                  <w:r w:rsidRPr="00326A9D">
                    <w:rPr>
                      <w:rFonts w:ascii="Times New Roman" w:hAnsi="Times New Roman"/>
                      <w:sz w:val="28"/>
                      <w:szCs w:val="28"/>
                      <w:lang w:eastAsia="ru-RU"/>
                    </w:rPr>
                    <w:t>вільне володіння державною мовою</w:t>
                  </w:r>
                  <w:r>
                    <w:rPr>
                      <w:rFonts w:ascii="Times New Roman" w:hAnsi="Times New Roman"/>
                      <w:sz w:val="28"/>
                      <w:szCs w:val="28"/>
                      <w:lang w:eastAsia="ru-RU"/>
                    </w:rPr>
                    <w:t>, надати підтверджуючий документ (засвідчується документом про повну загальну середню освіту за умови, що такий документ підтверджує вивчення особою української мови як навчального предмета (дисципліни), або державним сертифікатом про рівень володіння державною мовою, що видається Національною комісією зі стандартів державної мови)</w:t>
                  </w:r>
                  <w:r w:rsidRPr="00DD0DE0">
                    <w:rPr>
                      <w:rFonts w:ascii="Times New Roman" w:hAnsi="Times New Roman"/>
                      <w:sz w:val="28"/>
                      <w:szCs w:val="28"/>
                      <w:lang w:eastAsia="ru-RU"/>
                    </w:rPr>
                    <w:t>.</w:t>
                  </w:r>
                </w:p>
              </w:tc>
            </w:tr>
            <w:tr w:rsidR="00B1459C" w:rsidRPr="008F3B95" w:rsidTr="00500859">
              <w:trPr>
                <w:gridBefore w:val="1"/>
                <w:wBefore w:w="108" w:type="dxa"/>
                <w:trHeight w:val="408"/>
              </w:trPr>
              <w:tc>
                <w:tcPr>
                  <w:tcW w:w="9390" w:type="dxa"/>
                  <w:gridSpan w:val="5"/>
                </w:tcPr>
                <w:p w:rsidR="00B1459C" w:rsidRPr="008F3B95" w:rsidRDefault="00B1459C" w:rsidP="00500859">
                  <w:pPr>
                    <w:shd w:val="clear" w:color="auto" w:fill="FFFFFF"/>
                    <w:spacing w:after="0" w:line="240" w:lineRule="auto"/>
                    <w:jc w:val="center"/>
                    <w:rPr>
                      <w:rFonts w:ascii="Times New Roman" w:hAnsi="Times New Roman"/>
                      <w:b/>
                      <w:sz w:val="28"/>
                      <w:szCs w:val="28"/>
                      <w:lang w:eastAsia="ru-RU"/>
                    </w:rPr>
                  </w:pPr>
                </w:p>
                <w:p w:rsidR="00B1459C" w:rsidRPr="008F3B95" w:rsidRDefault="00B1459C" w:rsidP="00500859">
                  <w:pPr>
                    <w:shd w:val="clear" w:color="auto" w:fill="FFFFFF"/>
                    <w:spacing w:after="0" w:line="240" w:lineRule="auto"/>
                    <w:jc w:val="center"/>
                    <w:rPr>
                      <w:rFonts w:ascii="Times New Roman" w:hAnsi="Times New Roman"/>
                      <w:b/>
                      <w:sz w:val="28"/>
                      <w:szCs w:val="28"/>
                      <w:lang w:eastAsia="ru-RU"/>
                    </w:rPr>
                  </w:pPr>
                  <w:r w:rsidRPr="008F3B95">
                    <w:rPr>
                      <w:rFonts w:ascii="Times New Roman" w:hAnsi="Times New Roman"/>
                      <w:b/>
                      <w:sz w:val="28"/>
                      <w:szCs w:val="28"/>
                      <w:lang w:eastAsia="ru-RU"/>
                    </w:rPr>
                    <w:t>Вимоги до компетентності</w:t>
                  </w:r>
                </w:p>
                <w:p w:rsidR="00B1459C" w:rsidRPr="008F3B95" w:rsidRDefault="00B1459C" w:rsidP="00500859">
                  <w:pPr>
                    <w:shd w:val="clear" w:color="auto" w:fill="FFFFFF"/>
                    <w:spacing w:after="0" w:line="240" w:lineRule="auto"/>
                    <w:jc w:val="center"/>
                    <w:rPr>
                      <w:rFonts w:ascii="Times New Roman" w:hAnsi="Times New Roman"/>
                      <w:b/>
                      <w:sz w:val="28"/>
                      <w:szCs w:val="28"/>
                      <w:lang w:eastAsia="ru-RU"/>
                    </w:rPr>
                  </w:pPr>
                </w:p>
              </w:tc>
            </w:tr>
            <w:tr w:rsidR="00B1459C" w:rsidRPr="008F3B95" w:rsidTr="00500859">
              <w:trPr>
                <w:gridBefore w:val="1"/>
                <w:wBefore w:w="108" w:type="dxa"/>
                <w:trHeight w:val="408"/>
              </w:trPr>
              <w:tc>
                <w:tcPr>
                  <w:tcW w:w="4008" w:type="dxa"/>
                  <w:gridSpan w:val="2"/>
                </w:tcPr>
                <w:p w:rsidR="00B1459C" w:rsidRPr="008F3B95" w:rsidRDefault="00B1459C" w:rsidP="00500859">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1. Наявність лідерських якостей</w:t>
                  </w:r>
                </w:p>
              </w:tc>
              <w:tc>
                <w:tcPr>
                  <w:tcW w:w="5382" w:type="dxa"/>
                  <w:gridSpan w:val="3"/>
                  <w:shd w:val="clear" w:color="auto" w:fill="FFFFFF"/>
                </w:tcPr>
                <w:p w:rsidR="00B1459C" w:rsidRPr="008F3B95" w:rsidRDefault="00B1459C" w:rsidP="00500859">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 xml:space="preserve">Висока мотивація та орієнтація на якісні </w:t>
                  </w:r>
                </w:p>
                <w:p w:rsidR="00B1459C" w:rsidRPr="008F3B95" w:rsidRDefault="00B1459C" w:rsidP="00500859">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зміни в державі;</w:t>
                  </w:r>
                </w:p>
                <w:p w:rsidR="00B1459C" w:rsidRPr="008F3B95" w:rsidRDefault="00B1459C" w:rsidP="00500859">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досягнення кінцевих результатів.</w:t>
                  </w:r>
                </w:p>
                <w:p w:rsidR="00B1459C" w:rsidRPr="008F3B95" w:rsidRDefault="00B1459C" w:rsidP="00500859">
                  <w:pPr>
                    <w:spacing w:after="0" w:line="240" w:lineRule="auto"/>
                    <w:rPr>
                      <w:rFonts w:ascii="Times New Roman" w:hAnsi="Times New Roman"/>
                      <w:sz w:val="28"/>
                      <w:szCs w:val="28"/>
                      <w:lang w:eastAsia="ru-RU"/>
                    </w:rPr>
                  </w:pPr>
                </w:p>
              </w:tc>
            </w:tr>
            <w:tr w:rsidR="00B1459C" w:rsidRPr="008F3B95" w:rsidTr="00500859">
              <w:trPr>
                <w:gridBefore w:val="1"/>
                <w:wBefore w:w="108" w:type="dxa"/>
                <w:trHeight w:val="408"/>
              </w:trPr>
              <w:tc>
                <w:tcPr>
                  <w:tcW w:w="4008" w:type="dxa"/>
                  <w:gridSpan w:val="2"/>
                </w:tcPr>
                <w:p w:rsidR="00B1459C" w:rsidRPr="008F3B95" w:rsidRDefault="00B1459C" w:rsidP="00500859">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2. Вміння працювати в колективі</w:t>
                  </w:r>
                </w:p>
              </w:tc>
              <w:tc>
                <w:tcPr>
                  <w:tcW w:w="5382" w:type="dxa"/>
                  <w:gridSpan w:val="3"/>
                  <w:shd w:val="clear" w:color="auto" w:fill="FFFFFF"/>
                </w:tcPr>
                <w:p w:rsidR="00B1459C" w:rsidRPr="008F3B95" w:rsidRDefault="00B1459C" w:rsidP="00500859">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Щирість та відкритість;</w:t>
                  </w:r>
                </w:p>
                <w:p w:rsidR="00B1459C" w:rsidRPr="008F3B95" w:rsidRDefault="00B1459C" w:rsidP="00500859">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 xml:space="preserve">орієнтація на досягнення </w:t>
                  </w:r>
                </w:p>
                <w:p w:rsidR="00B1459C" w:rsidRPr="008F3B95" w:rsidRDefault="00B1459C" w:rsidP="00500859">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 xml:space="preserve">ефективного результату діяльності </w:t>
                  </w:r>
                </w:p>
                <w:p w:rsidR="00B1459C" w:rsidRPr="008F3B95" w:rsidRDefault="00B1459C" w:rsidP="00500859">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рівне ставлення та повага до колег.</w:t>
                  </w:r>
                </w:p>
                <w:p w:rsidR="00B1459C" w:rsidRPr="008F3B95" w:rsidRDefault="00B1459C" w:rsidP="00500859">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 xml:space="preserve"> </w:t>
                  </w:r>
                </w:p>
              </w:tc>
            </w:tr>
            <w:tr w:rsidR="00B1459C" w:rsidRPr="008F3B95" w:rsidTr="00500859">
              <w:trPr>
                <w:gridBefore w:val="1"/>
                <w:wBefore w:w="108" w:type="dxa"/>
                <w:trHeight w:val="408"/>
              </w:trPr>
              <w:tc>
                <w:tcPr>
                  <w:tcW w:w="4008" w:type="dxa"/>
                  <w:gridSpan w:val="2"/>
                </w:tcPr>
                <w:p w:rsidR="00B1459C" w:rsidRPr="008F3B95" w:rsidRDefault="00B1459C" w:rsidP="00500859">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3. Аналітичні здібності</w:t>
                  </w:r>
                </w:p>
              </w:tc>
              <w:tc>
                <w:tcPr>
                  <w:tcW w:w="5382" w:type="dxa"/>
                  <w:gridSpan w:val="3"/>
                  <w:shd w:val="clear" w:color="auto" w:fill="FFFFFF"/>
                </w:tcPr>
                <w:p w:rsidR="00B1459C" w:rsidRPr="008F3B95" w:rsidRDefault="00B1459C" w:rsidP="00500859">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 xml:space="preserve">Здатність систематизувати, </w:t>
                  </w:r>
                </w:p>
                <w:p w:rsidR="00B1459C" w:rsidRPr="008F3B95" w:rsidRDefault="00B1459C" w:rsidP="00500859">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узагальнювати інформацію;</w:t>
                  </w:r>
                </w:p>
                <w:p w:rsidR="00B1459C" w:rsidRPr="008F3B95" w:rsidRDefault="00B1459C" w:rsidP="00500859">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гнучкість;</w:t>
                  </w:r>
                </w:p>
                <w:p w:rsidR="00B1459C" w:rsidRPr="008F3B95" w:rsidRDefault="00B1459C" w:rsidP="00500859">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проникливість.</w:t>
                  </w:r>
                </w:p>
                <w:p w:rsidR="00B1459C" w:rsidRPr="008F3B95" w:rsidRDefault="00B1459C" w:rsidP="00500859">
                  <w:pPr>
                    <w:spacing w:after="0" w:line="240" w:lineRule="auto"/>
                    <w:rPr>
                      <w:rFonts w:ascii="Times New Roman" w:hAnsi="Times New Roman"/>
                      <w:sz w:val="28"/>
                      <w:szCs w:val="28"/>
                      <w:lang w:eastAsia="ru-RU"/>
                    </w:rPr>
                  </w:pPr>
                </w:p>
              </w:tc>
            </w:tr>
            <w:tr w:rsidR="00B1459C" w:rsidRPr="008F3B95" w:rsidTr="00500859">
              <w:trPr>
                <w:gridBefore w:val="1"/>
                <w:wBefore w:w="108" w:type="dxa"/>
                <w:trHeight w:val="408"/>
              </w:trPr>
              <w:tc>
                <w:tcPr>
                  <w:tcW w:w="4008" w:type="dxa"/>
                  <w:gridSpan w:val="2"/>
                </w:tcPr>
                <w:p w:rsidR="00B1459C" w:rsidRPr="008F3B95" w:rsidRDefault="00B1459C" w:rsidP="00500859">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5. Особистісні компетенції</w:t>
                  </w:r>
                </w:p>
              </w:tc>
              <w:tc>
                <w:tcPr>
                  <w:tcW w:w="5382" w:type="dxa"/>
                  <w:gridSpan w:val="3"/>
                  <w:shd w:val="clear" w:color="auto" w:fill="FFFFFF"/>
                </w:tcPr>
                <w:p w:rsidR="00B1459C" w:rsidRPr="008F3B95" w:rsidRDefault="00B1459C" w:rsidP="00500859">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Неупередженість та порядність;</w:t>
                  </w:r>
                </w:p>
                <w:p w:rsidR="00B1459C" w:rsidRPr="008F3B95" w:rsidRDefault="00B1459C" w:rsidP="00500859">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самостійність, організованість, відповідальність;</w:t>
                  </w:r>
                </w:p>
                <w:p w:rsidR="00B1459C" w:rsidRPr="008F3B95" w:rsidRDefault="00B1459C" w:rsidP="00500859">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lastRenderedPageBreak/>
                    <w:t xml:space="preserve">наполегливість, рішучість, стриманість, здатність швидко приймати рішення в </w:t>
                  </w:r>
                </w:p>
                <w:p w:rsidR="00B1459C" w:rsidRPr="008F3B95" w:rsidRDefault="00B1459C" w:rsidP="00500859">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умовах обмеженого часу;</w:t>
                  </w:r>
                </w:p>
                <w:p w:rsidR="00B1459C" w:rsidRPr="008F3B95" w:rsidRDefault="00B1459C" w:rsidP="00500859">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стійкість до стресу, емоційних та фізичних навантажень;</w:t>
                  </w:r>
                </w:p>
                <w:p w:rsidR="00B1459C" w:rsidRPr="008F3B95" w:rsidRDefault="00B1459C" w:rsidP="00500859">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вміння аргументовано висловлювати свою думку;</w:t>
                  </w:r>
                </w:p>
                <w:p w:rsidR="00B1459C" w:rsidRPr="008F3B95" w:rsidRDefault="00B1459C" w:rsidP="00500859">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 xml:space="preserve">прагнення до розвитку та </w:t>
                  </w:r>
                </w:p>
                <w:p w:rsidR="00B1459C" w:rsidRPr="008F3B95" w:rsidRDefault="00B1459C" w:rsidP="00500859">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самовдосконалення.</w:t>
                  </w:r>
                </w:p>
              </w:tc>
            </w:tr>
            <w:tr w:rsidR="00B1459C" w:rsidRPr="008F3B95" w:rsidTr="00500859">
              <w:trPr>
                <w:gridAfter w:val="1"/>
                <w:wAfter w:w="108" w:type="dxa"/>
                <w:trHeight w:val="408"/>
              </w:trPr>
              <w:tc>
                <w:tcPr>
                  <w:tcW w:w="9390" w:type="dxa"/>
                  <w:gridSpan w:val="5"/>
                </w:tcPr>
                <w:p w:rsidR="00B1459C" w:rsidRPr="008F3B95" w:rsidRDefault="00B1459C" w:rsidP="00500859">
                  <w:pPr>
                    <w:spacing w:after="0" w:line="240" w:lineRule="auto"/>
                    <w:jc w:val="center"/>
                    <w:rPr>
                      <w:rFonts w:ascii="Times New Roman" w:hAnsi="Times New Roman"/>
                      <w:b/>
                      <w:sz w:val="28"/>
                      <w:szCs w:val="28"/>
                      <w:lang w:eastAsia="ru-RU"/>
                    </w:rPr>
                  </w:pPr>
                </w:p>
                <w:p w:rsidR="00B1459C" w:rsidRPr="008F3B95" w:rsidRDefault="00B1459C" w:rsidP="00500859">
                  <w:pPr>
                    <w:spacing w:after="0" w:line="240" w:lineRule="auto"/>
                    <w:jc w:val="center"/>
                    <w:rPr>
                      <w:rFonts w:ascii="Times New Roman" w:hAnsi="Times New Roman"/>
                      <w:b/>
                      <w:sz w:val="28"/>
                      <w:szCs w:val="28"/>
                      <w:lang w:eastAsia="ru-RU"/>
                    </w:rPr>
                  </w:pPr>
                  <w:r w:rsidRPr="008F3B95">
                    <w:rPr>
                      <w:rFonts w:ascii="Times New Roman" w:hAnsi="Times New Roman"/>
                      <w:b/>
                      <w:sz w:val="28"/>
                      <w:szCs w:val="28"/>
                      <w:lang w:eastAsia="ru-RU"/>
                    </w:rPr>
                    <w:t>Професійні знання</w:t>
                  </w:r>
                </w:p>
              </w:tc>
            </w:tr>
            <w:tr w:rsidR="00B1459C" w:rsidRPr="008F3B95" w:rsidTr="00500859">
              <w:trPr>
                <w:gridAfter w:val="1"/>
                <w:wAfter w:w="108" w:type="dxa"/>
                <w:trHeight w:val="408"/>
              </w:trPr>
              <w:tc>
                <w:tcPr>
                  <w:tcW w:w="4008" w:type="dxa"/>
                  <w:gridSpan w:val="2"/>
                </w:tcPr>
                <w:p w:rsidR="00B1459C" w:rsidRPr="008F3B95" w:rsidRDefault="00B1459C" w:rsidP="00500859">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1. Знання законодавства</w:t>
                  </w:r>
                </w:p>
              </w:tc>
              <w:tc>
                <w:tcPr>
                  <w:tcW w:w="5382" w:type="dxa"/>
                  <w:gridSpan w:val="3"/>
                </w:tcPr>
                <w:p w:rsidR="00B1459C" w:rsidRPr="008F3B95" w:rsidRDefault="00B1459C" w:rsidP="00500859">
                  <w:pPr>
                    <w:spacing w:after="0" w:line="240" w:lineRule="auto"/>
                    <w:ind w:left="171"/>
                    <w:rPr>
                      <w:rFonts w:ascii="Times New Roman" w:hAnsi="Times New Roman"/>
                      <w:sz w:val="28"/>
                      <w:szCs w:val="28"/>
                      <w:lang w:eastAsia="ru-RU"/>
                    </w:rPr>
                  </w:pPr>
                  <w:r w:rsidRPr="008F3B95">
                    <w:rPr>
                      <w:rFonts w:ascii="Times New Roman" w:hAnsi="Times New Roman"/>
                      <w:sz w:val="28"/>
                      <w:szCs w:val="28"/>
                      <w:lang w:eastAsia="ru-RU"/>
                    </w:rPr>
                    <w:t>Знання: Конституції України, законів України «Про судоустрій і статус суддів», «Про Національну поліцію», «Про запобігання корупції», Кодексу України про адміністративні правопорушення, Кримінальний кодекс України, Положення про Службу судової охорони.</w:t>
                  </w:r>
                </w:p>
                <w:p w:rsidR="00B1459C" w:rsidRPr="008F3B95" w:rsidRDefault="00B1459C" w:rsidP="00500859">
                  <w:pPr>
                    <w:spacing w:after="0" w:line="240" w:lineRule="auto"/>
                    <w:jc w:val="both"/>
                    <w:rPr>
                      <w:rFonts w:ascii="Times New Roman" w:hAnsi="Times New Roman"/>
                      <w:sz w:val="28"/>
                      <w:szCs w:val="28"/>
                      <w:lang w:eastAsia="ru-RU"/>
                    </w:rPr>
                  </w:pPr>
                </w:p>
              </w:tc>
            </w:tr>
          </w:tbl>
          <w:p w:rsidR="00B1459C" w:rsidRPr="008F3B95" w:rsidRDefault="00B1459C" w:rsidP="00500859">
            <w:pPr>
              <w:spacing w:after="0" w:line="240" w:lineRule="auto"/>
              <w:ind w:firstLine="462"/>
              <w:jc w:val="both"/>
              <w:rPr>
                <w:rFonts w:ascii="Times New Roman" w:hAnsi="Times New Roman"/>
                <w:sz w:val="28"/>
                <w:szCs w:val="28"/>
                <w:lang w:eastAsia="ru-RU"/>
              </w:rPr>
            </w:pPr>
          </w:p>
        </w:tc>
      </w:tr>
    </w:tbl>
    <w:p w:rsidR="006330BF" w:rsidRPr="00650A31" w:rsidRDefault="006330BF" w:rsidP="006330BF">
      <w:pPr>
        <w:spacing w:after="0" w:line="240" w:lineRule="auto"/>
        <w:rPr>
          <w:rFonts w:ascii="Times New Roman" w:hAnsi="Times New Roman"/>
          <w:sz w:val="28"/>
          <w:szCs w:val="28"/>
        </w:rPr>
      </w:pPr>
    </w:p>
    <w:p w:rsidR="00184360" w:rsidRPr="0095350E" w:rsidRDefault="00184360" w:rsidP="00184360">
      <w:pPr>
        <w:spacing w:after="0" w:line="240" w:lineRule="auto"/>
        <w:rPr>
          <w:rFonts w:ascii="Times New Roman" w:hAnsi="Times New Roman"/>
          <w:sz w:val="28"/>
          <w:szCs w:val="28"/>
        </w:rPr>
      </w:pPr>
      <w:r>
        <w:rPr>
          <w:rFonts w:ascii="Times New Roman" w:hAnsi="Times New Roman"/>
          <w:sz w:val="28"/>
          <w:szCs w:val="28"/>
          <w:lang w:val="ru-RU"/>
        </w:rPr>
        <w:t>Н</w:t>
      </w:r>
      <w:proofErr w:type="spellStart"/>
      <w:r w:rsidRPr="0095350E">
        <w:rPr>
          <w:rFonts w:ascii="Times New Roman" w:hAnsi="Times New Roman"/>
          <w:sz w:val="28"/>
          <w:szCs w:val="28"/>
        </w:rPr>
        <w:t>а</w:t>
      </w:r>
      <w:r>
        <w:rPr>
          <w:rFonts w:ascii="Times New Roman" w:hAnsi="Times New Roman"/>
          <w:sz w:val="28"/>
          <w:szCs w:val="28"/>
        </w:rPr>
        <w:t>ч</w:t>
      </w:r>
      <w:r w:rsidRPr="0095350E">
        <w:rPr>
          <w:rFonts w:ascii="Times New Roman" w:hAnsi="Times New Roman"/>
          <w:sz w:val="28"/>
          <w:szCs w:val="28"/>
        </w:rPr>
        <w:t>альник</w:t>
      </w:r>
      <w:proofErr w:type="spellEnd"/>
      <w:r w:rsidRPr="0095350E">
        <w:rPr>
          <w:rFonts w:ascii="Times New Roman" w:hAnsi="Times New Roman"/>
          <w:sz w:val="28"/>
          <w:szCs w:val="28"/>
        </w:rPr>
        <w:t xml:space="preserve"> відділу по роботі з </w:t>
      </w:r>
    </w:p>
    <w:p w:rsidR="00184360" w:rsidRPr="0095350E" w:rsidRDefault="00184360" w:rsidP="00184360">
      <w:pPr>
        <w:spacing w:after="0" w:line="240" w:lineRule="auto"/>
        <w:rPr>
          <w:rFonts w:ascii="Times New Roman" w:hAnsi="Times New Roman"/>
          <w:sz w:val="28"/>
          <w:szCs w:val="28"/>
        </w:rPr>
      </w:pPr>
      <w:r w:rsidRPr="0095350E">
        <w:rPr>
          <w:rFonts w:ascii="Times New Roman" w:hAnsi="Times New Roman"/>
          <w:sz w:val="28"/>
          <w:szCs w:val="28"/>
        </w:rPr>
        <w:t>персоналом ТУ ССО у Кіровоградській області</w:t>
      </w:r>
    </w:p>
    <w:p w:rsidR="006E722D" w:rsidRPr="004F4CFB" w:rsidRDefault="00184360" w:rsidP="006E722D">
      <w:pPr>
        <w:spacing w:after="0" w:line="240" w:lineRule="auto"/>
        <w:rPr>
          <w:rFonts w:ascii="Times New Roman" w:hAnsi="Times New Roman"/>
          <w:sz w:val="28"/>
          <w:szCs w:val="28"/>
        </w:rPr>
      </w:pPr>
      <w:r>
        <w:rPr>
          <w:rFonts w:ascii="Times New Roman" w:hAnsi="Times New Roman"/>
          <w:sz w:val="28"/>
          <w:szCs w:val="28"/>
        </w:rPr>
        <w:t xml:space="preserve">підполковник </w:t>
      </w:r>
      <w:r w:rsidRPr="0095350E">
        <w:rPr>
          <w:rFonts w:ascii="Times New Roman" w:hAnsi="Times New Roman"/>
          <w:sz w:val="28"/>
          <w:szCs w:val="28"/>
        </w:rPr>
        <w:t xml:space="preserve">Служби судової охорони               </w:t>
      </w:r>
      <w:r>
        <w:rPr>
          <w:rFonts w:ascii="Times New Roman" w:hAnsi="Times New Roman"/>
          <w:sz w:val="28"/>
          <w:szCs w:val="28"/>
        </w:rPr>
        <w:t xml:space="preserve">            </w:t>
      </w:r>
      <w:r w:rsidRPr="00184360">
        <w:rPr>
          <w:rFonts w:ascii="Times New Roman" w:hAnsi="Times New Roman"/>
          <w:b/>
          <w:sz w:val="28"/>
          <w:szCs w:val="28"/>
        </w:rPr>
        <w:t>Олександр ІОСІФОВ</w:t>
      </w:r>
    </w:p>
    <w:sectPr w:rsidR="006E722D" w:rsidRPr="004F4CFB" w:rsidSect="00083477">
      <w:pgSz w:w="11906" w:h="16838"/>
      <w:pgMar w:top="993"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AF1D59"/>
    <w:multiLevelType w:val="hybridMultilevel"/>
    <w:tmpl w:val="9A589F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57A435D"/>
    <w:multiLevelType w:val="hybridMultilevel"/>
    <w:tmpl w:val="AB30E9AE"/>
    <w:lvl w:ilvl="0" w:tplc="C86A056E">
      <w:start w:val="1"/>
      <w:numFmt w:val="decimal"/>
      <w:lvlText w:val="%1)"/>
      <w:lvlJc w:val="left"/>
      <w:pPr>
        <w:ind w:left="1065" w:hanging="360"/>
      </w:pPr>
      <w:rPr>
        <w:rFonts w:hint="default"/>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3D2"/>
    <w:rsid w:val="000016DA"/>
    <w:rsid w:val="00001D36"/>
    <w:rsid w:val="00002152"/>
    <w:rsid w:val="00005E91"/>
    <w:rsid w:val="00005EE2"/>
    <w:rsid w:val="00006A29"/>
    <w:rsid w:val="0000707F"/>
    <w:rsid w:val="000077F8"/>
    <w:rsid w:val="00011558"/>
    <w:rsid w:val="0001341B"/>
    <w:rsid w:val="00014A0F"/>
    <w:rsid w:val="00014CD3"/>
    <w:rsid w:val="000175F8"/>
    <w:rsid w:val="00023CF5"/>
    <w:rsid w:val="000269EC"/>
    <w:rsid w:val="0002767A"/>
    <w:rsid w:val="00027A83"/>
    <w:rsid w:val="00030C6D"/>
    <w:rsid w:val="00031050"/>
    <w:rsid w:val="00031358"/>
    <w:rsid w:val="000313DC"/>
    <w:rsid w:val="00033F7C"/>
    <w:rsid w:val="00036FF6"/>
    <w:rsid w:val="00041E62"/>
    <w:rsid w:val="00042FC9"/>
    <w:rsid w:val="00052EF0"/>
    <w:rsid w:val="0005381A"/>
    <w:rsid w:val="00053AD9"/>
    <w:rsid w:val="000547D7"/>
    <w:rsid w:val="00054BD5"/>
    <w:rsid w:val="00056A4B"/>
    <w:rsid w:val="00065853"/>
    <w:rsid w:val="00070D98"/>
    <w:rsid w:val="000752BC"/>
    <w:rsid w:val="00081B13"/>
    <w:rsid w:val="00083477"/>
    <w:rsid w:val="00095410"/>
    <w:rsid w:val="00097D4C"/>
    <w:rsid w:val="000A6A38"/>
    <w:rsid w:val="000B1BA4"/>
    <w:rsid w:val="000B3C2D"/>
    <w:rsid w:val="000B4ED1"/>
    <w:rsid w:val="000B6712"/>
    <w:rsid w:val="000B7B03"/>
    <w:rsid w:val="000C1604"/>
    <w:rsid w:val="000C272E"/>
    <w:rsid w:val="000C3285"/>
    <w:rsid w:val="000C4739"/>
    <w:rsid w:val="000C5178"/>
    <w:rsid w:val="000C5CC2"/>
    <w:rsid w:val="000C72BF"/>
    <w:rsid w:val="000C74B9"/>
    <w:rsid w:val="000D0584"/>
    <w:rsid w:val="000D06A2"/>
    <w:rsid w:val="000D2AF4"/>
    <w:rsid w:val="000D3839"/>
    <w:rsid w:val="000D4254"/>
    <w:rsid w:val="000E1078"/>
    <w:rsid w:val="000E65CF"/>
    <w:rsid w:val="000E70C8"/>
    <w:rsid w:val="000E72AB"/>
    <w:rsid w:val="000E7F5A"/>
    <w:rsid w:val="000F1205"/>
    <w:rsid w:val="000F1499"/>
    <w:rsid w:val="000F3C1A"/>
    <w:rsid w:val="00100B99"/>
    <w:rsid w:val="00101DE7"/>
    <w:rsid w:val="00104D24"/>
    <w:rsid w:val="0010550E"/>
    <w:rsid w:val="00106F50"/>
    <w:rsid w:val="0010713C"/>
    <w:rsid w:val="0011104A"/>
    <w:rsid w:val="00116BB5"/>
    <w:rsid w:val="00116E32"/>
    <w:rsid w:val="00126805"/>
    <w:rsid w:val="00126B79"/>
    <w:rsid w:val="00130101"/>
    <w:rsid w:val="00134474"/>
    <w:rsid w:val="00135ACF"/>
    <w:rsid w:val="0014049B"/>
    <w:rsid w:val="00142269"/>
    <w:rsid w:val="001433CF"/>
    <w:rsid w:val="00144B00"/>
    <w:rsid w:val="001530DB"/>
    <w:rsid w:val="001536B8"/>
    <w:rsid w:val="001543E3"/>
    <w:rsid w:val="00156770"/>
    <w:rsid w:val="001575D7"/>
    <w:rsid w:val="00160263"/>
    <w:rsid w:val="00160CC2"/>
    <w:rsid w:val="001630E1"/>
    <w:rsid w:val="001643C3"/>
    <w:rsid w:val="0016491F"/>
    <w:rsid w:val="00166C39"/>
    <w:rsid w:val="001737B6"/>
    <w:rsid w:val="00176707"/>
    <w:rsid w:val="00177784"/>
    <w:rsid w:val="001826EC"/>
    <w:rsid w:val="00183146"/>
    <w:rsid w:val="00184360"/>
    <w:rsid w:val="00184916"/>
    <w:rsid w:val="00185526"/>
    <w:rsid w:val="00185550"/>
    <w:rsid w:val="00191BBC"/>
    <w:rsid w:val="00195EAD"/>
    <w:rsid w:val="0019745D"/>
    <w:rsid w:val="001A0FBC"/>
    <w:rsid w:val="001A25A8"/>
    <w:rsid w:val="001A2639"/>
    <w:rsid w:val="001A71A6"/>
    <w:rsid w:val="001B08AD"/>
    <w:rsid w:val="001C50AA"/>
    <w:rsid w:val="001C75C4"/>
    <w:rsid w:val="001D01C5"/>
    <w:rsid w:val="001D11CE"/>
    <w:rsid w:val="001D2336"/>
    <w:rsid w:val="001D2D8D"/>
    <w:rsid w:val="001D3752"/>
    <w:rsid w:val="001D391C"/>
    <w:rsid w:val="001D3967"/>
    <w:rsid w:val="001D527E"/>
    <w:rsid w:val="001D60B3"/>
    <w:rsid w:val="001D622B"/>
    <w:rsid w:val="001D7A54"/>
    <w:rsid w:val="001E6111"/>
    <w:rsid w:val="001E6767"/>
    <w:rsid w:val="001F076B"/>
    <w:rsid w:val="001F1ED9"/>
    <w:rsid w:val="001F20CB"/>
    <w:rsid w:val="001F2F62"/>
    <w:rsid w:val="001F3096"/>
    <w:rsid w:val="00202B6B"/>
    <w:rsid w:val="00204E5B"/>
    <w:rsid w:val="00205F88"/>
    <w:rsid w:val="00212EAE"/>
    <w:rsid w:val="00213EC2"/>
    <w:rsid w:val="002140C5"/>
    <w:rsid w:val="00214BEB"/>
    <w:rsid w:val="00214C28"/>
    <w:rsid w:val="00217A3C"/>
    <w:rsid w:val="0022004C"/>
    <w:rsid w:val="002212B5"/>
    <w:rsid w:val="00221499"/>
    <w:rsid w:val="00233127"/>
    <w:rsid w:val="002332E4"/>
    <w:rsid w:val="002334E7"/>
    <w:rsid w:val="00242BDF"/>
    <w:rsid w:val="00251997"/>
    <w:rsid w:val="002521B9"/>
    <w:rsid w:val="002532EB"/>
    <w:rsid w:val="00255646"/>
    <w:rsid w:val="00256AAD"/>
    <w:rsid w:val="00257EC9"/>
    <w:rsid w:val="0026114C"/>
    <w:rsid w:val="002613C8"/>
    <w:rsid w:val="00262DF3"/>
    <w:rsid w:val="0026622D"/>
    <w:rsid w:val="0026674E"/>
    <w:rsid w:val="00274C0B"/>
    <w:rsid w:val="00275B8E"/>
    <w:rsid w:val="00282886"/>
    <w:rsid w:val="00284A9D"/>
    <w:rsid w:val="00284F73"/>
    <w:rsid w:val="00291AA2"/>
    <w:rsid w:val="00292123"/>
    <w:rsid w:val="00297BCB"/>
    <w:rsid w:val="00297DB5"/>
    <w:rsid w:val="002B12A2"/>
    <w:rsid w:val="002B1CCC"/>
    <w:rsid w:val="002B38BA"/>
    <w:rsid w:val="002C1F07"/>
    <w:rsid w:val="002C4571"/>
    <w:rsid w:val="002C77BF"/>
    <w:rsid w:val="002C7AD1"/>
    <w:rsid w:val="002C7B59"/>
    <w:rsid w:val="002D1259"/>
    <w:rsid w:val="002D2436"/>
    <w:rsid w:val="002D45E1"/>
    <w:rsid w:val="002E24E8"/>
    <w:rsid w:val="002E6BDD"/>
    <w:rsid w:val="002F2AA5"/>
    <w:rsid w:val="00302E80"/>
    <w:rsid w:val="003063BC"/>
    <w:rsid w:val="00307EC9"/>
    <w:rsid w:val="003110C6"/>
    <w:rsid w:val="00313322"/>
    <w:rsid w:val="003219FD"/>
    <w:rsid w:val="00321EFA"/>
    <w:rsid w:val="00324C8E"/>
    <w:rsid w:val="00326A9D"/>
    <w:rsid w:val="003309E2"/>
    <w:rsid w:val="00332586"/>
    <w:rsid w:val="00333DE0"/>
    <w:rsid w:val="0033750A"/>
    <w:rsid w:val="00337C1D"/>
    <w:rsid w:val="0034031A"/>
    <w:rsid w:val="00341100"/>
    <w:rsid w:val="00343C3F"/>
    <w:rsid w:val="00346C26"/>
    <w:rsid w:val="00354FFE"/>
    <w:rsid w:val="003634AE"/>
    <w:rsid w:val="003650EE"/>
    <w:rsid w:val="00366F00"/>
    <w:rsid w:val="00371894"/>
    <w:rsid w:val="00371E90"/>
    <w:rsid w:val="00374122"/>
    <w:rsid w:val="00374B70"/>
    <w:rsid w:val="00376412"/>
    <w:rsid w:val="003808D7"/>
    <w:rsid w:val="00387004"/>
    <w:rsid w:val="00394C1E"/>
    <w:rsid w:val="00396218"/>
    <w:rsid w:val="003969B2"/>
    <w:rsid w:val="003970DD"/>
    <w:rsid w:val="00397901"/>
    <w:rsid w:val="003A1B63"/>
    <w:rsid w:val="003A2976"/>
    <w:rsid w:val="003A37E8"/>
    <w:rsid w:val="003A67A1"/>
    <w:rsid w:val="003B025B"/>
    <w:rsid w:val="003B112D"/>
    <w:rsid w:val="003B1E4F"/>
    <w:rsid w:val="003B48F0"/>
    <w:rsid w:val="003C00F3"/>
    <w:rsid w:val="003C0EED"/>
    <w:rsid w:val="003C4BFD"/>
    <w:rsid w:val="003C55D2"/>
    <w:rsid w:val="003C6EA4"/>
    <w:rsid w:val="003D2787"/>
    <w:rsid w:val="003D350D"/>
    <w:rsid w:val="003E1E66"/>
    <w:rsid w:val="003E3D47"/>
    <w:rsid w:val="003E4B47"/>
    <w:rsid w:val="003F02EF"/>
    <w:rsid w:val="003F3A9E"/>
    <w:rsid w:val="003F6A4F"/>
    <w:rsid w:val="003F6D13"/>
    <w:rsid w:val="003F7C96"/>
    <w:rsid w:val="00400E3A"/>
    <w:rsid w:val="00402047"/>
    <w:rsid w:val="0040251B"/>
    <w:rsid w:val="00404BB0"/>
    <w:rsid w:val="00404E9D"/>
    <w:rsid w:val="00406DA8"/>
    <w:rsid w:val="00412583"/>
    <w:rsid w:val="0041603F"/>
    <w:rsid w:val="0041667C"/>
    <w:rsid w:val="00416B46"/>
    <w:rsid w:val="0042476B"/>
    <w:rsid w:val="004319AE"/>
    <w:rsid w:val="00432D30"/>
    <w:rsid w:val="00434856"/>
    <w:rsid w:val="00434CDC"/>
    <w:rsid w:val="00442A2B"/>
    <w:rsid w:val="00443B22"/>
    <w:rsid w:val="00445526"/>
    <w:rsid w:val="004466EB"/>
    <w:rsid w:val="004505BB"/>
    <w:rsid w:val="00454828"/>
    <w:rsid w:val="00455DE2"/>
    <w:rsid w:val="004572C9"/>
    <w:rsid w:val="004628A3"/>
    <w:rsid w:val="00464A25"/>
    <w:rsid w:val="004651FF"/>
    <w:rsid w:val="00471657"/>
    <w:rsid w:val="00484395"/>
    <w:rsid w:val="00484CD5"/>
    <w:rsid w:val="004926D6"/>
    <w:rsid w:val="004A0E73"/>
    <w:rsid w:val="004A0F15"/>
    <w:rsid w:val="004A159A"/>
    <w:rsid w:val="004A5D1C"/>
    <w:rsid w:val="004B1B21"/>
    <w:rsid w:val="004B2807"/>
    <w:rsid w:val="004B3C6F"/>
    <w:rsid w:val="004B4FFE"/>
    <w:rsid w:val="004B6A89"/>
    <w:rsid w:val="004C0EED"/>
    <w:rsid w:val="004C1DFA"/>
    <w:rsid w:val="004C3F29"/>
    <w:rsid w:val="004C4803"/>
    <w:rsid w:val="004C539A"/>
    <w:rsid w:val="004C78B8"/>
    <w:rsid w:val="004D0968"/>
    <w:rsid w:val="004D2714"/>
    <w:rsid w:val="004D3F8E"/>
    <w:rsid w:val="004D4D90"/>
    <w:rsid w:val="004D5CC9"/>
    <w:rsid w:val="004D78F2"/>
    <w:rsid w:val="004E1932"/>
    <w:rsid w:val="004E1E89"/>
    <w:rsid w:val="004E3B38"/>
    <w:rsid w:val="004E4166"/>
    <w:rsid w:val="004E4854"/>
    <w:rsid w:val="004E7123"/>
    <w:rsid w:val="004F0F44"/>
    <w:rsid w:val="004F10EB"/>
    <w:rsid w:val="004F1A69"/>
    <w:rsid w:val="004F2311"/>
    <w:rsid w:val="004F28AD"/>
    <w:rsid w:val="004F4CFB"/>
    <w:rsid w:val="004F51FA"/>
    <w:rsid w:val="00502509"/>
    <w:rsid w:val="0050644D"/>
    <w:rsid w:val="00506C07"/>
    <w:rsid w:val="00507E26"/>
    <w:rsid w:val="00511638"/>
    <w:rsid w:val="00515A6D"/>
    <w:rsid w:val="00515C02"/>
    <w:rsid w:val="00523130"/>
    <w:rsid w:val="00525F73"/>
    <w:rsid w:val="00532FAE"/>
    <w:rsid w:val="00535B61"/>
    <w:rsid w:val="00537088"/>
    <w:rsid w:val="005378D8"/>
    <w:rsid w:val="0054076C"/>
    <w:rsid w:val="00543F31"/>
    <w:rsid w:val="005443A1"/>
    <w:rsid w:val="00544D92"/>
    <w:rsid w:val="00546335"/>
    <w:rsid w:val="00552B88"/>
    <w:rsid w:val="00555E3C"/>
    <w:rsid w:val="005615C1"/>
    <w:rsid w:val="00562746"/>
    <w:rsid w:val="00563D85"/>
    <w:rsid w:val="005700F9"/>
    <w:rsid w:val="00571F4B"/>
    <w:rsid w:val="00571FEB"/>
    <w:rsid w:val="005723AC"/>
    <w:rsid w:val="005729AC"/>
    <w:rsid w:val="00572CC4"/>
    <w:rsid w:val="005741BF"/>
    <w:rsid w:val="00581CF2"/>
    <w:rsid w:val="00584C07"/>
    <w:rsid w:val="005852E5"/>
    <w:rsid w:val="005874F2"/>
    <w:rsid w:val="00590CE4"/>
    <w:rsid w:val="00593D2E"/>
    <w:rsid w:val="005949C7"/>
    <w:rsid w:val="0059653D"/>
    <w:rsid w:val="00596793"/>
    <w:rsid w:val="005A3577"/>
    <w:rsid w:val="005A6B99"/>
    <w:rsid w:val="005A773A"/>
    <w:rsid w:val="005B36B7"/>
    <w:rsid w:val="005B7F9D"/>
    <w:rsid w:val="005C00BE"/>
    <w:rsid w:val="005C135F"/>
    <w:rsid w:val="005C14DA"/>
    <w:rsid w:val="005C2491"/>
    <w:rsid w:val="005C609D"/>
    <w:rsid w:val="005D007D"/>
    <w:rsid w:val="005D2623"/>
    <w:rsid w:val="005D6C7D"/>
    <w:rsid w:val="005E05D0"/>
    <w:rsid w:val="005E5D2C"/>
    <w:rsid w:val="005E5D51"/>
    <w:rsid w:val="005E67CF"/>
    <w:rsid w:val="005E74DF"/>
    <w:rsid w:val="005F1D7E"/>
    <w:rsid w:val="005F456B"/>
    <w:rsid w:val="005F60CF"/>
    <w:rsid w:val="005F6166"/>
    <w:rsid w:val="00601FAC"/>
    <w:rsid w:val="0060283D"/>
    <w:rsid w:val="00604470"/>
    <w:rsid w:val="00607C92"/>
    <w:rsid w:val="006111FE"/>
    <w:rsid w:val="00614230"/>
    <w:rsid w:val="006170DE"/>
    <w:rsid w:val="006229E7"/>
    <w:rsid w:val="006241A5"/>
    <w:rsid w:val="00624C1F"/>
    <w:rsid w:val="00625EA8"/>
    <w:rsid w:val="00626B58"/>
    <w:rsid w:val="00626E8B"/>
    <w:rsid w:val="00630753"/>
    <w:rsid w:val="00631B15"/>
    <w:rsid w:val="006330BF"/>
    <w:rsid w:val="00633144"/>
    <w:rsid w:val="00634006"/>
    <w:rsid w:val="00636344"/>
    <w:rsid w:val="006502BC"/>
    <w:rsid w:val="00650A31"/>
    <w:rsid w:val="006548BC"/>
    <w:rsid w:val="00656468"/>
    <w:rsid w:val="006564AB"/>
    <w:rsid w:val="006567F5"/>
    <w:rsid w:val="0065718A"/>
    <w:rsid w:val="00662F91"/>
    <w:rsid w:val="00662FAB"/>
    <w:rsid w:val="0066453A"/>
    <w:rsid w:val="006651A5"/>
    <w:rsid w:val="00666FF1"/>
    <w:rsid w:val="00670BD8"/>
    <w:rsid w:val="00670F2B"/>
    <w:rsid w:val="00673A84"/>
    <w:rsid w:val="00674AAA"/>
    <w:rsid w:val="0068104C"/>
    <w:rsid w:val="00685B0F"/>
    <w:rsid w:val="006955D9"/>
    <w:rsid w:val="006978FD"/>
    <w:rsid w:val="00697DFD"/>
    <w:rsid w:val="006A2EE8"/>
    <w:rsid w:val="006A41EE"/>
    <w:rsid w:val="006A7CBA"/>
    <w:rsid w:val="006B4CF7"/>
    <w:rsid w:val="006B6914"/>
    <w:rsid w:val="006C1951"/>
    <w:rsid w:val="006C2453"/>
    <w:rsid w:val="006C27D5"/>
    <w:rsid w:val="006C3CE8"/>
    <w:rsid w:val="006C5AFB"/>
    <w:rsid w:val="006C7BAE"/>
    <w:rsid w:val="006D0123"/>
    <w:rsid w:val="006D0298"/>
    <w:rsid w:val="006D1FFD"/>
    <w:rsid w:val="006D23F3"/>
    <w:rsid w:val="006D351C"/>
    <w:rsid w:val="006D5577"/>
    <w:rsid w:val="006D66CF"/>
    <w:rsid w:val="006D72CB"/>
    <w:rsid w:val="006D77CC"/>
    <w:rsid w:val="006D7886"/>
    <w:rsid w:val="006E077B"/>
    <w:rsid w:val="006E1F17"/>
    <w:rsid w:val="006E722D"/>
    <w:rsid w:val="006F144F"/>
    <w:rsid w:val="006F1752"/>
    <w:rsid w:val="006F2B14"/>
    <w:rsid w:val="006F2FBB"/>
    <w:rsid w:val="006F355F"/>
    <w:rsid w:val="006F5E49"/>
    <w:rsid w:val="0070062D"/>
    <w:rsid w:val="00700CE0"/>
    <w:rsid w:val="007015AA"/>
    <w:rsid w:val="00703B89"/>
    <w:rsid w:val="007072EF"/>
    <w:rsid w:val="00713225"/>
    <w:rsid w:val="0071393A"/>
    <w:rsid w:val="00714A5A"/>
    <w:rsid w:val="007211CF"/>
    <w:rsid w:val="00723763"/>
    <w:rsid w:val="007252C2"/>
    <w:rsid w:val="007259AC"/>
    <w:rsid w:val="007264F0"/>
    <w:rsid w:val="007317F9"/>
    <w:rsid w:val="00736082"/>
    <w:rsid w:val="007360B3"/>
    <w:rsid w:val="00741BBA"/>
    <w:rsid w:val="00747565"/>
    <w:rsid w:val="00751915"/>
    <w:rsid w:val="00751A8C"/>
    <w:rsid w:val="00755B5A"/>
    <w:rsid w:val="00761228"/>
    <w:rsid w:val="007614DD"/>
    <w:rsid w:val="007625F3"/>
    <w:rsid w:val="00762F3A"/>
    <w:rsid w:val="00767B7E"/>
    <w:rsid w:val="00770F52"/>
    <w:rsid w:val="00771FA3"/>
    <w:rsid w:val="00775B9B"/>
    <w:rsid w:val="00777F01"/>
    <w:rsid w:val="007821BC"/>
    <w:rsid w:val="007851E3"/>
    <w:rsid w:val="00785E2A"/>
    <w:rsid w:val="007938D3"/>
    <w:rsid w:val="00794DBE"/>
    <w:rsid w:val="00795861"/>
    <w:rsid w:val="00795ADE"/>
    <w:rsid w:val="00795EE6"/>
    <w:rsid w:val="00795F36"/>
    <w:rsid w:val="00797B1B"/>
    <w:rsid w:val="007A0460"/>
    <w:rsid w:val="007A122B"/>
    <w:rsid w:val="007A49A3"/>
    <w:rsid w:val="007A5660"/>
    <w:rsid w:val="007B1125"/>
    <w:rsid w:val="007B4CB7"/>
    <w:rsid w:val="007B4DBF"/>
    <w:rsid w:val="007C5BBE"/>
    <w:rsid w:val="007C7088"/>
    <w:rsid w:val="007D245A"/>
    <w:rsid w:val="007D297F"/>
    <w:rsid w:val="007D3CED"/>
    <w:rsid w:val="007D4416"/>
    <w:rsid w:val="007E2973"/>
    <w:rsid w:val="007E2FC2"/>
    <w:rsid w:val="007E4B7C"/>
    <w:rsid w:val="007E5D2F"/>
    <w:rsid w:val="007E7466"/>
    <w:rsid w:val="007F2867"/>
    <w:rsid w:val="007F3F85"/>
    <w:rsid w:val="007F52A2"/>
    <w:rsid w:val="007F5EB8"/>
    <w:rsid w:val="00801DE3"/>
    <w:rsid w:val="00806019"/>
    <w:rsid w:val="00810002"/>
    <w:rsid w:val="008110EE"/>
    <w:rsid w:val="0081781B"/>
    <w:rsid w:val="00821F36"/>
    <w:rsid w:val="00824243"/>
    <w:rsid w:val="008249B0"/>
    <w:rsid w:val="008343E5"/>
    <w:rsid w:val="00835F2C"/>
    <w:rsid w:val="00836194"/>
    <w:rsid w:val="00841EDC"/>
    <w:rsid w:val="00844E73"/>
    <w:rsid w:val="00850ACA"/>
    <w:rsid w:val="0085140A"/>
    <w:rsid w:val="00857017"/>
    <w:rsid w:val="00860286"/>
    <w:rsid w:val="00861226"/>
    <w:rsid w:val="008617CE"/>
    <w:rsid w:val="00870D20"/>
    <w:rsid w:val="00872829"/>
    <w:rsid w:val="00873943"/>
    <w:rsid w:val="00873C2E"/>
    <w:rsid w:val="00874BAB"/>
    <w:rsid w:val="00875222"/>
    <w:rsid w:val="00875DEA"/>
    <w:rsid w:val="0087606F"/>
    <w:rsid w:val="008831EC"/>
    <w:rsid w:val="008837EE"/>
    <w:rsid w:val="008866BE"/>
    <w:rsid w:val="008870E5"/>
    <w:rsid w:val="00890299"/>
    <w:rsid w:val="00896319"/>
    <w:rsid w:val="008A425E"/>
    <w:rsid w:val="008A5F3B"/>
    <w:rsid w:val="008B05ED"/>
    <w:rsid w:val="008B0603"/>
    <w:rsid w:val="008B70B1"/>
    <w:rsid w:val="008C0137"/>
    <w:rsid w:val="008C39AA"/>
    <w:rsid w:val="008C49D1"/>
    <w:rsid w:val="008C567A"/>
    <w:rsid w:val="008C7327"/>
    <w:rsid w:val="008C7829"/>
    <w:rsid w:val="008D0037"/>
    <w:rsid w:val="008D08B8"/>
    <w:rsid w:val="008D2824"/>
    <w:rsid w:val="008D496B"/>
    <w:rsid w:val="008D5D5F"/>
    <w:rsid w:val="008D6E7C"/>
    <w:rsid w:val="008E0AC2"/>
    <w:rsid w:val="008E18D9"/>
    <w:rsid w:val="008E2052"/>
    <w:rsid w:val="008F2818"/>
    <w:rsid w:val="008F3B95"/>
    <w:rsid w:val="008F4743"/>
    <w:rsid w:val="00900A42"/>
    <w:rsid w:val="00902092"/>
    <w:rsid w:val="009049AF"/>
    <w:rsid w:val="00904A97"/>
    <w:rsid w:val="00906790"/>
    <w:rsid w:val="0091570F"/>
    <w:rsid w:val="00915917"/>
    <w:rsid w:val="00916B59"/>
    <w:rsid w:val="00922A6A"/>
    <w:rsid w:val="00922BAC"/>
    <w:rsid w:val="0092430E"/>
    <w:rsid w:val="00924F2F"/>
    <w:rsid w:val="00932133"/>
    <w:rsid w:val="0093739F"/>
    <w:rsid w:val="009403AF"/>
    <w:rsid w:val="009425B9"/>
    <w:rsid w:val="00942908"/>
    <w:rsid w:val="00943F4D"/>
    <w:rsid w:val="009511F5"/>
    <w:rsid w:val="009532F5"/>
    <w:rsid w:val="0095350E"/>
    <w:rsid w:val="00962F2D"/>
    <w:rsid w:val="00971E43"/>
    <w:rsid w:val="00975F6B"/>
    <w:rsid w:val="00977659"/>
    <w:rsid w:val="00981A6C"/>
    <w:rsid w:val="009840B0"/>
    <w:rsid w:val="00984330"/>
    <w:rsid w:val="0098630F"/>
    <w:rsid w:val="009879C1"/>
    <w:rsid w:val="009918BE"/>
    <w:rsid w:val="00993C32"/>
    <w:rsid w:val="00994252"/>
    <w:rsid w:val="009A0C74"/>
    <w:rsid w:val="009A307F"/>
    <w:rsid w:val="009A3C8D"/>
    <w:rsid w:val="009A4557"/>
    <w:rsid w:val="009A4D10"/>
    <w:rsid w:val="009A7632"/>
    <w:rsid w:val="009B2940"/>
    <w:rsid w:val="009B365D"/>
    <w:rsid w:val="009B4E69"/>
    <w:rsid w:val="009C22BA"/>
    <w:rsid w:val="009C2CD8"/>
    <w:rsid w:val="009C2F9D"/>
    <w:rsid w:val="009C3E27"/>
    <w:rsid w:val="009C50A9"/>
    <w:rsid w:val="009D2098"/>
    <w:rsid w:val="009E65A6"/>
    <w:rsid w:val="009F079E"/>
    <w:rsid w:val="009F453A"/>
    <w:rsid w:val="009F47FB"/>
    <w:rsid w:val="009F702D"/>
    <w:rsid w:val="00A014DE"/>
    <w:rsid w:val="00A055DC"/>
    <w:rsid w:val="00A062F7"/>
    <w:rsid w:val="00A06C17"/>
    <w:rsid w:val="00A07955"/>
    <w:rsid w:val="00A11A6F"/>
    <w:rsid w:val="00A16523"/>
    <w:rsid w:val="00A21E2A"/>
    <w:rsid w:val="00A22790"/>
    <w:rsid w:val="00A22B77"/>
    <w:rsid w:val="00A24E2A"/>
    <w:rsid w:val="00A25FED"/>
    <w:rsid w:val="00A26698"/>
    <w:rsid w:val="00A26D0E"/>
    <w:rsid w:val="00A278AE"/>
    <w:rsid w:val="00A35696"/>
    <w:rsid w:val="00A37E2D"/>
    <w:rsid w:val="00A45D86"/>
    <w:rsid w:val="00A519F1"/>
    <w:rsid w:val="00A558AA"/>
    <w:rsid w:val="00A565B2"/>
    <w:rsid w:val="00A6322D"/>
    <w:rsid w:val="00A66A9C"/>
    <w:rsid w:val="00A67A19"/>
    <w:rsid w:val="00A71ADC"/>
    <w:rsid w:val="00A77C68"/>
    <w:rsid w:val="00A866D6"/>
    <w:rsid w:val="00A87809"/>
    <w:rsid w:val="00AA3080"/>
    <w:rsid w:val="00AA527F"/>
    <w:rsid w:val="00AB1699"/>
    <w:rsid w:val="00AB41FE"/>
    <w:rsid w:val="00AB4AC2"/>
    <w:rsid w:val="00AB5637"/>
    <w:rsid w:val="00AB56CB"/>
    <w:rsid w:val="00AC1F10"/>
    <w:rsid w:val="00AC42FA"/>
    <w:rsid w:val="00AC787B"/>
    <w:rsid w:val="00AD0571"/>
    <w:rsid w:val="00AD2B4A"/>
    <w:rsid w:val="00AD4D75"/>
    <w:rsid w:val="00AD7AE7"/>
    <w:rsid w:val="00AE1167"/>
    <w:rsid w:val="00AE152D"/>
    <w:rsid w:val="00AE1B02"/>
    <w:rsid w:val="00AE22B9"/>
    <w:rsid w:val="00AE50A9"/>
    <w:rsid w:val="00AE53F3"/>
    <w:rsid w:val="00AE567B"/>
    <w:rsid w:val="00AE5712"/>
    <w:rsid w:val="00AE7CA7"/>
    <w:rsid w:val="00AF0315"/>
    <w:rsid w:val="00AF0DC7"/>
    <w:rsid w:val="00AF299D"/>
    <w:rsid w:val="00AF3504"/>
    <w:rsid w:val="00AF4A67"/>
    <w:rsid w:val="00B0223C"/>
    <w:rsid w:val="00B02BEE"/>
    <w:rsid w:val="00B07930"/>
    <w:rsid w:val="00B13037"/>
    <w:rsid w:val="00B1459C"/>
    <w:rsid w:val="00B14E54"/>
    <w:rsid w:val="00B167CB"/>
    <w:rsid w:val="00B16A8D"/>
    <w:rsid w:val="00B16BE2"/>
    <w:rsid w:val="00B20FE7"/>
    <w:rsid w:val="00B21D12"/>
    <w:rsid w:val="00B241C4"/>
    <w:rsid w:val="00B27930"/>
    <w:rsid w:val="00B36722"/>
    <w:rsid w:val="00B43ED6"/>
    <w:rsid w:val="00B506A4"/>
    <w:rsid w:val="00B54326"/>
    <w:rsid w:val="00B5561B"/>
    <w:rsid w:val="00B55A85"/>
    <w:rsid w:val="00B55BA3"/>
    <w:rsid w:val="00B5756F"/>
    <w:rsid w:val="00B60F50"/>
    <w:rsid w:val="00B63C92"/>
    <w:rsid w:val="00B64B6E"/>
    <w:rsid w:val="00B64EEF"/>
    <w:rsid w:val="00B7013B"/>
    <w:rsid w:val="00B719BE"/>
    <w:rsid w:val="00B727DC"/>
    <w:rsid w:val="00B74FBD"/>
    <w:rsid w:val="00B75CD8"/>
    <w:rsid w:val="00B77181"/>
    <w:rsid w:val="00B80464"/>
    <w:rsid w:val="00B85133"/>
    <w:rsid w:val="00B8583F"/>
    <w:rsid w:val="00B86CF3"/>
    <w:rsid w:val="00B90C2B"/>
    <w:rsid w:val="00B91039"/>
    <w:rsid w:val="00B91190"/>
    <w:rsid w:val="00B91385"/>
    <w:rsid w:val="00B916DA"/>
    <w:rsid w:val="00B92C42"/>
    <w:rsid w:val="00B94268"/>
    <w:rsid w:val="00B94501"/>
    <w:rsid w:val="00B94671"/>
    <w:rsid w:val="00B950D1"/>
    <w:rsid w:val="00BA1940"/>
    <w:rsid w:val="00BA4936"/>
    <w:rsid w:val="00BB07B3"/>
    <w:rsid w:val="00BB1D23"/>
    <w:rsid w:val="00BB428F"/>
    <w:rsid w:val="00BB6482"/>
    <w:rsid w:val="00BC4988"/>
    <w:rsid w:val="00BD3B60"/>
    <w:rsid w:val="00BE560B"/>
    <w:rsid w:val="00BE62CD"/>
    <w:rsid w:val="00BE7DFD"/>
    <w:rsid w:val="00BF0C1A"/>
    <w:rsid w:val="00BF1276"/>
    <w:rsid w:val="00BF2AD0"/>
    <w:rsid w:val="00BF5923"/>
    <w:rsid w:val="00BF6B29"/>
    <w:rsid w:val="00C01BD7"/>
    <w:rsid w:val="00C02FBF"/>
    <w:rsid w:val="00C0312F"/>
    <w:rsid w:val="00C04AD5"/>
    <w:rsid w:val="00C0773A"/>
    <w:rsid w:val="00C10FC7"/>
    <w:rsid w:val="00C15EC7"/>
    <w:rsid w:val="00C15F0D"/>
    <w:rsid w:val="00C17221"/>
    <w:rsid w:val="00C21236"/>
    <w:rsid w:val="00C24290"/>
    <w:rsid w:val="00C300A7"/>
    <w:rsid w:val="00C3061F"/>
    <w:rsid w:val="00C37887"/>
    <w:rsid w:val="00C41CDB"/>
    <w:rsid w:val="00C41DBC"/>
    <w:rsid w:val="00C42AD8"/>
    <w:rsid w:val="00C4551B"/>
    <w:rsid w:val="00C51618"/>
    <w:rsid w:val="00C51E05"/>
    <w:rsid w:val="00C578E1"/>
    <w:rsid w:val="00C62658"/>
    <w:rsid w:val="00C65DD4"/>
    <w:rsid w:val="00C71264"/>
    <w:rsid w:val="00C7146D"/>
    <w:rsid w:val="00C76BF8"/>
    <w:rsid w:val="00C80D2D"/>
    <w:rsid w:val="00C83017"/>
    <w:rsid w:val="00C85B23"/>
    <w:rsid w:val="00C8601D"/>
    <w:rsid w:val="00C91B7E"/>
    <w:rsid w:val="00C94A7D"/>
    <w:rsid w:val="00C9595D"/>
    <w:rsid w:val="00C96F90"/>
    <w:rsid w:val="00C973AE"/>
    <w:rsid w:val="00CA3AFB"/>
    <w:rsid w:val="00CA462A"/>
    <w:rsid w:val="00CA4E22"/>
    <w:rsid w:val="00CA5647"/>
    <w:rsid w:val="00CA7529"/>
    <w:rsid w:val="00CB04C4"/>
    <w:rsid w:val="00CB5BAF"/>
    <w:rsid w:val="00CC19B4"/>
    <w:rsid w:val="00CC6E59"/>
    <w:rsid w:val="00CD0512"/>
    <w:rsid w:val="00CD0C59"/>
    <w:rsid w:val="00CD3D23"/>
    <w:rsid w:val="00CD69A7"/>
    <w:rsid w:val="00CD738E"/>
    <w:rsid w:val="00CE0245"/>
    <w:rsid w:val="00CE0BC2"/>
    <w:rsid w:val="00CE6C9F"/>
    <w:rsid w:val="00CF0BE9"/>
    <w:rsid w:val="00CF30E6"/>
    <w:rsid w:val="00CF349D"/>
    <w:rsid w:val="00CF3783"/>
    <w:rsid w:val="00CF59AE"/>
    <w:rsid w:val="00CF75BA"/>
    <w:rsid w:val="00D027FB"/>
    <w:rsid w:val="00D03864"/>
    <w:rsid w:val="00D04149"/>
    <w:rsid w:val="00D115E0"/>
    <w:rsid w:val="00D136B4"/>
    <w:rsid w:val="00D137B7"/>
    <w:rsid w:val="00D139EF"/>
    <w:rsid w:val="00D20042"/>
    <w:rsid w:val="00D2550A"/>
    <w:rsid w:val="00D25C8F"/>
    <w:rsid w:val="00D300D1"/>
    <w:rsid w:val="00D331B3"/>
    <w:rsid w:val="00D37806"/>
    <w:rsid w:val="00D4724F"/>
    <w:rsid w:val="00D50650"/>
    <w:rsid w:val="00D5156A"/>
    <w:rsid w:val="00D54E9F"/>
    <w:rsid w:val="00D55334"/>
    <w:rsid w:val="00D55C85"/>
    <w:rsid w:val="00D55FE1"/>
    <w:rsid w:val="00D57847"/>
    <w:rsid w:val="00D617C0"/>
    <w:rsid w:val="00D61A37"/>
    <w:rsid w:val="00D62377"/>
    <w:rsid w:val="00D62EFB"/>
    <w:rsid w:val="00D64201"/>
    <w:rsid w:val="00D67342"/>
    <w:rsid w:val="00D67C92"/>
    <w:rsid w:val="00D75770"/>
    <w:rsid w:val="00D75E65"/>
    <w:rsid w:val="00D76E1A"/>
    <w:rsid w:val="00D835A2"/>
    <w:rsid w:val="00D87058"/>
    <w:rsid w:val="00D87085"/>
    <w:rsid w:val="00D873E9"/>
    <w:rsid w:val="00D87415"/>
    <w:rsid w:val="00D94459"/>
    <w:rsid w:val="00DA5C4E"/>
    <w:rsid w:val="00DA6F7F"/>
    <w:rsid w:val="00DA7000"/>
    <w:rsid w:val="00DA7ACA"/>
    <w:rsid w:val="00DC22B4"/>
    <w:rsid w:val="00DC5BEF"/>
    <w:rsid w:val="00DC6391"/>
    <w:rsid w:val="00DC7308"/>
    <w:rsid w:val="00DD0DE0"/>
    <w:rsid w:val="00DD2070"/>
    <w:rsid w:val="00DD590A"/>
    <w:rsid w:val="00DD7931"/>
    <w:rsid w:val="00DE42F9"/>
    <w:rsid w:val="00DE5D4C"/>
    <w:rsid w:val="00DE655C"/>
    <w:rsid w:val="00DE6B0A"/>
    <w:rsid w:val="00DF023D"/>
    <w:rsid w:val="00DF05FA"/>
    <w:rsid w:val="00DF13F3"/>
    <w:rsid w:val="00DF23AA"/>
    <w:rsid w:val="00DF241E"/>
    <w:rsid w:val="00DF4CB5"/>
    <w:rsid w:val="00E03434"/>
    <w:rsid w:val="00E07BCA"/>
    <w:rsid w:val="00E07CD5"/>
    <w:rsid w:val="00E10062"/>
    <w:rsid w:val="00E1217E"/>
    <w:rsid w:val="00E137F7"/>
    <w:rsid w:val="00E2078A"/>
    <w:rsid w:val="00E21E4F"/>
    <w:rsid w:val="00E227AC"/>
    <w:rsid w:val="00E2567D"/>
    <w:rsid w:val="00E25A50"/>
    <w:rsid w:val="00E30114"/>
    <w:rsid w:val="00E317D4"/>
    <w:rsid w:val="00E32578"/>
    <w:rsid w:val="00E3371D"/>
    <w:rsid w:val="00E35B5A"/>
    <w:rsid w:val="00E35E1B"/>
    <w:rsid w:val="00E37C1D"/>
    <w:rsid w:val="00E41124"/>
    <w:rsid w:val="00E415E4"/>
    <w:rsid w:val="00E42966"/>
    <w:rsid w:val="00E507CA"/>
    <w:rsid w:val="00E51771"/>
    <w:rsid w:val="00E52CCA"/>
    <w:rsid w:val="00E545EC"/>
    <w:rsid w:val="00E54C1D"/>
    <w:rsid w:val="00E57A6E"/>
    <w:rsid w:val="00E61AEE"/>
    <w:rsid w:val="00E72C01"/>
    <w:rsid w:val="00E7475B"/>
    <w:rsid w:val="00E80689"/>
    <w:rsid w:val="00E842D6"/>
    <w:rsid w:val="00E8542B"/>
    <w:rsid w:val="00E90066"/>
    <w:rsid w:val="00E96792"/>
    <w:rsid w:val="00EA0AE3"/>
    <w:rsid w:val="00EA74B8"/>
    <w:rsid w:val="00EB2C9C"/>
    <w:rsid w:val="00EB42AB"/>
    <w:rsid w:val="00EB599A"/>
    <w:rsid w:val="00EB6447"/>
    <w:rsid w:val="00EB6EDC"/>
    <w:rsid w:val="00EC0E85"/>
    <w:rsid w:val="00EC4A23"/>
    <w:rsid w:val="00EC5A27"/>
    <w:rsid w:val="00EC68B5"/>
    <w:rsid w:val="00ED2E0C"/>
    <w:rsid w:val="00ED4908"/>
    <w:rsid w:val="00ED5AF3"/>
    <w:rsid w:val="00ED6847"/>
    <w:rsid w:val="00EE13D2"/>
    <w:rsid w:val="00EE44F5"/>
    <w:rsid w:val="00EE5D2D"/>
    <w:rsid w:val="00EE5FC5"/>
    <w:rsid w:val="00EF2404"/>
    <w:rsid w:val="00EF3598"/>
    <w:rsid w:val="00EF4E11"/>
    <w:rsid w:val="00EF63DF"/>
    <w:rsid w:val="00F00102"/>
    <w:rsid w:val="00F00142"/>
    <w:rsid w:val="00F00E1B"/>
    <w:rsid w:val="00F033ED"/>
    <w:rsid w:val="00F03E7B"/>
    <w:rsid w:val="00F04985"/>
    <w:rsid w:val="00F0594F"/>
    <w:rsid w:val="00F1382A"/>
    <w:rsid w:val="00F1535F"/>
    <w:rsid w:val="00F1603B"/>
    <w:rsid w:val="00F24C37"/>
    <w:rsid w:val="00F30BBB"/>
    <w:rsid w:val="00F33056"/>
    <w:rsid w:val="00F34733"/>
    <w:rsid w:val="00F34BF3"/>
    <w:rsid w:val="00F40591"/>
    <w:rsid w:val="00F43CBA"/>
    <w:rsid w:val="00F510F8"/>
    <w:rsid w:val="00F5210D"/>
    <w:rsid w:val="00F54507"/>
    <w:rsid w:val="00F60846"/>
    <w:rsid w:val="00F62CA2"/>
    <w:rsid w:val="00F64809"/>
    <w:rsid w:val="00F65FF8"/>
    <w:rsid w:val="00F6661B"/>
    <w:rsid w:val="00F66CD2"/>
    <w:rsid w:val="00F70B73"/>
    <w:rsid w:val="00F7434C"/>
    <w:rsid w:val="00F765AA"/>
    <w:rsid w:val="00F76A49"/>
    <w:rsid w:val="00F92A77"/>
    <w:rsid w:val="00F9615A"/>
    <w:rsid w:val="00F97B29"/>
    <w:rsid w:val="00FA4CBD"/>
    <w:rsid w:val="00FB01D5"/>
    <w:rsid w:val="00FB0EA9"/>
    <w:rsid w:val="00FB1E67"/>
    <w:rsid w:val="00FB4358"/>
    <w:rsid w:val="00FC0CCC"/>
    <w:rsid w:val="00FC2C2B"/>
    <w:rsid w:val="00FC5E10"/>
    <w:rsid w:val="00FD06EA"/>
    <w:rsid w:val="00FD1A49"/>
    <w:rsid w:val="00FD2736"/>
    <w:rsid w:val="00FD3225"/>
    <w:rsid w:val="00FD4847"/>
    <w:rsid w:val="00FD672E"/>
    <w:rsid w:val="00FE1F1B"/>
    <w:rsid w:val="00FE2B5D"/>
    <w:rsid w:val="00FE4CF6"/>
    <w:rsid w:val="00FE7DA8"/>
    <w:rsid w:val="00FF2E19"/>
    <w:rsid w:val="00FF342B"/>
    <w:rsid w:val="00FF4CE7"/>
    <w:rsid w:val="00FF4EF8"/>
    <w:rsid w:val="00FF58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0BC7C82"/>
  <w15:docId w15:val="{81D442BB-6EA0-4639-BA0B-557C0ED4C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E13D2"/>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EE13D2"/>
    <w:rPr>
      <w:color w:val="0563C1"/>
      <w:u w:val="single"/>
    </w:rPr>
  </w:style>
  <w:style w:type="paragraph" w:styleId="a4">
    <w:name w:val="No Spacing"/>
    <w:uiPriority w:val="1"/>
    <w:qFormat/>
    <w:rsid w:val="00EE13D2"/>
    <w:pPr>
      <w:spacing w:after="0" w:line="240" w:lineRule="auto"/>
    </w:pPr>
    <w:rPr>
      <w:rFonts w:ascii="Calibri" w:eastAsia="Times New Roman" w:hAnsi="Calibri" w:cs="Times New Roman"/>
      <w:lang w:eastAsia="ru-RU"/>
    </w:rPr>
  </w:style>
  <w:style w:type="character" w:customStyle="1" w:styleId="rvts0">
    <w:name w:val="rvts0"/>
    <w:basedOn w:val="a0"/>
    <w:rsid w:val="00EE13D2"/>
  </w:style>
  <w:style w:type="paragraph" w:styleId="a5">
    <w:name w:val="List Paragraph"/>
    <w:basedOn w:val="a"/>
    <w:uiPriority w:val="34"/>
    <w:qFormat/>
    <w:rsid w:val="00EE13D2"/>
    <w:pPr>
      <w:ind w:left="720"/>
      <w:contextualSpacing/>
    </w:pPr>
  </w:style>
  <w:style w:type="paragraph" w:styleId="a6">
    <w:name w:val="Normal (Web)"/>
    <w:basedOn w:val="a"/>
    <w:uiPriority w:val="99"/>
    <w:unhideWhenUsed/>
    <w:rsid w:val="00AF3504"/>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7">
    <w:name w:val="Balloon Text"/>
    <w:basedOn w:val="a"/>
    <w:link w:val="a8"/>
    <w:uiPriority w:val="99"/>
    <w:semiHidden/>
    <w:unhideWhenUsed/>
    <w:rsid w:val="008F4743"/>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8F4743"/>
    <w:rPr>
      <w:rFonts w:ascii="Segoe UI" w:eastAsia="Calibri" w:hAnsi="Segoe UI" w:cs="Segoe UI"/>
      <w:sz w:val="18"/>
      <w:szCs w:val="18"/>
      <w:lang w:val="uk-UA"/>
    </w:rPr>
  </w:style>
  <w:style w:type="character" w:styleId="a9">
    <w:name w:val="Unresolved Mention"/>
    <w:basedOn w:val="a0"/>
    <w:uiPriority w:val="99"/>
    <w:semiHidden/>
    <w:unhideWhenUsed/>
    <w:rsid w:val="002C1F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6360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sso.gov.ua" TargetMode="External"/><Relationship Id="rId3" Type="http://schemas.openxmlformats.org/officeDocument/2006/relationships/styles" Target="styles.xml"/><Relationship Id="rId7" Type="http://schemas.openxmlformats.org/officeDocument/2006/relationships/hyperlink" Target="mailto:kr@sso.gov.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r@sso.gov.ua"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r@sso.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63AE37-AFF6-467D-BBED-918925E15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16</Pages>
  <Words>4422</Words>
  <Characters>25210</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29573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RePack by SPecialiST</dc:creator>
  <cp:lastModifiedBy>kadry</cp:lastModifiedBy>
  <cp:revision>13</cp:revision>
  <cp:lastPrinted>2021-07-26T11:17:00Z</cp:lastPrinted>
  <dcterms:created xsi:type="dcterms:W3CDTF">2023-06-12T06:18:00Z</dcterms:created>
  <dcterms:modified xsi:type="dcterms:W3CDTF">2023-08-28T06:20:00Z</dcterms:modified>
</cp:coreProperties>
</file>