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9C" w:rsidRDefault="00B1459C" w:rsidP="00030044">
      <w:pPr>
        <w:spacing w:after="0" w:line="240" w:lineRule="auto"/>
        <w:rPr>
          <w:rFonts w:ascii="Times New Roman" w:hAnsi="Times New Roman"/>
          <w:b/>
          <w:sz w:val="28"/>
          <w:szCs w:val="28"/>
          <w:lang w:eastAsia="ru-RU"/>
        </w:rPr>
      </w:pP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95350E">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w:t>
      </w:r>
      <w:r w:rsidR="0040713F" w:rsidRPr="00CE0E19">
        <w:rPr>
          <w:rFonts w:ascii="Times New Roman" w:hAnsi="Times New Roman"/>
          <w:b/>
          <w:sz w:val="28"/>
          <w:szCs w:val="28"/>
        </w:rPr>
        <w:t xml:space="preserve">провідного спеціаліста відділу </w:t>
      </w:r>
      <w:r w:rsidR="00AF6253">
        <w:rPr>
          <w:rFonts w:ascii="Times New Roman" w:hAnsi="Times New Roman"/>
          <w:b/>
          <w:sz w:val="28"/>
          <w:szCs w:val="28"/>
        </w:rPr>
        <w:t>матеріально-технічного забезпечення</w:t>
      </w:r>
      <w:r w:rsidR="00EC5DDB">
        <w:rPr>
          <w:rFonts w:ascii="Times New Roman" w:hAnsi="Times New Roman"/>
          <w:b/>
          <w:sz w:val="28"/>
          <w:szCs w:val="28"/>
        </w:rPr>
        <w:t xml:space="preserve">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E0E19" w:rsidRPr="00CE0E19" w:rsidRDefault="00C41DBC" w:rsidP="00CE0E19">
      <w:pPr>
        <w:spacing w:after="0"/>
        <w:ind w:left="6" w:firstLine="702"/>
        <w:contextualSpacing/>
        <w:jc w:val="both"/>
        <w:rPr>
          <w:rFonts w:ascii="Times New Roman" w:hAnsi="Times New Roman"/>
          <w:b/>
          <w:sz w:val="28"/>
          <w:szCs w:val="28"/>
        </w:rPr>
      </w:pPr>
      <w:r w:rsidRPr="00CE0E19">
        <w:rPr>
          <w:rFonts w:ascii="Times New Roman" w:hAnsi="Times New Roman"/>
          <w:b/>
          <w:sz w:val="28"/>
          <w:szCs w:val="28"/>
          <w:lang w:eastAsia="ru-RU"/>
        </w:rPr>
        <w:t xml:space="preserve">1. </w:t>
      </w:r>
      <w:r w:rsidR="00CE0E19" w:rsidRPr="00CE0E19">
        <w:rPr>
          <w:rFonts w:ascii="Times New Roman" w:hAnsi="Times New Roman"/>
          <w:b/>
          <w:sz w:val="28"/>
          <w:szCs w:val="28"/>
        </w:rPr>
        <w:t xml:space="preserve">Основні повноваження </w:t>
      </w:r>
      <w:r w:rsidR="00AF6253" w:rsidRPr="00AF6253">
        <w:rPr>
          <w:rFonts w:ascii="Times New Roman" w:hAnsi="Times New Roman"/>
          <w:b/>
          <w:sz w:val="28"/>
          <w:szCs w:val="28"/>
        </w:rPr>
        <w:t>провідного спеціаліста відділу матеріально-технічного забезпечення</w:t>
      </w:r>
      <w:r w:rsidR="00AF6253">
        <w:rPr>
          <w:rFonts w:ascii="Times New Roman" w:hAnsi="Times New Roman"/>
          <w:b/>
          <w:sz w:val="28"/>
          <w:szCs w:val="28"/>
        </w:rPr>
        <w:t xml:space="preserve"> Т</w:t>
      </w:r>
      <w:r w:rsidR="00CE0E19" w:rsidRPr="00CE0E19">
        <w:rPr>
          <w:rFonts w:ascii="Times New Roman" w:hAnsi="Times New Roman"/>
          <w:b/>
          <w:sz w:val="28"/>
          <w:szCs w:val="28"/>
        </w:rPr>
        <w:t>ериторіального управління Служби судової охорони у Кіровоградській області:</w:t>
      </w:r>
    </w:p>
    <w:p w:rsidR="00CE0E19" w:rsidRPr="00CE0E19" w:rsidRDefault="00CE0E19" w:rsidP="00CE0E19">
      <w:pPr>
        <w:spacing w:after="0"/>
        <w:ind w:firstLine="709"/>
        <w:jc w:val="both"/>
        <w:rPr>
          <w:rFonts w:ascii="Times New Roman" w:hAnsi="Times New Roman"/>
          <w:sz w:val="28"/>
          <w:szCs w:val="28"/>
        </w:rPr>
      </w:pPr>
      <w:r w:rsidRPr="00CE0E19">
        <w:rPr>
          <w:rFonts w:ascii="Times New Roman" w:hAnsi="Times New Roman"/>
          <w:sz w:val="28"/>
          <w:szCs w:val="28"/>
        </w:rPr>
        <w:t xml:space="preserve">1) </w:t>
      </w:r>
      <w:r w:rsidR="00AF6253">
        <w:rPr>
          <w:rFonts w:ascii="Times New Roman" w:hAnsi="Times New Roman"/>
          <w:sz w:val="28"/>
          <w:szCs w:val="28"/>
        </w:rPr>
        <w:t>забезпечує реалізацію державної політики у сфері публічних закупівель</w:t>
      </w:r>
      <w:r w:rsidRPr="00CE0E19">
        <w:rPr>
          <w:rFonts w:ascii="Times New Roman" w:hAnsi="Times New Roman"/>
          <w:noProof/>
          <w:sz w:val="28"/>
          <w:szCs w:val="28"/>
        </w:rPr>
        <w:t>;</w:t>
      </w:r>
    </w:p>
    <w:p w:rsidR="00CE0E19" w:rsidRPr="00CE0E19" w:rsidRDefault="00CE0E19" w:rsidP="00CE0E19">
      <w:pPr>
        <w:spacing w:after="0"/>
        <w:ind w:firstLine="709"/>
        <w:jc w:val="both"/>
        <w:rPr>
          <w:rFonts w:ascii="Times New Roman" w:hAnsi="Times New Roman"/>
          <w:noProof/>
          <w:sz w:val="28"/>
          <w:szCs w:val="28"/>
        </w:rPr>
      </w:pPr>
      <w:r w:rsidRPr="00CE0E19">
        <w:rPr>
          <w:rFonts w:ascii="Times New Roman" w:hAnsi="Times New Roman"/>
          <w:noProof/>
          <w:sz w:val="28"/>
          <w:szCs w:val="28"/>
        </w:rPr>
        <w:t xml:space="preserve">2) </w:t>
      </w:r>
      <w:r w:rsidR="00AF6253">
        <w:rPr>
          <w:rFonts w:ascii="Times New Roman" w:hAnsi="Times New Roman"/>
          <w:noProof/>
          <w:sz w:val="28"/>
          <w:szCs w:val="28"/>
        </w:rPr>
        <w:t>виконує обов</w:t>
      </w:r>
      <w:r w:rsidR="00AF6253" w:rsidRPr="00AF6253">
        <w:rPr>
          <w:rFonts w:ascii="Times New Roman" w:hAnsi="Times New Roman"/>
          <w:noProof/>
          <w:sz w:val="28"/>
          <w:szCs w:val="28"/>
        </w:rPr>
        <w:t>’</w:t>
      </w:r>
      <w:r w:rsidR="00AF6253">
        <w:rPr>
          <w:rFonts w:ascii="Times New Roman" w:hAnsi="Times New Roman"/>
          <w:noProof/>
          <w:sz w:val="28"/>
          <w:szCs w:val="28"/>
        </w:rPr>
        <w:t>язки уповноваженої особи з організації та проведення закупівель</w:t>
      </w:r>
      <w:r w:rsidRPr="00CE0E19">
        <w:rPr>
          <w:rFonts w:ascii="Times New Roman" w:hAnsi="Times New Roman"/>
          <w:noProof/>
          <w:sz w:val="28"/>
          <w:szCs w:val="28"/>
        </w:rPr>
        <w:t xml:space="preserve">; </w:t>
      </w:r>
    </w:p>
    <w:p w:rsidR="00CE0E19" w:rsidRPr="00CE0E19" w:rsidRDefault="00CE0E19" w:rsidP="00CE0E19">
      <w:pPr>
        <w:spacing w:after="0"/>
        <w:ind w:firstLine="709"/>
        <w:jc w:val="both"/>
        <w:rPr>
          <w:rFonts w:ascii="Times New Roman" w:hAnsi="Times New Roman"/>
          <w:noProof/>
          <w:sz w:val="28"/>
          <w:szCs w:val="28"/>
        </w:rPr>
      </w:pPr>
      <w:r w:rsidRPr="00CE0E19">
        <w:rPr>
          <w:rFonts w:ascii="Times New Roman" w:hAnsi="Times New Roman"/>
          <w:noProof/>
          <w:sz w:val="28"/>
          <w:szCs w:val="28"/>
        </w:rPr>
        <w:t xml:space="preserve">3) </w:t>
      </w:r>
      <w:r w:rsidR="00F645A7">
        <w:rPr>
          <w:rFonts w:ascii="Times New Roman" w:hAnsi="Times New Roman"/>
          <w:noProof/>
          <w:sz w:val="28"/>
          <w:szCs w:val="28"/>
        </w:rPr>
        <w:t>здійснює отримання від структурних підрозділів заяв та документів щодо організації та проведення процедур закупівель</w:t>
      </w:r>
      <w:r w:rsidRPr="00CE0E19">
        <w:rPr>
          <w:rFonts w:ascii="Times New Roman" w:hAnsi="Times New Roman"/>
          <w:noProof/>
          <w:sz w:val="28"/>
          <w:szCs w:val="28"/>
        </w:rPr>
        <w:t>;</w:t>
      </w:r>
    </w:p>
    <w:p w:rsidR="00CE0E19" w:rsidRPr="00CE0E19" w:rsidRDefault="00CE0E19" w:rsidP="00CE0E19">
      <w:pPr>
        <w:pStyle w:val="a6"/>
        <w:shd w:val="clear" w:color="auto" w:fill="FFFFFF"/>
        <w:spacing w:before="0" w:beforeAutospacing="0" w:after="0" w:afterAutospacing="0"/>
        <w:ind w:firstLine="709"/>
        <w:jc w:val="both"/>
        <w:rPr>
          <w:sz w:val="28"/>
          <w:szCs w:val="28"/>
          <w:lang w:val="uk-UA"/>
        </w:rPr>
      </w:pPr>
      <w:r w:rsidRPr="00CE0E19">
        <w:rPr>
          <w:sz w:val="28"/>
          <w:szCs w:val="28"/>
          <w:lang w:val="uk-UA"/>
        </w:rPr>
        <w:t xml:space="preserve">4) </w:t>
      </w:r>
      <w:r w:rsidR="00F645A7">
        <w:rPr>
          <w:sz w:val="28"/>
          <w:szCs w:val="28"/>
          <w:lang w:val="uk-UA"/>
        </w:rPr>
        <w:t>здійснює передбачені законодавством заходи щодо організації та проведення процедур закупівель</w:t>
      </w:r>
      <w:r w:rsidRPr="00CE0E19">
        <w:rPr>
          <w:sz w:val="28"/>
          <w:szCs w:val="28"/>
          <w:lang w:val="uk-UA"/>
        </w:rPr>
        <w:t>;</w:t>
      </w:r>
    </w:p>
    <w:p w:rsidR="00CE0E19" w:rsidRPr="00CE0E19" w:rsidRDefault="00CE0E19" w:rsidP="00CE0E19">
      <w:pPr>
        <w:pStyle w:val="a6"/>
        <w:shd w:val="clear" w:color="auto" w:fill="FFFFFF"/>
        <w:spacing w:before="0" w:beforeAutospacing="0" w:after="0" w:afterAutospacing="0"/>
        <w:ind w:firstLine="709"/>
        <w:jc w:val="both"/>
        <w:rPr>
          <w:sz w:val="28"/>
          <w:szCs w:val="28"/>
          <w:lang w:val="uk-UA"/>
        </w:rPr>
      </w:pPr>
      <w:r w:rsidRPr="00CE0E19">
        <w:rPr>
          <w:sz w:val="28"/>
          <w:szCs w:val="28"/>
          <w:lang w:val="uk-UA"/>
        </w:rPr>
        <w:t xml:space="preserve">5) </w:t>
      </w:r>
      <w:r w:rsidR="00F645A7">
        <w:rPr>
          <w:sz w:val="28"/>
          <w:szCs w:val="28"/>
          <w:lang w:val="uk-UA"/>
        </w:rPr>
        <w:t>готує проекти організаційно-розпорядчих документів з питань компетенції відділу</w:t>
      </w:r>
      <w:r w:rsidRPr="00CE0E19">
        <w:rPr>
          <w:sz w:val="28"/>
          <w:szCs w:val="28"/>
          <w:lang w:val="uk-UA"/>
        </w:rPr>
        <w:t>;</w:t>
      </w:r>
    </w:p>
    <w:p w:rsidR="00CE0E19" w:rsidRPr="00CE0E19" w:rsidRDefault="00CE0E19" w:rsidP="00CE0E19">
      <w:pPr>
        <w:pStyle w:val="a6"/>
        <w:shd w:val="clear" w:color="auto" w:fill="FFFFFF"/>
        <w:spacing w:before="0" w:beforeAutospacing="0" w:after="0" w:afterAutospacing="0"/>
        <w:ind w:firstLine="709"/>
        <w:jc w:val="both"/>
        <w:rPr>
          <w:sz w:val="28"/>
          <w:szCs w:val="28"/>
          <w:lang w:val="uk-UA"/>
        </w:rPr>
      </w:pPr>
      <w:r w:rsidRPr="00CE0E19">
        <w:rPr>
          <w:sz w:val="28"/>
          <w:szCs w:val="28"/>
          <w:lang w:val="uk-UA"/>
        </w:rPr>
        <w:t xml:space="preserve">6) </w:t>
      </w:r>
      <w:r w:rsidR="00F645A7">
        <w:rPr>
          <w:sz w:val="28"/>
          <w:szCs w:val="28"/>
          <w:lang w:val="uk-UA"/>
        </w:rPr>
        <w:t>приймає участь у здійснені контролю за використанням матеріально-технічних ресурсів, належної експлуатації техніки, будівель та споруд</w:t>
      </w:r>
      <w:r w:rsidRPr="00CE0E19">
        <w:rPr>
          <w:sz w:val="28"/>
          <w:szCs w:val="28"/>
          <w:lang w:val="uk-UA"/>
        </w:rPr>
        <w:t>;</w:t>
      </w:r>
    </w:p>
    <w:p w:rsidR="00CE0E19" w:rsidRPr="00CE0E19" w:rsidRDefault="00CE0E19" w:rsidP="00CE0E19">
      <w:pPr>
        <w:pStyle w:val="a6"/>
        <w:shd w:val="clear" w:color="auto" w:fill="FFFFFF"/>
        <w:spacing w:before="0" w:beforeAutospacing="0" w:after="0" w:afterAutospacing="0"/>
        <w:ind w:firstLine="709"/>
        <w:jc w:val="both"/>
        <w:rPr>
          <w:sz w:val="28"/>
          <w:szCs w:val="28"/>
          <w:lang w:val="uk-UA"/>
        </w:rPr>
      </w:pPr>
      <w:r w:rsidRPr="00CE0E19">
        <w:rPr>
          <w:sz w:val="28"/>
          <w:szCs w:val="28"/>
          <w:lang w:val="uk-UA"/>
        </w:rPr>
        <w:t xml:space="preserve">7) </w:t>
      </w:r>
      <w:r w:rsidR="00F645A7">
        <w:rPr>
          <w:sz w:val="28"/>
          <w:szCs w:val="28"/>
          <w:lang w:val="uk-UA"/>
        </w:rPr>
        <w:t>відповідає за безпосередній контроль та моніторинг за виконанням документів</w:t>
      </w:r>
      <w:r w:rsidR="000124A0">
        <w:rPr>
          <w:sz w:val="28"/>
          <w:szCs w:val="28"/>
          <w:lang w:val="uk-UA"/>
        </w:rPr>
        <w:t xml:space="preserve"> та ведення діловодства у відділі пов’язаних із закупівлями</w:t>
      </w:r>
      <w:r w:rsidRPr="00CE0E19">
        <w:rPr>
          <w:sz w:val="28"/>
          <w:szCs w:val="28"/>
          <w:lang w:val="uk-UA"/>
        </w:rPr>
        <w:t>;</w:t>
      </w:r>
    </w:p>
    <w:p w:rsidR="000124A0" w:rsidRDefault="000124A0" w:rsidP="00CE0E19">
      <w:pPr>
        <w:pStyle w:val="a6"/>
        <w:shd w:val="clear" w:color="auto" w:fill="FFFFFF"/>
        <w:spacing w:before="0" w:beforeAutospacing="0" w:after="0" w:afterAutospacing="0"/>
        <w:ind w:firstLine="709"/>
        <w:jc w:val="both"/>
        <w:rPr>
          <w:sz w:val="28"/>
          <w:szCs w:val="28"/>
          <w:lang w:val="uk-UA"/>
        </w:rPr>
      </w:pPr>
      <w:r>
        <w:rPr>
          <w:sz w:val="28"/>
          <w:szCs w:val="28"/>
          <w:lang w:val="uk-UA"/>
        </w:rPr>
        <w:t>8)готує матеріали для доповідей та нард керівництва служби з питань компетенції відділу;</w:t>
      </w:r>
    </w:p>
    <w:p w:rsidR="00CE0E19" w:rsidRPr="00CE0E19" w:rsidRDefault="000124A0" w:rsidP="00CE0E19">
      <w:pPr>
        <w:pStyle w:val="a6"/>
        <w:shd w:val="clear" w:color="auto" w:fill="FFFFFF"/>
        <w:spacing w:before="0" w:beforeAutospacing="0" w:after="0" w:afterAutospacing="0"/>
        <w:ind w:firstLine="709"/>
        <w:jc w:val="both"/>
        <w:rPr>
          <w:sz w:val="28"/>
          <w:szCs w:val="28"/>
          <w:lang w:val="uk-UA"/>
        </w:rPr>
      </w:pPr>
      <w:r>
        <w:rPr>
          <w:sz w:val="28"/>
          <w:szCs w:val="28"/>
          <w:lang w:val="uk-UA"/>
        </w:rPr>
        <w:t>9</w:t>
      </w:r>
      <w:r w:rsidR="00CE0E19" w:rsidRPr="00CE0E19">
        <w:rPr>
          <w:sz w:val="28"/>
          <w:szCs w:val="28"/>
          <w:lang w:val="uk-UA"/>
        </w:rPr>
        <w:t xml:space="preserve">) за дорученням </w:t>
      </w:r>
      <w:r>
        <w:rPr>
          <w:sz w:val="28"/>
          <w:szCs w:val="28"/>
          <w:lang w:val="uk-UA"/>
        </w:rPr>
        <w:t>начальника відділу</w:t>
      </w:r>
      <w:r w:rsidR="00CE0E19" w:rsidRPr="00CE0E19">
        <w:rPr>
          <w:sz w:val="28"/>
          <w:szCs w:val="28"/>
          <w:lang w:val="uk-UA"/>
        </w:rPr>
        <w:t xml:space="preserve"> виконує інші </w:t>
      </w:r>
      <w:r>
        <w:rPr>
          <w:sz w:val="28"/>
          <w:szCs w:val="28"/>
          <w:lang w:val="uk-UA"/>
        </w:rPr>
        <w:t>обов’язки</w:t>
      </w:r>
      <w:r w:rsidR="00CE0E19" w:rsidRPr="00CE0E19">
        <w:rPr>
          <w:sz w:val="28"/>
          <w:szCs w:val="28"/>
          <w:lang w:val="uk-UA"/>
        </w:rPr>
        <w:t xml:space="preserve">, які належать до компетенції </w:t>
      </w:r>
      <w:r>
        <w:rPr>
          <w:sz w:val="28"/>
          <w:szCs w:val="28"/>
          <w:lang w:val="uk-UA"/>
        </w:rPr>
        <w:t>матеріально-технічного відділу</w:t>
      </w:r>
      <w:r w:rsidR="00CE0E19" w:rsidRPr="00CE0E19">
        <w:rPr>
          <w:sz w:val="28"/>
          <w:szCs w:val="28"/>
          <w:lang w:val="uk-UA"/>
        </w:rPr>
        <w:t>.</w:t>
      </w:r>
    </w:p>
    <w:p w:rsidR="000F3E6A" w:rsidRPr="008F3B95" w:rsidRDefault="000F3E6A" w:rsidP="000124A0">
      <w:pPr>
        <w:tabs>
          <w:tab w:val="left" w:pos="660"/>
        </w:tabs>
        <w:spacing w:after="0" w:line="240" w:lineRule="auto"/>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w:t>
      </w:r>
      <w:r w:rsidR="0040713F">
        <w:rPr>
          <w:rFonts w:ascii="Times New Roman" w:hAnsi="Times New Roman"/>
          <w:sz w:val="28"/>
          <w:szCs w:val="28"/>
          <w:lang w:eastAsia="ru-RU"/>
        </w:rPr>
        <w:t>5640</w:t>
      </w:r>
      <w:r w:rsidRPr="008F3B95">
        <w:rPr>
          <w:rFonts w:ascii="Times New Roman" w:hAnsi="Times New Roman"/>
          <w:sz w:val="28"/>
          <w:szCs w:val="28"/>
          <w:lang w:eastAsia="ru-RU"/>
        </w:rPr>
        <w:t xml:space="preserve"> гривень, відповідно до постанови Кабінету Міністрів України від 03 квітня 2019 року № 289 «Про грошове забезпечення </w:t>
      </w:r>
      <w:r w:rsidRPr="008F3B95">
        <w:rPr>
          <w:rFonts w:ascii="Times New Roman" w:hAnsi="Times New Roman"/>
          <w:sz w:val="28"/>
          <w:szCs w:val="28"/>
          <w:lang w:eastAsia="ru-RU"/>
        </w:rPr>
        <w:lastRenderedPageBreak/>
        <w:t>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B53DA4">
        <w:rPr>
          <w:rFonts w:ascii="Times New Roman" w:hAnsi="Times New Roman"/>
          <w:bCs/>
          <w:sz w:val="28"/>
          <w:szCs w:val="28"/>
          <w:lang w:eastAsia="ru-RU"/>
        </w:rPr>
        <w:t>д</w:t>
      </w:r>
      <w:r w:rsidR="00B53DA4"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B53DA4">
        <w:rPr>
          <w:rFonts w:ascii="Times New Roman" w:hAnsi="Times New Roman"/>
          <w:bCs/>
          <w:sz w:val="28"/>
          <w:szCs w:val="28"/>
          <w:lang w:eastAsia="ru-RU"/>
        </w:rPr>
        <w:t xml:space="preserve"> (форма №100-2/о).</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lastRenderedPageBreak/>
        <w:t xml:space="preserve">Документи приймаються з 08.00 год. </w:t>
      </w:r>
      <w:r w:rsidR="002468F9">
        <w:rPr>
          <w:rFonts w:ascii="Times New Roman" w:hAnsi="Times New Roman"/>
          <w:sz w:val="28"/>
          <w:szCs w:val="28"/>
          <w:lang w:val="ru-RU" w:eastAsia="ru-RU"/>
        </w:rPr>
        <w:t>08</w:t>
      </w:r>
      <w:r w:rsidR="00EC6B94" w:rsidRPr="00EC6B94">
        <w:rPr>
          <w:rFonts w:ascii="Times New Roman" w:hAnsi="Times New Roman"/>
          <w:sz w:val="28"/>
          <w:szCs w:val="28"/>
          <w:lang w:val="ru-RU" w:eastAsia="ru-RU"/>
        </w:rPr>
        <w:t xml:space="preserve"> </w:t>
      </w:r>
      <w:r w:rsidR="002468F9">
        <w:rPr>
          <w:rFonts w:ascii="Times New Roman" w:hAnsi="Times New Roman"/>
          <w:sz w:val="28"/>
          <w:szCs w:val="28"/>
          <w:lang w:val="ru-RU" w:eastAsia="ru-RU"/>
        </w:rPr>
        <w:t>вересня</w:t>
      </w:r>
      <w:r w:rsidRPr="00EC6B94">
        <w:rPr>
          <w:rFonts w:ascii="Times New Roman" w:hAnsi="Times New Roman"/>
          <w:sz w:val="28"/>
          <w:szCs w:val="28"/>
          <w:lang w:eastAsia="ru-RU"/>
        </w:rPr>
        <w:t xml:space="preserve"> </w:t>
      </w:r>
      <w:r w:rsidRPr="00374122">
        <w:rPr>
          <w:rFonts w:ascii="Times New Roman" w:hAnsi="Times New Roman"/>
          <w:color w:val="000000" w:themeColor="text1"/>
          <w:sz w:val="28"/>
          <w:szCs w:val="28"/>
          <w:lang w:eastAsia="ru-RU"/>
        </w:rPr>
        <w:t xml:space="preserve">до 16.30 год.                 </w:t>
      </w:r>
      <w:r w:rsidR="00EC6B94" w:rsidRPr="00EC6B94">
        <w:rPr>
          <w:rFonts w:ascii="Times New Roman" w:hAnsi="Times New Roman"/>
          <w:sz w:val="28"/>
          <w:szCs w:val="28"/>
          <w:lang w:eastAsia="ru-RU"/>
        </w:rPr>
        <w:t>1</w:t>
      </w:r>
      <w:r w:rsidR="002468F9">
        <w:rPr>
          <w:rFonts w:ascii="Times New Roman" w:hAnsi="Times New Roman"/>
          <w:sz w:val="28"/>
          <w:szCs w:val="28"/>
          <w:lang w:eastAsia="ru-RU"/>
        </w:rPr>
        <w:t>5</w:t>
      </w:r>
      <w:r w:rsidR="00EC6B94" w:rsidRPr="00EC6B94">
        <w:rPr>
          <w:rFonts w:ascii="Times New Roman" w:hAnsi="Times New Roman"/>
          <w:sz w:val="28"/>
          <w:szCs w:val="28"/>
          <w:lang w:eastAsia="ru-RU"/>
        </w:rPr>
        <w:t xml:space="preserve"> </w:t>
      </w:r>
      <w:r w:rsidR="002468F9">
        <w:rPr>
          <w:rFonts w:ascii="Times New Roman" w:hAnsi="Times New Roman"/>
          <w:sz w:val="28"/>
          <w:szCs w:val="28"/>
          <w:lang w:eastAsia="ru-RU"/>
        </w:rPr>
        <w:t>вересня</w:t>
      </w:r>
      <w:r w:rsidRPr="00EC6B94">
        <w:rPr>
          <w:rFonts w:ascii="Times New Roman" w:hAnsi="Times New Roman"/>
          <w:sz w:val="28"/>
          <w:szCs w:val="28"/>
          <w:lang w:eastAsia="ru-RU"/>
        </w:rPr>
        <w:t xml:space="preserve"> </w:t>
      </w:r>
      <w:r w:rsidRPr="00374122">
        <w:rPr>
          <w:rFonts w:ascii="Times New Roman" w:hAnsi="Times New Roman"/>
          <w:color w:val="000000" w:themeColor="text1"/>
          <w:sz w:val="28"/>
          <w:szCs w:val="28"/>
          <w:lang w:eastAsia="ru-RU"/>
        </w:rPr>
        <w:t>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2468F9" w:rsidRPr="002468F9">
        <w:rPr>
          <w:rFonts w:ascii="Times New Roman" w:hAnsi="Times New Roman"/>
          <w:sz w:val="28"/>
          <w:szCs w:val="28"/>
        </w:rPr>
        <w:t>провідного спеціаліста відділу матеріально-технічного забезпечення</w:t>
      </w:r>
      <w:r w:rsidR="0040713F" w:rsidRPr="00CE0E19">
        <w:rPr>
          <w:rFonts w:ascii="Times New Roman" w:hAnsi="Times New Roman"/>
          <w:b/>
          <w:sz w:val="28"/>
          <w:szCs w:val="28"/>
        </w:rPr>
        <w:t xml:space="preserve"> </w:t>
      </w:r>
      <w:r w:rsidRPr="00374122">
        <w:rPr>
          <w:rFonts w:ascii="Times New Roman" w:hAnsi="Times New Roman"/>
          <w:color w:val="000000" w:themeColor="text1"/>
          <w:sz w:val="28"/>
          <w:szCs w:val="28"/>
          <w:lang w:eastAsia="ru-RU"/>
        </w:rPr>
        <w:t xml:space="preserve">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2468F9">
              <w:rPr>
                <w:rFonts w:ascii="Times New Roman" w:hAnsi="Times New Roman"/>
                <w:sz w:val="28"/>
                <w:szCs w:val="28"/>
                <w:lang w:eastAsia="ru-RU"/>
              </w:rPr>
              <w:t>18</w:t>
            </w:r>
            <w:r w:rsidR="00EC6B94" w:rsidRPr="00EC6B94">
              <w:rPr>
                <w:rFonts w:ascii="Times New Roman" w:hAnsi="Times New Roman"/>
                <w:sz w:val="28"/>
                <w:szCs w:val="28"/>
                <w:lang w:eastAsia="ru-RU"/>
              </w:rPr>
              <w:t xml:space="preserve"> </w:t>
            </w:r>
            <w:r w:rsidR="002468F9">
              <w:rPr>
                <w:rFonts w:ascii="Times New Roman" w:hAnsi="Times New Roman"/>
                <w:sz w:val="28"/>
                <w:szCs w:val="28"/>
                <w:lang w:eastAsia="ru-RU"/>
              </w:rPr>
              <w:t>вересня</w:t>
            </w:r>
            <w:r w:rsidRPr="00EC6B94">
              <w:rPr>
                <w:rFonts w:ascii="Times New Roman" w:hAnsi="Times New Roman"/>
                <w:sz w:val="28"/>
                <w:szCs w:val="28"/>
                <w:lang w:eastAsia="ru-RU"/>
              </w:rPr>
              <w:t xml:space="preserve"> </w:t>
            </w:r>
            <w:r w:rsidRPr="00374122">
              <w:rPr>
                <w:rFonts w:ascii="Times New Roman" w:hAnsi="Times New Roman"/>
                <w:color w:val="000000" w:themeColor="text1"/>
                <w:sz w:val="28"/>
                <w:szCs w:val="28"/>
                <w:lang w:eastAsia="ru-RU"/>
              </w:rPr>
              <w:t>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2468F9" w:rsidP="002A5C9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C41DBC" w:rsidRPr="00326A9D">
              <w:rPr>
                <w:rFonts w:ascii="Times New Roman" w:hAnsi="Times New Roman"/>
                <w:sz w:val="28"/>
                <w:szCs w:val="28"/>
                <w:lang w:eastAsia="ru-RU"/>
              </w:rPr>
              <w:t>,</w:t>
            </w:r>
            <w:r w:rsidR="00C41DBC">
              <w:rPr>
                <w:rFonts w:ascii="Times New Roman" w:hAnsi="Times New Roman"/>
                <w:sz w:val="28"/>
                <w:szCs w:val="28"/>
                <w:lang w:eastAsia="ru-RU"/>
              </w:rPr>
              <w:t xml:space="preserve"> </w:t>
            </w:r>
            <w:r w:rsidR="00C41DBC" w:rsidRPr="00326A9D">
              <w:rPr>
                <w:rFonts w:ascii="Times New Roman" w:hAnsi="Times New Roman"/>
                <w:sz w:val="28"/>
                <w:szCs w:val="28"/>
                <w:lang w:eastAsia="ru-RU"/>
              </w:rPr>
              <w:t>0</w:t>
            </w:r>
            <w:r w:rsidR="0040713F">
              <w:rPr>
                <w:rFonts w:ascii="Times New Roman" w:hAnsi="Times New Roman"/>
                <w:sz w:val="28"/>
                <w:szCs w:val="28"/>
                <w:lang w:eastAsia="ru-RU"/>
              </w:rPr>
              <w:t>66</w:t>
            </w:r>
            <w:r w:rsidR="00EC6B94">
              <w:rPr>
                <w:rFonts w:ascii="Times New Roman" w:hAnsi="Times New Roman"/>
                <w:sz w:val="28"/>
                <w:szCs w:val="28"/>
                <w:lang w:eastAsia="ru-RU"/>
              </w:rPr>
              <w:t> </w:t>
            </w:r>
            <w:r>
              <w:rPr>
                <w:rFonts w:ascii="Times New Roman" w:hAnsi="Times New Roman"/>
                <w:sz w:val="28"/>
                <w:szCs w:val="28"/>
                <w:lang w:eastAsia="ru-RU"/>
              </w:rPr>
              <w:t>886</w:t>
            </w:r>
            <w:r w:rsidR="00EC6B94">
              <w:rPr>
                <w:rFonts w:ascii="Times New Roman" w:hAnsi="Times New Roman"/>
                <w:sz w:val="28"/>
                <w:szCs w:val="28"/>
                <w:lang w:eastAsia="ru-RU"/>
              </w:rPr>
              <w:t>-</w:t>
            </w:r>
            <w:r>
              <w:rPr>
                <w:rFonts w:ascii="Times New Roman" w:hAnsi="Times New Roman"/>
                <w:sz w:val="28"/>
                <w:szCs w:val="28"/>
                <w:lang w:eastAsia="ru-RU"/>
              </w:rPr>
              <w:t>99</w:t>
            </w:r>
            <w:r w:rsidR="00EC6B94">
              <w:rPr>
                <w:rFonts w:ascii="Times New Roman" w:hAnsi="Times New Roman"/>
                <w:sz w:val="28"/>
                <w:szCs w:val="28"/>
                <w:lang w:eastAsia="ru-RU"/>
              </w:rPr>
              <w:t>-</w:t>
            </w:r>
            <w:r>
              <w:rPr>
                <w:rFonts w:ascii="Times New Roman" w:hAnsi="Times New Roman"/>
                <w:sz w:val="28"/>
                <w:szCs w:val="28"/>
                <w:lang w:eastAsia="ru-RU"/>
              </w:rPr>
              <w:t>65</w:t>
            </w:r>
            <w:r w:rsidR="00C41DBC" w:rsidRPr="008F3B95">
              <w:rPr>
                <w:rFonts w:ascii="Times New Roman" w:hAnsi="Times New Roman"/>
                <w:sz w:val="28"/>
                <w:szCs w:val="28"/>
                <w:lang w:eastAsia="ru-RU"/>
              </w:rPr>
              <w:t xml:space="preserve">, </w:t>
            </w:r>
            <w:r w:rsidR="00C41DBC" w:rsidRPr="008F3B95">
              <w:rPr>
                <w:rFonts w:ascii="Times New Roman" w:hAnsi="Times New Roman"/>
                <w:color w:val="FF0000"/>
                <w:sz w:val="28"/>
                <w:szCs w:val="28"/>
                <w:lang w:eastAsia="ru-RU"/>
              </w:rPr>
              <w:t xml:space="preserve"> </w:t>
            </w:r>
            <w:r w:rsidR="00C41DBC" w:rsidRPr="002C1F07">
              <w:rPr>
                <w:rFonts w:ascii="Times New Roman" w:hAnsi="Times New Roman"/>
                <w:color w:val="1F497D" w:themeColor="text2"/>
                <w:sz w:val="28"/>
                <w:szCs w:val="28"/>
                <w:u w:val="single"/>
                <w:lang w:val="en-US" w:eastAsia="ru-RU"/>
              </w:rPr>
              <w:t>vrp</w:t>
            </w:r>
            <w:r w:rsidR="00C41DBC" w:rsidRPr="002C1F07">
              <w:rPr>
                <w:rFonts w:ascii="Times New Roman" w:hAnsi="Times New Roman"/>
                <w:color w:val="1F497D" w:themeColor="text2"/>
                <w:sz w:val="28"/>
                <w:szCs w:val="28"/>
                <w:u w:val="single"/>
                <w:lang w:val="ru-RU" w:eastAsia="ru-RU"/>
              </w:rPr>
              <w:t>.</w:t>
            </w:r>
            <w:hyperlink r:id="rId6" w:history="1">
              <w:r w:rsidR="00C41DBC" w:rsidRPr="00096F41">
                <w:rPr>
                  <w:rStyle w:val="a3"/>
                  <w:rFonts w:ascii="Times New Roman" w:hAnsi="Times New Roman"/>
                  <w:sz w:val="28"/>
                  <w:szCs w:val="28"/>
                  <w:lang w:val="en-US" w:eastAsia="ru-RU"/>
                </w:rPr>
                <w:t>kr</w:t>
              </w:r>
              <w:r w:rsidR="00C41DBC"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40713F" w:rsidRDefault="00C41DBC" w:rsidP="002A5C9E">
                  <w:pPr>
                    <w:shd w:val="clear" w:color="auto" w:fill="FFFFFF"/>
                    <w:spacing w:after="0" w:line="240" w:lineRule="auto"/>
                    <w:rPr>
                      <w:rFonts w:ascii="Times New Roman" w:hAnsi="Times New Roman"/>
                      <w:sz w:val="28"/>
                      <w:szCs w:val="28"/>
                      <w:lang w:eastAsia="ru-RU"/>
                    </w:rPr>
                  </w:pPr>
                  <w:r w:rsidRPr="0040713F">
                    <w:rPr>
                      <w:rFonts w:ascii="Times New Roman" w:hAnsi="Times New Roman"/>
                      <w:sz w:val="28"/>
                      <w:szCs w:val="28"/>
                      <w:lang w:eastAsia="ru-RU"/>
                    </w:rPr>
                    <w:t>1. Освіта</w:t>
                  </w:r>
                </w:p>
              </w:tc>
              <w:tc>
                <w:tcPr>
                  <w:tcW w:w="5358" w:type="dxa"/>
                  <w:gridSpan w:val="2"/>
                </w:tcPr>
                <w:p w:rsidR="00DE7888" w:rsidRPr="0040713F" w:rsidRDefault="00A26026" w:rsidP="0040713F">
                  <w:pPr>
                    <w:ind w:left="6" w:right="-3"/>
                    <w:contextualSpacing/>
                    <w:jc w:val="both"/>
                    <w:rPr>
                      <w:rFonts w:ascii="Times New Roman" w:hAnsi="Times New Roman"/>
                      <w:sz w:val="28"/>
                      <w:szCs w:val="28"/>
                    </w:rPr>
                  </w:pPr>
                  <w:r>
                    <w:rPr>
                      <w:rFonts w:ascii="Times New Roman" w:hAnsi="Times New Roman"/>
                      <w:sz w:val="28"/>
                      <w:szCs w:val="28"/>
                    </w:rPr>
                    <w:t xml:space="preserve">освіта </w:t>
                  </w:r>
                  <w:r w:rsidR="00DE7888" w:rsidRPr="0040713F">
                    <w:rPr>
                      <w:rFonts w:ascii="Times New Roman" w:hAnsi="Times New Roman"/>
                      <w:sz w:val="28"/>
                      <w:szCs w:val="28"/>
                    </w:rPr>
                    <w:t>вища, ступінь вищої</w:t>
                  </w:r>
                  <w:r w:rsidR="0040713F">
                    <w:rPr>
                      <w:rFonts w:ascii="Times New Roman" w:hAnsi="Times New Roman"/>
                      <w:sz w:val="28"/>
                      <w:szCs w:val="28"/>
                    </w:rPr>
                    <w:t xml:space="preserve"> </w:t>
                  </w:r>
                  <w:r w:rsidR="00DE7888" w:rsidRPr="0040713F">
                    <w:rPr>
                      <w:rFonts w:ascii="Times New Roman" w:hAnsi="Times New Roman"/>
                      <w:sz w:val="28"/>
                      <w:szCs w:val="28"/>
                    </w:rPr>
                    <w:t>освіти – не нижче бакалавра;</w:t>
                  </w:r>
                </w:p>
                <w:p w:rsidR="00C41DBC" w:rsidRDefault="00A26026"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наявність сертифікату уповноваженої особи із закупівель;</w:t>
                  </w:r>
                </w:p>
                <w:p w:rsidR="00A26026" w:rsidRPr="0040713F" w:rsidRDefault="00A26026"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40713F" w:rsidRDefault="00C41DBC" w:rsidP="002A5C9E">
                  <w:pPr>
                    <w:spacing w:after="0" w:line="240" w:lineRule="auto"/>
                    <w:jc w:val="both"/>
                    <w:rPr>
                      <w:rFonts w:ascii="Times New Roman" w:hAnsi="Times New Roman"/>
                      <w:sz w:val="28"/>
                      <w:szCs w:val="28"/>
                      <w:lang w:eastAsia="ru-RU"/>
                    </w:rPr>
                  </w:pPr>
                  <w:r w:rsidRPr="0040713F">
                    <w:rPr>
                      <w:rFonts w:ascii="Times New Roman" w:hAnsi="Times New Roman"/>
                      <w:sz w:val="28"/>
                      <w:szCs w:val="28"/>
                      <w:lang w:eastAsia="ru-RU"/>
                    </w:rPr>
                    <w:t>2. Досвід роботи</w:t>
                  </w:r>
                </w:p>
              </w:tc>
              <w:tc>
                <w:tcPr>
                  <w:tcW w:w="5358" w:type="dxa"/>
                  <w:gridSpan w:val="2"/>
                </w:tcPr>
                <w:p w:rsidR="00A26026" w:rsidRPr="0040713F" w:rsidRDefault="002468F9" w:rsidP="00A26026">
                  <w:pPr>
                    <w:contextualSpacing/>
                    <w:jc w:val="both"/>
                    <w:rPr>
                      <w:rFonts w:ascii="Times New Roman" w:hAnsi="Times New Roman"/>
                      <w:sz w:val="28"/>
                      <w:szCs w:val="28"/>
                      <w:lang w:eastAsia="ru-RU"/>
                    </w:rPr>
                  </w:pPr>
                  <w:r>
                    <w:rPr>
                      <w:rFonts w:ascii="Times New Roman" w:hAnsi="Times New Roman"/>
                      <w:sz w:val="28"/>
                      <w:szCs w:val="28"/>
                      <w:lang w:eastAsia="ru-RU"/>
                    </w:rPr>
                    <w:t>у державних органах  влади, системи правосуддя, правоохоронних органах чи військових формуваннях, або досвід роботи на посадах підприємств, установ, організацій незалежно від форм власності не менше ніж 1 рік</w:t>
                  </w:r>
                  <w:r w:rsidR="00A26026">
                    <w:rPr>
                      <w:rFonts w:ascii="Times New Roman" w:hAnsi="Times New Roman"/>
                      <w:sz w:val="28"/>
                      <w:szCs w:val="28"/>
                      <w:lang w:eastAsia="ru-RU"/>
                    </w:rPr>
                    <w:t>;</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xml:space="preserve">, </w:t>
                  </w:r>
                  <w:r w:rsidR="0040713F">
                    <w:rPr>
                      <w:rFonts w:ascii="Times New Roman" w:hAnsi="Times New Roman"/>
                      <w:sz w:val="28"/>
                      <w:szCs w:val="28"/>
                      <w:lang w:eastAsia="ru-RU"/>
                    </w:rPr>
                    <w:t>надати державний сертифікат про рівень володіння державною мовою, що видається Національною комісією зі стандартів державної мови)</w:t>
                  </w:r>
                  <w:r w:rsidR="0040713F"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40713F" w:rsidRDefault="0040713F" w:rsidP="00A26026">
                  <w:pPr>
                    <w:shd w:val="clear" w:color="auto" w:fill="FFFFFF"/>
                    <w:spacing w:after="0" w:line="240" w:lineRule="auto"/>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2. Вміння працювати в </w:t>
                  </w:r>
                  <w:r w:rsidRPr="008F3B95">
                    <w:rPr>
                      <w:rFonts w:ascii="Times New Roman" w:hAnsi="Times New Roman"/>
                      <w:sz w:val="28"/>
                      <w:szCs w:val="28"/>
                      <w:lang w:eastAsia="ru-RU"/>
                    </w:rPr>
                    <w:lastRenderedPageBreak/>
                    <w:t>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40713F" w:rsidRDefault="0040713F" w:rsidP="0095350E">
      <w:pPr>
        <w:spacing w:after="0" w:line="240" w:lineRule="auto"/>
        <w:rPr>
          <w:rFonts w:ascii="Times New Roman" w:hAnsi="Times New Roman"/>
          <w:b/>
          <w:sz w:val="28"/>
          <w:szCs w:val="28"/>
          <w:lang w:eastAsia="ru-RU"/>
        </w:rPr>
      </w:pPr>
    </w:p>
    <w:p w:rsidR="00A26026" w:rsidRDefault="00A26026" w:rsidP="0095350E">
      <w:pPr>
        <w:spacing w:after="0" w:line="240" w:lineRule="auto"/>
        <w:rPr>
          <w:rFonts w:ascii="Times New Roman" w:hAnsi="Times New Roman"/>
          <w:b/>
          <w:sz w:val="28"/>
          <w:szCs w:val="28"/>
          <w:lang w:eastAsia="ru-RU"/>
        </w:rPr>
      </w:pPr>
    </w:p>
    <w:p w:rsidR="006F61A4" w:rsidRPr="002468F9" w:rsidRDefault="002468F9" w:rsidP="006F61A4">
      <w:pPr>
        <w:spacing w:after="0" w:line="240" w:lineRule="auto"/>
        <w:rPr>
          <w:rFonts w:ascii="Times New Roman" w:hAnsi="Times New Roman"/>
          <w:sz w:val="28"/>
          <w:szCs w:val="28"/>
        </w:rPr>
      </w:pPr>
      <w:r w:rsidRPr="002468F9">
        <w:rPr>
          <w:rFonts w:ascii="Times New Roman" w:hAnsi="Times New Roman"/>
          <w:sz w:val="28"/>
          <w:szCs w:val="28"/>
          <w:lang w:val="ru-RU"/>
        </w:rPr>
        <w:t>Н</w:t>
      </w:r>
      <w:proofErr w:type="spellStart"/>
      <w:r w:rsidR="006F61A4" w:rsidRPr="002468F9">
        <w:rPr>
          <w:rFonts w:ascii="Times New Roman" w:hAnsi="Times New Roman"/>
          <w:sz w:val="28"/>
          <w:szCs w:val="28"/>
        </w:rPr>
        <w:t>ачальник</w:t>
      </w:r>
      <w:proofErr w:type="spellEnd"/>
      <w:r w:rsidR="006F61A4" w:rsidRPr="002468F9">
        <w:rPr>
          <w:rFonts w:ascii="Times New Roman" w:hAnsi="Times New Roman"/>
          <w:sz w:val="28"/>
          <w:szCs w:val="28"/>
        </w:rPr>
        <w:t xml:space="preserve"> відділу по роботі з </w:t>
      </w:r>
    </w:p>
    <w:p w:rsidR="006F61A4" w:rsidRPr="002468F9" w:rsidRDefault="006F61A4" w:rsidP="006F61A4">
      <w:pPr>
        <w:spacing w:after="0" w:line="240" w:lineRule="auto"/>
        <w:rPr>
          <w:rFonts w:ascii="Times New Roman" w:hAnsi="Times New Roman"/>
          <w:sz w:val="28"/>
          <w:szCs w:val="28"/>
        </w:rPr>
      </w:pPr>
      <w:r w:rsidRPr="002468F9">
        <w:rPr>
          <w:rFonts w:ascii="Times New Roman" w:hAnsi="Times New Roman"/>
          <w:sz w:val="28"/>
          <w:szCs w:val="28"/>
        </w:rPr>
        <w:t>персоналом ТУ ССО у Кіровоградській області</w:t>
      </w:r>
    </w:p>
    <w:p w:rsidR="006F61A4" w:rsidRPr="002468F9" w:rsidRDefault="002468F9" w:rsidP="006F61A4">
      <w:pPr>
        <w:spacing w:after="0" w:line="240" w:lineRule="auto"/>
        <w:rPr>
          <w:rFonts w:ascii="Times New Roman" w:hAnsi="Times New Roman"/>
          <w:b/>
          <w:sz w:val="28"/>
          <w:szCs w:val="28"/>
        </w:rPr>
      </w:pPr>
      <w:r w:rsidRPr="002468F9">
        <w:rPr>
          <w:rFonts w:ascii="Times New Roman" w:hAnsi="Times New Roman"/>
          <w:sz w:val="28"/>
          <w:szCs w:val="28"/>
        </w:rPr>
        <w:t>підполковник</w:t>
      </w:r>
      <w:r w:rsidR="006F61A4" w:rsidRPr="002468F9">
        <w:rPr>
          <w:rFonts w:ascii="Times New Roman" w:hAnsi="Times New Roman"/>
          <w:sz w:val="28"/>
          <w:szCs w:val="28"/>
        </w:rPr>
        <w:t xml:space="preserve">  Служби судової охорони</w:t>
      </w:r>
      <w:r w:rsidR="006F61A4" w:rsidRPr="002468F9">
        <w:rPr>
          <w:rFonts w:ascii="Times New Roman" w:hAnsi="Times New Roman"/>
          <w:b/>
          <w:sz w:val="28"/>
          <w:szCs w:val="28"/>
        </w:rPr>
        <w:t xml:space="preserve">               </w:t>
      </w:r>
      <w:r w:rsidRPr="002468F9">
        <w:rPr>
          <w:rFonts w:ascii="Times New Roman" w:hAnsi="Times New Roman"/>
          <w:b/>
          <w:sz w:val="28"/>
          <w:szCs w:val="28"/>
        </w:rPr>
        <w:t xml:space="preserve">       Олександр ІОСІФОВ</w:t>
      </w:r>
    </w:p>
    <w:p w:rsidR="00B53DA4" w:rsidRDefault="00B53DA4"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162AA0">
      <w:pPr>
        <w:spacing w:after="0" w:line="240" w:lineRule="auto"/>
        <w:rPr>
          <w:rFonts w:ascii="Times New Roman" w:hAnsi="Times New Roman"/>
          <w:b/>
          <w:sz w:val="28"/>
          <w:szCs w:val="28"/>
          <w:lang w:eastAsia="ru-RU"/>
        </w:rPr>
      </w:pPr>
    </w:p>
    <w:p w:rsidR="00F23E83" w:rsidRDefault="00F23E83" w:rsidP="00F23E83">
      <w:pPr>
        <w:tabs>
          <w:tab w:val="left" w:pos="4536"/>
        </w:tabs>
        <w:spacing w:before="120"/>
        <w:ind w:left="5812"/>
        <w:contextualSpacing/>
        <w:rPr>
          <w:rFonts w:ascii="Times New Roman" w:hAnsi="Times New Roman"/>
          <w:sz w:val="28"/>
          <w:szCs w:val="28"/>
        </w:rPr>
      </w:pPr>
      <w:r>
        <w:rPr>
          <w:rFonts w:ascii="Times New Roman" w:hAnsi="Times New Roman"/>
          <w:sz w:val="28"/>
          <w:szCs w:val="28"/>
        </w:rPr>
        <w:lastRenderedPageBreak/>
        <w:t xml:space="preserve">Додаток </w:t>
      </w:r>
    </w:p>
    <w:p w:rsidR="00F23E83" w:rsidRDefault="00F23E83" w:rsidP="00F23E83">
      <w:pPr>
        <w:tabs>
          <w:tab w:val="left" w:pos="4536"/>
        </w:tabs>
        <w:spacing w:before="120"/>
        <w:ind w:left="5812"/>
        <w:contextualSpacing/>
        <w:rPr>
          <w:rFonts w:ascii="Times New Roman" w:hAnsi="Times New Roman"/>
          <w:sz w:val="28"/>
          <w:szCs w:val="28"/>
        </w:rPr>
      </w:pPr>
      <w:r>
        <w:rPr>
          <w:rFonts w:ascii="Times New Roman" w:hAnsi="Times New Roman"/>
          <w:sz w:val="28"/>
          <w:szCs w:val="28"/>
        </w:rPr>
        <w:t>до наказу ТУ ССО</w:t>
      </w:r>
    </w:p>
    <w:p w:rsidR="00F23E83" w:rsidRDefault="00F23E83" w:rsidP="00F23E83">
      <w:pPr>
        <w:tabs>
          <w:tab w:val="left" w:pos="4536"/>
        </w:tabs>
        <w:spacing w:before="120"/>
        <w:ind w:left="5812"/>
        <w:contextualSpacing/>
        <w:rPr>
          <w:rFonts w:ascii="Times New Roman" w:hAnsi="Times New Roman"/>
          <w:sz w:val="28"/>
          <w:szCs w:val="28"/>
        </w:rPr>
      </w:pPr>
      <w:r>
        <w:rPr>
          <w:rFonts w:ascii="Times New Roman" w:hAnsi="Times New Roman"/>
          <w:sz w:val="28"/>
          <w:szCs w:val="28"/>
        </w:rPr>
        <w:t>у Кіровоградській області</w:t>
      </w:r>
    </w:p>
    <w:p w:rsidR="00F23E83" w:rsidRDefault="00F23E83" w:rsidP="00F23E83">
      <w:pPr>
        <w:tabs>
          <w:tab w:val="left" w:pos="4536"/>
        </w:tabs>
        <w:spacing w:before="120"/>
        <w:ind w:left="5812"/>
        <w:contextualSpacing/>
        <w:rPr>
          <w:rFonts w:ascii="Times New Roman" w:hAnsi="Times New Roman"/>
          <w:sz w:val="28"/>
          <w:szCs w:val="28"/>
          <w:lang w:val="ru-RU"/>
        </w:rPr>
      </w:pPr>
      <w:r>
        <w:rPr>
          <w:rFonts w:ascii="Times New Roman" w:hAnsi="Times New Roman"/>
          <w:sz w:val="28"/>
          <w:szCs w:val="28"/>
        </w:rPr>
        <w:t>від _____________ № _____</w:t>
      </w:r>
      <w:r>
        <w:rPr>
          <w:rFonts w:ascii="Times New Roman" w:hAnsi="Times New Roman"/>
          <w:sz w:val="28"/>
          <w:szCs w:val="28"/>
          <w:lang w:val="ru-RU"/>
        </w:rPr>
        <w:t>_</w:t>
      </w:r>
    </w:p>
    <w:p w:rsidR="00F23E83" w:rsidRDefault="00F23E83" w:rsidP="00F23E83">
      <w:pPr>
        <w:tabs>
          <w:tab w:val="left" w:pos="4536"/>
        </w:tabs>
        <w:spacing w:before="120"/>
        <w:ind w:left="5812"/>
        <w:contextualSpacing/>
        <w:rPr>
          <w:rFonts w:ascii="Times New Roman" w:hAnsi="Times New Roman"/>
          <w:sz w:val="28"/>
          <w:szCs w:val="28"/>
        </w:rPr>
      </w:pPr>
    </w:p>
    <w:p w:rsidR="00F23E83" w:rsidRDefault="00F23E83" w:rsidP="00F23E83">
      <w:pPr>
        <w:tabs>
          <w:tab w:val="left" w:pos="4536"/>
        </w:tabs>
        <w:spacing w:before="120"/>
        <w:contextualSpacing/>
        <w:rPr>
          <w:rFonts w:ascii="Times New Roman" w:hAnsi="Times New Roman"/>
          <w:b/>
          <w:sz w:val="28"/>
          <w:szCs w:val="28"/>
        </w:rPr>
      </w:pPr>
      <w:r>
        <w:rPr>
          <w:rFonts w:ascii="Times New Roman" w:hAnsi="Times New Roman"/>
          <w:b/>
          <w:sz w:val="28"/>
          <w:szCs w:val="28"/>
        </w:rPr>
        <w:t xml:space="preserve">                                                                                   ЗАТВЕРДЖЕНО</w:t>
      </w:r>
    </w:p>
    <w:p w:rsidR="00F23E83" w:rsidRDefault="00F23E83" w:rsidP="00F23E83">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наказом ТУ ССО </w:t>
      </w:r>
    </w:p>
    <w:p w:rsidR="00F23E83" w:rsidRDefault="00F23E83" w:rsidP="00F23E83">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у Кіровоградській області</w:t>
      </w:r>
    </w:p>
    <w:p w:rsidR="00F23E83" w:rsidRDefault="00F23E83" w:rsidP="00F23E83">
      <w:pPr>
        <w:tabs>
          <w:tab w:val="left" w:pos="4536"/>
        </w:tabs>
        <w:spacing w:before="120"/>
        <w:ind w:left="5812"/>
        <w:contextualSpacing/>
        <w:rPr>
          <w:rFonts w:ascii="Times New Roman" w:hAnsi="Times New Roman"/>
          <w:sz w:val="28"/>
          <w:szCs w:val="28"/>
        </w:rPr>
      </w:pPr>
      <w:r>
        <w:rPr>
          <w:rFonts w:ascii="Times New Roman" w:hAnsi="Times New Roman"/>
          <w:sz w:val="28"/>
          <w:szCs w:val="28"/>
        </w:rPr>
        <w:t>від _____________№______</w:t>
      </w:r>
    </w:p>
    <w:p w:rsidR="00F23E83" w:rsidRDefault="00F23E83" w:rsidP="00F23E83">
      <w:pPr>
        <w:spacing w:after="0" w:line="240" w:lineRule="auto"/>
        <w:ind w:left="4962"/>
        <w:contextualSpacing/>
        <w:rPr>
          <w:rFonts w:ascii="Times New Roman" w:hAnsi="Times New Roman"/>
          <w:b/>
          <w:sz w:val="28"/>
          <w:szCs w:val="28"/>
          <w:lang w:eastAsia="ru-RU"/>
        </w:rPr>
      </w:pPr>
    </w:p>
    <w:p w:rsidR="00F23E83" w:rsidRDefault="00F23E83" w:rsidP="00F23E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F23E83" w:rsidRDefault="00F23E83" w:rsidP="00F23E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контролера                  ІІ категорії підрозділу охорони Територіального управління Служби судової охорони у Кіровоградській області (для охорони </w:t>
      </w:r>
      <w:r>
        <w:rPr>
          <w:rFonts w:ascii="Times New Roman" w:hAnsi="Times New Roman"/>
          <w:b/>
          <w:sz w:val="28"/>
          <w:szCs w:val="28"/>
          <w:lang w:eastAsia="ru-RU"/>
        </w:rPr>
        <w:t>Онуфріївського</w:t>
      </w:r>
      <w:r>
        <w:rPr>
          <w:rFonts w:ascii="Times New Roman" w:hAnsi="Times New Roman"/>
          <w:b/>
          <w:sz w:val="28"/>
          <w:szCs w:val="28"/>
          <w:lang w:eastAsia="ru-RU"/>
        </w:rPr>
        <w:t xml:space="preserve"> районного суду Кіровоградської області)</w:t>
      </w:r>
    </w:p>
    <w:p w:rsidR="00F23E83" w:rsidRDefault="00F23E83" w:rsidP="00F23E83">
      <w:pPr>
        <w:spacing w:after="0" w:line="240" w:lineRule="auto"/>
        <w:jc w:val="center"/>
        <w:rPr>
          <w:rFonts w:ascii="Times New Roman" w:hAnsi="Times New Roman"/>
          <w:b/>
          <w:sz w:val="28"/>
          <w:szCs w:val="28"/>
          <w:lang w:eastAsia="ru-RU"/>
        </w:rPr>
      </w:pPr>
    </w:p>
    <w:p w:rsidR="00F23E83" w:rsidRDefault="00F23E83" w:rsidP="00F23E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F23E83" w:rsidRDefault="00F23E83" w:rsidP="00F23E83">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 xml:space="preserve">1. Основні посадові обов’язки контролера ІІ категорії  підрозділу охорони Територіального управління Служби судової охорони у Кіровоградській області (для охорони </w:t>
      </w:r>
      <w:r>
        <w:rPr>
          <w:rFonts w:ascii="Times New Roman" w:hAnsi="Times New Roman"/>
          <w:b/>
          <w:sz w:val="28"/>
          <w:szCs w:val="28"/>
          <w:lang w:eastAsia="ru-RU"/>
        </w:rPr>
        <w:t>Онуфріївського</w:t>
      </w:r>
      <w:r>
        <w:rPr>
          <w:rFonts w:ascii="Times New Roman" w:hAnsi="Times New Roman"/>
          <w:b/>
          <w:sz w:val="28"/>
          <w:szCs w:val="28"/>
          <w:lang w:eastAsia="ru-RU"/>
        </w:rPr>
        <w:t xml:space="preserve"> районного суду Кіровоградської області): </w:t>
      </w:r>
    </w:p>
    <w:p w:rsidR="00F23E83" w:rsidRDefault="00F23E83" w:rsidP="00F23E83">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F23E83" w:rsidRDefault="00F23E83" w:rsidP="00F23E83">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F23E83" w:rsidRDefault="00F23E83" w:rsidP="00F23E83">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 підтримує громадський порядок у суді, припиняє прояви неповаги до суду, забезпечує у суді безпеку учасників судового процесу;</w:t>
      </w:r>
    </w:p>
    <w:p w:rsidR="00F23E83" w:rsidRDefault="00F23E83" w:rsidP="00F23E83">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F23E83" w:rsidRDefault="00F23E83" w:rsidP="00F23E83">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 знає умови та порядок застосування спеціальних засобів, зброї, фізичного впливу;</w:t>
      </w:r>
    </w:p>
    <w:p w:rsidR="00F23E83" w:rsidRDefault="00F23E83" w:rsidP="00F23E83">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 за дорученням командира відділення виконує інші повноваження, які належать до його компетенції.</w:t>
      </w:r>
    </w:p>
    <w:p w:rsidR="00F23E83" w:rsidRDefault="00F23E83" w:rsidP="00F23E83">
      <w:pPr>
        <w:spacing w:after="0" w:line="240" w:lineRule="auto"/>
        <w:ind w:firstLine="851"/>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F23E83" w:rsidRDefault="00F23E83" w:rsidP="00F23E83">
      <w:pPr>
        <w:tabs>
          <w:tab w:val="left" w:pos="5812"/>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Pr>
          <w:rFonts w:ascii="Times New Roman" w:hAnsi="Times New Roman"/>
          <w:sz w:val="28"/>
          <w:szCs w:val="28"/>
          <w:lang w:eastAsia="ru-RU"/>
        </w:rPr>
        <w:lastRenderedPageBreak/>
        <w:t xml:space="preserve">які мають постійний характер), премії та одноразових додаткових видів грошового забезпечення.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b/>
          <w:sz w:val="28"/>
          <w:szCs w:val="28"/>
          <w:lang w:eastAsia="ru-RU"/>
        </w:rPr>
        <w:t>3. Інформація про строковість чи безстроковість призначення на посаду:</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 безстроково. </w:t>
      </w:r>
    </w:p>
    <w:p w:rsidR="00F23E83" w:rsidRDefault="00F23E83" w:rsidP="00F23E83">
      <w:pPr>
        <w:spacing w:after="0" w:line="240" w:lineRule="auto"/>
        <w:ind w:firstLine="851"/>
        <w:jc w:val="both"/>
        <w:rPr>
          <w:rFonts w:ascii="Times New Roman" w:hAnsi="Times New Roman"/>
          <w:b/>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2) копія паспорта громадянина України;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3) копії (копії) документа (документів) про освіту;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6) копія трудової книжки (за наявності); </w:t>
      </w:r>
    </w:p>
    <w:p w:rsidR="00F23E83" w:rsidRDefault="00F23E83" w:rsidP="00F23E83">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F23E83" w:rsidRDefault="00F23E83" w:rsidP="00F23E83">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9) </w:t>
      </w:r>
      <w:r>
        <w:rPr>
          <w:rFonts w:ascii="Times New Roman" w:hAnsi="Times New Roman"/>
          <w:bCs/>
          <w:sz w:val="28"/>
          <w:szCs w:val="28"/>
          <w:lang w:eastAsia="ru-RU"/>
        </w:rPr>
        <w:t>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№100-2/о).</w:t>
      </w:r>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08.00 год. </w:t>
      </w:r>
      <w:r>
        <w:rPr>
          <w:rFonts w:ascii="Times New Roman" w:hAnsi="Times New Roman"/>
          <w:sz w:val="28"/>
          <w:szCs w:val="28"/>
          <w:lang w:eastAsia="ru-RU"/>
        </w:rPr>
        <w:t>08</w:t>
      </w:r>
      <w:r>
        <w:rPr>
          <w:rFonts w:ascii="Times New Roman" w:hAnsi="Times New Roman"/>
          <w:sz w:val="28"/>
          <w:szCs w:val="28"/>
          <w:lang w:eastAsia="ru-RU"/>
        </w:rPr>
        <w:t xml:space="preserve"> </w:t>
      </w:r>
      <w:r>
        <w:rPr>
          <w:rFonts w:ascii="Times New Roman" w:hAnsi="Times New Roman"/>
          <w:sz w:val="28"/>
          <w:szCs w:val="28"/>
          <w:lang w:eastAsia="ru-RU"/>
        </w:rPr>
        <w:t>вересня</w:t>
      </w:r>
      <w:r>
        <w:rPr>
          <w:rFonts w:ascii="Times New Roman" w:hAnsi="Times New Roman"/>
          <w:sz w:val="28"/>
          <w:szCs w:val="28"/>
          <w:lang w:eastAsia="ru-RU"/>
        </w:rPr>
        <w:t xml:space="preserve"> до 16.30 год.                  </w:t>
      </w:r>
      <w:r>
        <w:rPr>
          <w:rFonts w:ascii="Times New Roman" w:hAnsi="Times New Roman"/>
          <w:sz w:val="28"/>
          <w:szCs w:val="28"/>
          <w:lang w:eastAsia="ru-RU"/>
        </w:rPr>
        <w:t>15</w:t>
      </w:r>
      <w:r>
        <w:rPr>
          <w:rFonts w:ascii="Times New Roman" w:hAnsi="Times New Roman"/>
          <w:sz w:val="28"/>
          <w:szCs w:val="28"/>
          <w:lang w:eastAsia="ru-RU"/>
        </w:rPr>
        <w:t xml:space="preserve"> </w:t>
      </w:r>
      <w:r>
        <w:rPr>
          <w:rFonts w:ascii="Times New Roman" w:hAnsi="Times New Roman"/>
          <w:sz w:val="28"/>
          <w:szCs w:val="28"/>
          <w:lang w:eastAsia="ru-RU"/>
        </w:rPr>
        <w:t>вересня</w:t>
      </w:r>
      <w:r>
        <w:rPr>
          <w:rFonts w:ascii="Times New Roman" w:hAnsi="Times New Roman"/>
          <w:sz w:val="28"/>
          <w:szCs w:val="28"/>
          <w:lang w:eastAsia="ru-RU"/>
        </w:rPr>
        <w:t xml:space="preserve"> 2023 року, за адресою: м. Кропивницький, вул. Велика Перспективна, 33.</w:t>
      </w:r>
      <w:bookmarkStart w:id="0" w:name="_GoBack"/>
      <w:bookmarkEnd w:id="0"/>
    </w:p>
    <w:p w:rsidR="00F23E83" w:rsidRDefault="00F23E83" w:rsidP="00F23E8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(для охорони </w:t>
      </w:r>
      <w:r>
        <w:rPr>
          <w:rFonts w:ascii="Times New Roman" w:hAnsi="Times New Roman"/>
          <w:sz w:val="28"/>
          <w:szCs w:val="28"/>
          <w:lang w:eastAsia="ru-RU"/>
        </w:rPr>
        <w:t>Онуфріївського</w:t>
      </w:r>
      <w:r>
        <w:rPr>
          <w:rFonts w:ascii="Times New Roman" w:hAnsi="Times New Roman"/>
          <w:sz w:val="28"/>
          <w:szCs w:val="28"/>
          <w:lang w:eastAsia="ru-RU"/>
        </w:rPr>
        <w:t xml:space="preserve"> районного суду Кіровоградської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45" w:type="dxa"/>
        <w:tblInd w:w="108" w:type="dxa"/>
        <w:tblLayout w:type="fixed"/>
        <w:tblLook w:val="04A0" w:firstRow="1" w:lastRow="0" w:firstColumn="1" w:lastColumn="0" w:noHBand="0" w:noVBand="1"/>
      </w:tblPr>
      <w:tblGrid>
        <w:gridCol w:w="9645"/>
      </w:tblGrid>
      <w:tr w:rsidR="00F23E83" w:rsidRPr="00F23E83" w:rsidTr="00F23E83">
        <w:trPr>
          <w:trHeight w:val="1727"/>
        </w:trPr>
        <w:tc>
          <w:tcPr>
            <w:tcW w:w="9645" w:type="dxa"/>
            <w:hideMark/>
          </w:tcPr>
          <w:p w:rsidR="00F23E83" w:rsidRDefault="00F23E83">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lastRenderedPageBreak/>
              <w:t>5. Місце, дата та час початку проведення конкурсу:</w:t>
            </w:r>
          </w:p>
          <w:p w:rsidR="00F23E83" w:rsidRDefault="00F23E83">
            <w:pPr>
              <w:spacing w:after="0" w:line="240" w:lineRule="auto"/>
              <w:ind w:firstLine="320"/>
              <w:jc w:val="both"/>
              <w:rPr>
                <w:rFonts w:ascii="Times New Roman" w:hAnsi="Times New Roman"/>
                <w:sz w:val="28"/>
                <w:szCs w:val="28"/>
                <w:lang w:eastAsia="ru-RU"/>
              </w:rPr>
            </w:pPr>
            <w:r>
              <w:rPr>
                <w:rFonts w:ascii="Times New Roman" w:hAnsi="Times New Roman"/>
                <w:sz w:val="28"/>
                <w:szCs w:val="28"/>
                <w:lang w:val="ru-RU" w:eastAsia="ru-RU"/>
              </w:rPr>
              <w:t>м</w:t>
            </w:r>
            <w:r>
              <w:rPr>
                <w:rFonts w:ascii="Times New Roman" w:hAnsi="Times New Roman"/>
                <w:sz w:val="28"/>
                <w:szCs w:val="28"/>
                <w:lang w:eastAsia="ru-RU"/>
              </w:rPr>
              <w:t xml:space="preserve">. Кропивницький, вул. </w:t>
            </w:r>
            <w:r>
              <w:rPr>
                <w:rFonts w:ascii="Times New Roman" w:hAnsi="Times New Roman"/>
                <w:sz w:val="28"/>
                <w:szCs w:val="28"/>
                <w:lang w:val="ru-RU" w:eastAsia="ru-RU"/>
              </w:rPr>
              <w:t>Велика Перспективна</w:t>
            </w:r>
            <w:r>
              <w:rPr>
                <w:rFonts w:ascii="Times New Roman" w:hAnsi="Times New Roman"/>
                <w:sz w:val="28"/>
                <w:szCs w:val="28"/>
                <w:lang w:eastAsia="ru-RU"/>
              </w:rPr>
              <w:t xml:space="preserve"> </w:t>
            </w:r>
            <w:r>
              <w:rPr>
                <w:rFonts w:ascii="Times New Roman" w:hAnsi="Times New Roman"/>
                <w:sz w:val="28"/>
                <w:szCs w:val="28"/>
                <w:lang w:val="ru-RU" w:eastAsia="ru-RU"/>
              </w:rPr>
              <w:t>3</w:t>
            </w:r>
            <w:r>
              <w:rPr>
                <w:rFonts w:ascii="Times New Roman" w:hAnsi="Times New Roman"/>
                <w:sz w:val="28"/>
                <w:szCs w:val="28"/>
                <w:lang w:eastAsia="ru-RU"/>
              </w:rPr>
              <w:t xml:space="preserve">3, </w:t>
            </w:r>
            <w:r>
              <w:rPr>
                <w:rFonts w:ascii="Times New Roman" w:hAnsi="Times New Roman"/>
                <w:sz w:val="28"/>
                <w:szCs w:val="28"/>
                <w:lang w:eastAsia="ru-RU"/>
              </w:rPr>
              <w:t>18</w:t>
            </w:r>
            <w:r>
              <w:rPr>
                <w:rFonts w:ascii="Times New Roman" w:hAnsi="Times New Roman"/>
                <w:sz w:val="28"/>
                <w:szCs w:val="28"/>
                <w:lang w:eastAsia="ru-RU"/>
              </w:rPr>
              <w:t xml:space="preserve"> </w:t>
            </w:r>
            <w:r>
              <w:rPr>
                <w:rFonts w:ascii="Times New Roman" w:hAnsi="Times New Roman"/>
                <w:sz w:val="28"/>
                <w:szCs w:val="28"/>
                <w:lang w:eastAsia="ru-RU"/>
              </w:rPr>
              <w:t>вересня</w:t>
            </w:r>
            <w:r>
              <w:rPr>
                <w:rFonts w:ascii="Times New Roman" w:hAnsi="Times New Roman"/>
                <w:sz w:val="28"/>
                <w:szCs w:val="28"/>
                <w:lang w:eastAsia="ru-RU"/>
              </w:rPr>
              <w:t xml:space="preserve"> 2023 року з 08.00. </w:t>
            </w:r>
          </w:p>
          <w:p w:rsidR="00F23E83" w:rsidRDefault="00F23E83">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5" w:type="dxa"/>
              <w:tblLayout w:type="fixed"/>
              <w:tblLook w:val="04A0" w:firstRow="1" w:lastRow="0" w:firstColumn="1" w:lastColumn="0" w:noHBand="0" w:noVBand="1"/>
            </w:tblPr>
            <w:tblGrid>
              <w:gridCol w:w="108"/>
              <w:gridCol w:w="3899"/>
              <w:gridCol w:w="108"/>
              <w:gridCol w:w="24"/>
              <w:gridCol w:w="5248"/>
              <w:gridCol w:w="108"/>
            </w:tblGrid>
            <w:tr w:rsidR="00F23E83">
              <w:trPr>
                <w:gridBefore w:val="1"/>
                <w:wBefore w:w="108" w:type="dxa"/>
                <w:trHeight w:val="408"/>
              </w:trPr>
              <w:tc>
                <w:tcPr>
                  <w:tcW w:w="9390" w:type="dxa"/>
                  <w:gridSpan w:val="5"/>
                </w:tcPr>
                <w:p w:rsidR="00F23E83" w:rsidRDefault="00F23E8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 xml:space="preserve">66 886-99-65, </w:t>
                  </w:r>
                  <w:r>
                    <w:rPr>
                      <w:rFonts w:ascii="Times New Roman" w:hAnsi="Times New Roman"/>
                      <w:color w:val="FF0000"/>
                      <w:sz w:val="28"/>
                      <w:szCs w:val="28"/>
                      <w:lang w:eastAsia="ru-RU"/>
                    </w:rPr>
                    <w:t xml:space="preserve"> </w:t>
                  </w:r>
                  <w:proofErr w:type="spellStart"/>
                  <w:r>
                    <w:rPr>
                      <w:rFonts w:ascii="Times New Roman" w:hAnsi="Times New Roman"/>
                      <w:color w:val="1F497D" w:themeColor="text2"/>
                      <w:sz w:val="28"/>
                      <w:szCs w:val="28"/>
                      <w:u w:val="single"/>
                      <w:lang w:val="en-US" w:eastAsia="ru-RU"/>
                    </w:rPr>
                    <w:t>vrp</w:t>
                  </w:r>
                  <w:proofErr w:type="spellEnd"/>
                  <w:r>
                    <w:rPr>
                      <w:rFonts w:ascii="Times New Roman" w:hAnsi="Times New Roman"/>
                      <w:color w:val="1F497D" w:themeColor="text2"/>
                      <w:sz w:val="28"/>
                      <w:szCs w:val="28"/>
                      <w:u w:val="single"/>
                      <w:lang w:val="ru-RU" w:eastAsia="ru-RU"/>
                    </w:rPr>
                    <w:t>.</w:t>
                  </w:r>
                  <w:hyperlink r:id="rId7" w:history="1">
                    <w:r>
                      <w:rPr>
                        <w:rStyle w:val="a3"/>
                        <w:rFonts w:ascii="Times New Roman" w:hAnsi="Times New Roman"/>
                        <w:sz w:val="28"/>
                        <w:szCs w:val="28"/>
                        <w:lang w:val="en-US" w:eastAsia="ru-RU"/>
                      </w:rPr>
                      <w:t>kr</w:t>
                    </w:r>
                    <w:r>
                      <w:rPr>
                        <w:rStyle w:val="a3"/>
                        <w:rFonts w:ascii="Times New Roman" w:hAnsi="Times New Roman"/>
                        <w:sz w:val="28"/>
                        <w:szCs w:val="28"/>
                        <w:lang w:eastAsia="ru-RU"/>
                      </w:rPr>
                      <w:t>@sso.gov.ua</w:t>
                    </w:r>
                  </w:hyperlink>
                </w:p>
                <w:p w:rsidR="00F23E83" w:rsidRDefault="00F23E83">
                  <w:pPr>
                    <w:spacing w:after="0" w:line="240" w:lineRule="auto"/>
                    <w:jc w:val="center"/>
                    <w:rPr>
                      <w:rFonts w:ascii="Times New Roman" w:hAnsi="Times New Roman"/>
                      <w:b/>
                      <w:sz w:val="28"/>
                      <w:szCs w:val="28"/>
                      <w:lang w:val="ru-RU" w:eastAsia="ru-RU"/>
                    </w:rPr>
                  </w:pPr>
                </w:p>
                <w:p w:rsidR="00F23E83" w:rsidRDefault="00F23E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tc>
            </w:tr>
            <w:tr w:rsidR="00F23E83">
              <w:trPr>
                <w:gridBefore w:val="1"/>
                <w:wBefore w:w="108" w:type="dxa"/>
                <w:trHeight w:val="408"/>
              </w:trPr>
              <w:tc>
                <w:tcPr>
                  <w:tcW w:w="9390" w:type="dxa"/>
                  <w:gridSpan w:val="5"/>
                </w:tcPr>
                <w:p w:rsidR="00F23E83" w:rsidRDefault="00F23E83">
                  <w:pPr>
                    <w:spacing w:after="0" w:line="240" w:lineRule="auto"/>
                    <w:jc w:val="center"/>
                    <w:rPr>
                      <w:rFonts w:ascii="Times New Roman" w:hAnsi="Times New Roman"/>
                      <w:b/>
                      <w:sz w:val="28"/>
                      <w:szCs w:val="28"/>
                      <w:lang w:eastAsia="ru-RU"/>
                    </w:rPr>
                  </w:pPr>
                </w:p>
              </w:tc>
            </w:tr>
            <w:tr w:rsidR="00F23E83">
              <w:trPr>
                <w:gridBefore w:val="1"/>
                <w:wBefore w:w="108" w:type="dxa"/>
                <w:trHeight w:val="408"/>
              </w:trPr>
              <w:tc>
                <w:tcPr>
                  <w:tcW w:w="4032" w:type="dxa"/>
                  <w:gridSpan w:val="3"/>
                  <w:hideMark/>
                </w:tcPr>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 Освіта</w:t>
                  </w:r>
                </w:p>
              </w:tc>
              <w:tc>
                <w:tcPr>
                  <w:tcW w:w="5358" w:type="dxa"/>
                  <w:gridSpan w:val="2"/>
                  <w:hideMark/>
                </w:tcPr>
                <w:p w:rsidR="00F23E83" w:rsidRDefault="00F23E8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Повна загальна середня освіта.</w:t>
                  </w:r>
                </w:p>
              </w:tc>
            </w:tr>
            <w:tr w:rsidR="00F23E83">
              <w:trPr>
                <w:gridBefore w:val="1"/>
                <w:wBefore w:w="108" w:type="dxa"/>
                <w:trHeight w:val="408"/>
              </w:trPr>
              <w:tc>
                <w:tcPr>
                  <w:tcW w:w="4032" w:type="dxa"/>
                  <w:gridSpan w:val="3"/>
                  <w:hideMark/>
                </w:tcPr>
                <w:p w:rsidR="00F23E83" w:rsidRDefault="00F23E8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358" w:type="dxa"/>
                  <w:gridSpan w:val="2"/>
                </w:tcPr>
                <w:p w:rsidR="00F23E83" w:rsidRDefault="00F23E8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F23E83" w:rsidRDefault="00F23E83">
                  <w:pPr>
                    <w:spacing w:after="0" w:line="240" w:lineRule="auto"/>
                    <w:jc w:val="both"/>
                    <w:rPr>
                      <w:rFonts w:ascii="Times New Roman" w:hAnsi="Times New Roman"/>
                      <w:sz w:val="28"/>
                      <w:szCs w:val="28"/>
                      <w:lang w:eastAsia="ru-RU"/>
                    </w:rPr>
                  </w:pPr>
                </w:p>
              </w:tc>
            </w:tr>
            <w:tr w:rsidR="00F23E83" w:rsidRPr="00F23E83">
              <w:trPr>
                <w:gridBefore w:val="1"/>
                <w:wBefore w:w="108" w:type="dxa"/>
                <w:trHeight w:val="408"/>
              </w:trPr>
              <w:tc>
                <w:tcPr>
                  <w:tcW w:w="4032" w:type="dxa"/>
                  <w:gridSpan w:val="3"/>
                  <w:hideMark/>
                </w:tcPr>
                <w:p w:rsidR="00F23E83" w:rsidRDefault="00F23E83">
                  <w:pPr>
                    <w:spacing w:after="0" w:line="240" w:lineRule="auto"/>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358" w:type="dxa"/>
                  <w:gridSpan w:val="2"/>
                  <w:hideMark/>
                </w:tcPr>
                <w:p w:rsidR="00F23E83" w:rsidRDefault="00F23E83">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вільне володіння державною мовою,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p>
              </w:tc>
            </w:tr>
            <w:tr w:rsidR="00F23E83">
              <w:trPr>
                <w:gridBefore w:val="1"/>
                <w:wBefore w:w="108" w:type="dxa"/>
                <w:trHeight w:val="408"/>
              </w:trPr>
              <w:tc>
                <w:tcPr>
                  <w:tcW w:w="9390" w:type="dxa"/>
                  <w:gridSpan w:val="5"/>
                </w:tcPr>
                <w:p w:rsidR="00F23E83" w:rsidRDefault="00F23E83">
                  <w:pPr>
                    <w:shd w:val="clear" w:color="auto" w:fill="FFFFFF"/>
                    <w:spacing w:after="0" w:line="240" w:lineRule="auto"/>
                    <w:jc w:val="center"/>
                    <w:rPr>
                      <w:rFonts w:ascii="Times New Roman" w:hAnsi="Times New Roman"/>
                      <w:b/>
                      <w:sz w:val="28"/>
                      <w:szCs w:val="28"/>
                      <w:lang w:eastAsia="ru-RU"/>
                    </w:rPr>
                  </w:pPr>
                </w:p>
                <w:p w:rsidR="00F23E83" w:rsidRDefault="00F23E8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F23E83" w:rsidRDefault="00F23E83">
                  <w:pPr>
                    <w:shd w:val="clear" w:color="auto" w:fill="FFFFFF"/>
                    <w:spacing w:after="0" w:line="240" w:lineRule="auto"/>
                    <w:jc w:val="center"/>
                    <w:rPr>
                      <w:rFonts w:ascii="Times New Roman" w:hAnsi="Times New Roman"/>
                      <w:b/>
                      <w:sz w:val="28"/>
                      <w:szCs w:val="28"/>
                      <w:lang w:eastAsia="ru-RU"/>
                    </w:rPr>
                  </w:pPr>
                </w:p>
              </w:tc>
            </w:tr>
            <w:tr w:rsidR="00F23E83">
              <w:trPr>
                <w:gridBefore w:val="1"/>
                <w:wBefore w:w="108" w:type="dxa"/>
                <w:trHeight w:val="408"/>
              </w:trPr>
              <w:tc>
                <w:tcPr>
                  <w:tcW w:w="4008" w:type="dxa"/>
                  <w:gridSpan w:val="2"/>
                  <w:hideMark/>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Висока мотивація та орієнтація на якісні </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зміни в державі;</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F23E83" w:rsidRDefault="00F23E83">
                  <w:pPr>
                    <w:spacing w:after="0" w:line="240" w:lineRule="auto"/>
                    <w:rPr>
                      <w:rFonts w:ascii="Times New Roman" w:hAnsi="Times New Roman"/>
                      <w:sz w:val="28"/>
                      <w:szCs w:val="28"/>
                      <w:lang w:eastAsia="ru-RU"/>
                    </w:rPr>
                  </w:pPr>
                </w:p>
              </w:tc>
            </w:tr>
            <w:tr w:rsidR="00F23E83">
              <w:trPr>
                <w:gridBefore w:val="1"/>
                <w:wBefore w:w="108" w:type="dxa"/>
                <w:trHeight w:val="408"/>
              </w:trPr>
              <w:tc>
                <w:tcPr>
                  <w:tcW w:w="4008" w:type="dxa"/>
                  <w:gridSpan w:val="2"/>
                  <w:hideMark/>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працювати в колективі</w:t>
                  </w:r>
                </w:p>
              </w:tc>
              <w:tc>
                <w:tcPr>
                  <w:tcW w:w="5382" w:type="dxa"/>
                  <w:gridSpan w:val="3"/>
                  <w:shd w:val="clear" w:color="auto" w:fill="FFFFFF"/>
                  <w:hideMark/>
                </w:tcPr>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Щирість та відкритість;</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орієнтація на досягнення </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ефективного результату діяльності </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рівне ставлення та повага до колег.</w:t>
                  </w:r>
                </w:p>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c>
            </w:tr>
            <w:tr w:rsidR="00F23E83">
              <w:trPr>
                <w:gridBefore w:val="1"/>
                <w:wBefore w:w="108" w:type="dxa"/>
                <w:trHeight w:val="408"/>
              </w:trPr>
              <w:tc>
                <w:tcPr>
                  <w:tcW w:w="4008" w:type="dxa"/>
                  <w:gridSpan w:val="2"/>
                  <w:hideMark/>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382" w:type="dxa"/>
                  <w:gridSpan w:val="3"/>
                  <w:shd w:val="clear" w:color="auto" w:fill="FFFFFF"/>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Здатність систематизувати, </w:t>
                  </w:r>
                </w:p>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узагальнювати інформацію;</w:t>
                  </w:r>
                </w:p>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гнучкість;</w:t>
                  </w:r>
                </w:p>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проникливість.</w:t>
                  </w:r>
                </w:p>
                <w:p w:rsidR="00F23E83" w:rsidRDefault="00F23E83">
                  <w:pPr>
                    <w:spacing w:after="0" w:line="240" w:lineRule="auto"/>
                    <w:rPr>
                      <w:rFonts w:ascii="Times New Roman" w:hAnsi="Times New Roman"/>
                      <w:sz w:val="28"/>
                      <w:szCs w:val="28"/>
                      <w:lang w:eastAsia="ru-RU"/>
                    </w:rPr>
                  </w:pPr>
                </w:p>
              </w:tc>
            </w:tr>
            <w:tr w:rsidR="00F23E83">
              <w:trPr>
                <w:gridBefore w:val="1"/>
                <w:wBefore w:w="108" w:type="dxa"/>
                <w:trHeight w:val="408"/>
              </w:trPr>
              <w:tc>
                <w:tcPr>
                  <w:tcW w:w="4008" w:type="dxa"/>
                  <w:gridSpan w:val="2"/>
                  <w:hideMark/>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382" w:type="dxa"/>
                  <w:gridSpan w:val="3"/>
                  <w:shd w:val="clear" w:color="auto" w:fill="FFFFFF"/>
                  <w:hideMark/>
                </w:tcPr>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Неупередженість та порядність;</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самостійність, організованість, відповідальність;</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умовах обмеженого часу;</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стійкість до стресу, емоційних та фізичних навантажень;</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вміння аргументовано висловлювати свою думку;</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прагнення до розвитку та </w:t>
                  </w:r>
                </w:p>
                <w:p w:rsidR="00F23E83" w:rsidRDefault="00F23E83">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самовдосконалення.</w:t>
                  </w:r>
                </w:p>
              </w:tc>
            </w:tr>
            <w:tr w:rsidR="00F23E83">
              <w:trPr>
                <w:gridAfter w:val="1"/>
                <w:wAfter w:w="108" w:type="dxa"/>
                <w:trHeight w:val="408"/>
              </w:trPr>
              <w:tc>
                <w:tcPr>
                  <w:tcW w:w="9390" w:type="dxa"/>
                  <w:gridSpan w:val="5"/>
                </w:tcPr>
                <w:p w:rsidR="00F23E83" w:rsidRDefault="00F23E83">
                  <w:pPr>
                    <w:spacing w:after="0" w:line="240" w:lineRule="auto"/>
                    <w:jc w:val="center"/>
                    <w:rPr>
                      <w:rFonts w:ascii="Times New Roman" w:hAnsi="Times New Roman"/>
                      <w:b/>
                      <w:sz w:val="28"/>
                      <w:szCs w:val="28"/>
                      <w:lang w:eastAsia="ru-RU"/>
                    </w:rPr>
                  </w:pPr>
                </w:p>
                <w:p w:rsidR="00F23E83" w:rsidRDefault="00F23E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tc>
            </w:tr>
            <w:tr w:rsidR="00F23E83" w:rsidRPr="00F23E83">
              <w:trPr>
                <w:gridAfter w:val="1"/>
                <w:wAfter w:w="108" w:type="dxa"/>
                <w:trHeight w:val="408"/>
              </w:trPr>
              <w:tc>
                <w:tcPr>
                  <w:tcW w:w="4008" w:type="dxa"/>
                  <w:gridSpan w:val="2"/>
                  <w:hideMark/>
                </w:tcPr>
                <w:p w:rsidR="00F23E83" w:rsidRDefault="00F23E83">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w:t>
                  </w:r>
                </w:p>
                <w:p w:rsidR="00F23E83" w:rsidRDefault="00F23E83">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конодавства</w:t>
                  </w:r>
                  <w:proofErr w:type="spellEnd"/>
                </w:p>
              </w:tc>
              <w:tc>
                <w:tcPr>
                  <w:tcW w:w="5382" w:type="dxa"/>
                  <w:gridSpan w:val="3"/>
                </w:tcPr>
                <w:p w:rsidR="00F23E83" w:rsidRDefault="00F23E83">
                  <w:pPr>
                    <w:spacing w:after="0" w:line="240" w:lineRule="auto"/>
                    <w:ind w:left="171"/>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F23E83" w:rsidRDefault="00F23E83">
                  <w:pPr>
                    <w:spacing w:after="0" w:line="240" w:lineRule="auto"/>
                    <w:jc w:val="both"/>
                    <w:rPr>
                      <w:rFonts w:ascii="Times New Roman" w:hAnsi="Times New Roman"/>
                      <w:sz w:val="28"/>
                      <w:szCs w:val="28"/>
                      <w:lang w:eastAsia="ru-RU"/>
                    </w:rPr>
                  </w:pPr>
                </w:p>
              </w:tc>
            </w:tr>
          </w:tbl>
          <w:p w:rsidR="00F23E83" w:rsidRDefault="00F23E83">
            <w:pPr>
              <w:spacing w:after="0" w:line="240" w:lineRule="auto"/>
              <w:ind w:firstLine="462"/>
              <w:jc w:val="both"/>
              <w:rPr>
                <w:rFonts w:ascii="Times New Roman" w:hAnsi="Times New Roman"/>
                <w:sz w:val="28"/>
                <w:szCs w:val="28"/>
                <w:lang w:eastAsia="ru-RU"/>
              </w:rPr>
            </w:pPr>
          </w:p>
        </w:tc>
      </w:tr>
    </w:tbl>
    <w:p w:rsidR="00F23E83" w:rsidRDefault="00F23E83" w:rsidP="00F23E83">
      <w:pPr>
        <w:spacing w:after="0" w:line="240" w:lineRule="auto"/>
        <w:rPr>
          <w:rFonts w:ascii="Times New Roman" w:hAnsi="Times New Roman"/>
          <w:sz w:val="28"/>
          <w:szCs w:val="28"/>
          <w:lang w:val="ru-RU"/>
        </w:rPr>
      </w:pPr>
    </w:p>
    <w:p w:rsidR="00F23E83" w:rsidRPr="002468F9" w:rsidRDefault="00F23E83" w:rsidP="00F23E83">
      <w:pPr>
        <w:spacing w:after="0" w:line="240" w:lineRule="auto"/>
        <w:jc w:val="both"/>
        <w:rPr>
          <w:rFonts w:ascii="Times New Roman" w:hAnsi="Times New Roman"/>
          <w:sz w:val="28"/>
          <w:szCs w:val="28"/>
        </w:rPr>
      </w:pPr>
      <w:r w:rsidRPr="002468F9">
        <w:rPr>
          <w:rFonts w:ascii="Times New Roman" w:hAnsi="Times New Roman"/>
          <w:sz w:val="28"/>
          <w:szCs w:val="28"/>
          <w:lang w:val="ru-RU"/>
        </w:rPr>
        <w:t>Н</w:t>
      </w:r>
      <w:proofErr w:type="spellStart"/>
      <w:r w:rsidRPr="002468F9">
        <w:rPr>
          <w:rFonts w:ascii="Times New Roman" w:hAnsi="Times New Roman"/>
          <w:sz w:val="28"/>
          <w:szCs w:val="28"/>
        </w:rPr>
        <w:t>ачальник</w:t>
      </w:r>
      <w:proofErr w:type="spellEnd"/>
      <w:r w:rsidRPr="002468F9">
        <w:rPr>
          <w:rFonts w:ascii="Times New Roman" w:hAnsi="Times New Roman"/>
          <w:sz w:val="28"/>
          <w:szCs w:val="28"/>
        </w:rPr>
        <w:t xml:space="preserve"> відділу по роботі з </w:t>
      </w:r>
    </w:p>
    <w:p w:rsidR="00F23E83" w:rsidRPr="002468F9" w:rsidRDefault="00F23E83" w:rsidP="00F23E83">
      <w:pPr>
        <w:spacing w:after="0" w:line="240" w:lineRule="auto"/>
        <w:rPr>
          <w:rFonts w:ascii="Times New Roman" w:hAnsi="Times New Roman"/>
          <w:sz w:val="28"/>
          <w:szCs w:val="28"/>
        </w:rPr>
      </w:pPr>
      <w:r w:rsidRPr="002468F9">
        <w:rPr>
          <w:rFonts w:ascii="Times New Roman" w:hAnsi="Times New Roman"/>
          <w:sz w:val="28"/>
          <w:szCs w:val="28"/>
        </w:rPr>
        <w:t>персоналом ТУ ССО у Кіровоградській області</w:t>
      </w:r>
    </w:p>
    <w:p w:rsidR="00F23E83" w:rsidRPr="002468F9" w:rsidRDefault="00F23E83" w:rsidP="00F23E83">
      <w:pPr>
        <w:spacing w:after="0" w:line="240" w:lineRule="auto"/>
        <w:rPr>
          <w:rFonts w:ascii="Times New Roman" w:hAnsi="Times New Roman"/>
          <w:b/>
          <w:sz w:val="28"/>
          <w:szCs w:val="28"/>
        </w:rPr>
      </w:pPr>
      <w:r w:rsidRPr="002468F9">
        <w:rPr>
          <w:rFonts w:ascii="Times New Roman" w:hAnsi="Times New Roman"/>
          <w:sz w:val="28"/>
          <w:szCs w:val="28"/>
        </w:rPr>
        <w:t>підполковник  Служби судової охорони</w:t>
      </w:r>
      <w:r w:rsidRPr="002468F9">
        <w:rPr>
          <w:rFonts w:ascii="Times New Roman" w:hAnsi="Times New Roman"/>
          <w:b/>
          <w:sz w:val="28"/>
          <w:szCs w:val="28"/>
        </w:rPr>
        <w:t xml:space="preserve">                      Олександр ІОСІФОВ</w:t>
      </w:r>
    </w:p>
    <w:p w:rsidR="00F23E83" w:rsidRDefault="00F23E83" w:rsidP="00162AA0">
      <w:pPr>
        <w:spacing w:after="0" w:line="240" w:lineRule="auto"/>
        <w:rPr>
          <w:rFonts w:ascii="Times New Roman" w:hAnsi="Times New Roman"/>
          <w:b/>
          <w:sz w:val="28"/>
          <w:szCs w:val="28"/>
          <w:lang w:eastAsia="ru-RU"/>
        </w:rPr>
      </w:pPr>
    </w:p>
    <w:sectPr w:rsidR="00F23E83"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DB"/>
    <w:multiLevelType w:val="multilevel"/>
    <w:tmpl w:val="49BC3F9C"/>
    <w:lvl w:ilvl="0">
      <w:start w:val="1"/>
      <w:numFmt w:val="decimal"/>
      <w:lvlText w:val="%1."/>
      <w:lvlJc w:val="left"/>
      <w:pPr>
        <w:ind w:left="1840" w:hanging="360"/>
      </w:pPr>
      <w:rPr>
        <w:rFonts w:hint="default"/>
      </w:rPr>
    </w:lvl>
    <w:lvl w:ilvl="1">
      <w:start w:val="20"/>
      <w:numFmt w:val="decimal"/>
      <w:isLgl/>
      <w:lvlText w:val="%1.%2."/>
      <w:lvlJc w:val="left"/>
      <w:pPr>
        <w:ind w:left="2200" w:hanging="720"/>
      </w:pPr>
      <w:rPr>
        <w:rFonts w:hint="default"/>
      </w:rPr>
    </w:lvl>
    <w:lvl w:ilvl="2">
      <w:start w:val="1"/>
      <w:numFmt w:val="decimal"/>
      <w:isLgl/>
      <w:lvlText w:val="%1.%2.%3."/>
      <w:lvlJc w:val="left"/>
      <w:pPr>
        <w:ind w:left="220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560" w:hanging="1080"/>
      </w:pPr>
      <w:rPr>
        <w:rFonts w:hint="default"/>
      </w:rPr>
    </w:lvl>
    <w:lvl w:ilvl="5">
      <w:start w:val="1"/>
      <w:numFmt w:val="decimal"/>
      <w:isLgl/>
      <w:lvlText w:val="%1.%2.%3.%4.%5.%6."/>
      <w:lvlJc w:val="left"/>
      <w:pPr>
        <w:ind w:left="2920"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280" w:hanging="1800"/>
      </w:pPr>
      <w:rPr>
        <w:rFonts w:hint="default"/>
      </w:rPr>
    </w:lvl>
    <w:lvl w:ilvl="8">
      <w:start w:val="1"/>
      <w:numFmt w:val="decimal"/>
      <w:isLgl/>
      <w:lvlText w:val="%1.%2.%3.%4.%5.%6.%7.%8.%9."/>
      <w:lvlJc w:val="left"/>
      <w:pPr>
        <w:ind w:left="3640" w:hanging="2160"/>
      </w:pPr>
      <w:rPr>
        <w:rFonts w:hint="default"/>
      </w:rPr>
    </w:lvl>
  </w:abstractNum>
  <w:abstractNum w:abstractNumId="1"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7C81"/>
    <w:multiLevelType w:val="multilevel"/>
    <w:tmpl w:val="7B32BC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70F58BE"/>
    <w:multiLevelType w:val="hybridMultilevel"/>
    <w:tmpl w:val="6986BB32"/>
    <w:lvl w:ilvl="0" w:tplc="5A4819C2">
      <w:start w:val="10"/>
      <w:numFmt w:val="decimal"/>
      <w:lvlText w:val="%1)"/>
      <w:lvlJc w:val="left"/>
      <w:pPr>
        <w:ind w:left="1840" w:hanging="360"/>
      </w:pPr>
      <w:rPr>
        <w:rFonts w:hint="default"/>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5" w15:restartNumberingAfterBreak="0">
    <w:nsid w:val="7D631B03"/>
    <w:multiLevelType w:val="hybridMultilevel"/>
    <w:tmpl w:val="91F8640E"/>
    <w:lvl w:ilvl="0" w:tplc="2F681414">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24A0"/>
    <w:rsid w:val="0001341B"/>
    <w:rsid w:val="00014A0F"/>
    <w:rsid w:val="00014CD3"/>
    <w:rsid w:val="000175F8"/>
    <w:rsid w:val="00023CF5"/>
    <w:rsid w:val="000269EC"/>
    <w:rsid w:val="0002767A"/>
    <w:rsid w:val="00027A83"/>
    <w:rsid w:val="00030044"/>
    <w:rsid w:val="00030C6D"/>
    <w:rsid w:val="00031050"/>
    <w:rsid w:val="00031358"/>
    <w:rsid w:val="000313DC"/>
    <w:rsid w:val="00033F7C"/>
    <w:rsid w:val="00036FF6"/>
    <w:rsid w:val="00041E62"/>
    <w:rsid w:val="00051F3D"/>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0F3E6A"/>
    <w:rsid w:val="00100B99"/>
    <w:rsid w:val="00101DE7"/>
    <w:rsid w:val="00104D24"/>
    <w:rsid w:val="0010550E"/>
    <w:rsid w:val="00106F50"/>
    <w:rsid w:val="0010713C"/>
    <w:rsid w:val="0011104A"/>
    <w:rsid w:val="00116BB5"/>
    <w:rsid w:val="00116E32"/>
    <w:rsid w:val="00126805"/>
    <w:rsid w:val="00126B79"/>
    <w:rsid w:val="00130101"/>
    <w:rsid w:val="00134474"/>
    <w:rsid w:val="0013484F"/>
    <w:rsid w:val="00135ACF"/>
    <w:rsid w:val="0014049B"/>
    <w:rsid w:val="00142269"/>
    <w:rsid w:val="00144B00"/>
    <w:rsid w:val="001530DB"/>
    <w:rsid w:val="001536B8"/>
    <w:rsid w:val="001543E3"/>
    <w:rsid w:val="00156770"/>
    <w:rsid w:val="001575D7"/>
    <w:rsid w:val="00160263"/>
    <w:rsid w:val="00162AA0"/>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468F9"/>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35D"/>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C3F"/>
    <w:rsid w:val="00371E90"/>
    <w:rsid w:val="00374122"/>
    <w:rsid w:val="00374B70"/>
    <w:rsid w:val="00376412"/>
    <w:rsid w:val="003808D7"/>
    <w:rsid w:val="00387004"/>
    <w:rsid w:val="00394C1E"/>
    <w:rsid w:val="00396218"/>
    <w:rsid w:val="003969B2"/>
    <w:rsid w:val="003970DD"/>
    <w:rsid w:val="00397901"/>
    <w:rsid w:val="003A1B63"/>
    <w:rsid w:val="003A2976"/>
    <w:rsid w:val="003A2E8D"/>
    <w:rsid w:val="003A2EC4"/>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0713F"/>
    <w:rsid w:val="00412583"/>
    <w:rsid w:val="0041603F"/>
    <w:rsid w:val="0041667C"/>
    <w:rsid w:val="00416B46"/>
    <w:rsid w:val="004179E2"/>
    <w:rsid w:val="0042476B"/>
    <w:rsid w:val="004319AE"/>
    <w:rsid w:val="00432CB7"/>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76245"/>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21C"/>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995"/>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6F61A4"/>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64CA"/>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551"/>
    <w:rsid w:val="008837EE"/>
    <w:rsid w:val="008866BE"/>
    <w:rsid w:val="008870E5"/>
    <w:rsid w:val="00890299"/>
    <w:rsid w:val="00896319"/>
    <w:rsid w:val="008A3FCA"/>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4E46"/>
    <w:rsid w:val="00A26026"/>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A6C60"/>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2E32"/>
    <w:rsid w:val="00AF3504"/>
    <w:rsid w:val="00AF4A67"/>
    <w:rsid w:val="00AF6253"/>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3D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0C44"/>
    <w:rsid w:val="00CE0E19"/>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3ECA"/>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E7888"/>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62CAF"/>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5DDB"/>
    <w:rsid w:val="00EC68B5"/>
    <w:rsid w:val="00EC6B94"/>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5CAA"/>
    <w:rsid w:val="00F1603B"/>
    <w:rsid w:val="00F23E83"/>
    <w:rsid w:val="00F24C37"/>
    <w:rsid w:val="00F30BBB"/>
    <w:rsid w:val="00F33056"/>
    <w:rsid w:val="00F34733"/>
    <w:rsid w:val="00F34BF3"/>
    <w:rsid w:val="00F40591"/>
    <w:rsid w:val="00F43CBA"/>
    <w:rsid w:val="00F510F8"/>
    <w:rsid w:val="00F5210D"/>
    <w:rsid w:val="00F54507"/>
    <w:rsid w:val="00F60846"/>
    <w:rsid w:val="00F62CA2"/>
    <w:rsid w:val="00F645A7"/>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67D9"/>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98">
      <w:bodyDiv w:val="1"/>
      <w:marLeft w:val="0"/>
      <w:marRight w:val="0"/>
      <w:marTop w:val="0"/>
      <w:marBottom w:val="0"/>
      <w:divBdr>
        <w:top w:val="none" w:sz="0" w:space="0" w:color="auto"/>
        <w:left w:val="none" w:sz="0" w:space="0" w:color="auto"/>
        <w:bottom w:val="none" w:sz="0" w:space="0" w:color="auto"/>
        <w:right w:val="none" w:sz="0" w:space="0" w:color="auto"/>
      </w:divBdr>
    </w:div>
    <w:div w:id="1131094534">
      <w:bodyDiv w:val="1"/>
      <w:marLeft w:val="0"/>
      <w:marRight w:val="0"/>
      <w:marTop w:val="0"/>
      <w:marBottom w:val="0"/>
      <w:divBdr>
        <w:top w:val="none" w:sz="0" w:space="0" w:color="auto"/>
        <w:left w:val="none" w:sz="0" w:space="0" w:color="auto"/>
        <w:bottom w:val="none" w:sz="0" w:space="0" w:color="auto"/>
        <w:right w:val="none" w:sz="0" w:space="0" w:color="auto"/>
      </w:divBdr>
    </w:div>
    <w:div w:id="1536115067">
      <w:bodyDiv w:val="1"/>
      <w:marLeft w:val="0"/>
      <w:marRight w:val="0"/>
      <w:marTop w:val="0"/>
      <w:marBottom w:val="0"/>
      <w:divBdr>
        <w:top w:val="none" w:sz="0" w:space="0" w:color="auto"/>
        <w:left w:val="none" w:sz="0" w:space="0" w:color="auto"/>
        <w:bottom w:val="none" w:sz="0" w:space="0" w:color="auto"/>
        <w:right w:val="none" w:sz="0" w:space="0" w:color="auto"/>
      </w:divBdr>
    </w:div>
    <w:div w:id="20544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046CB-03DD-46D3-81B3-7FF55CE9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124</cp:revision>
  <cp:lastPrinted>2021-07-26T11:17:00Z</cp:lastPrinted>
  <dcterms:created xsi:type="dcterms:W3CDTF">2020-11-05T13:53:00Z</dcterms:created>
  <dcterms:modified xsi:type="dcterms:W3CDTF">2023-09-07T11:47:00Z</dcterms:modified>
</cp:coreProperties>
</file>