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 xml:space="preserve">від </w:t>
      </w:r>
      <w:r w:rsidR="00CE0245">
        <w:rPr>
          <w:rFonts w:ascii="Times New Roman" w:hAnsi="Times New Roman"/>
          <w:sz w:val="28"/>
          <w:szCs w:val="28"/>
          <w:lang w:eastAsia="ru-RU"/>
        </w:rPr>
        <w:t>28</w:t>
      </w:r>
      <w:r w:rsidR="002D1259">
        <w:rPr>
          <w:rFonts w:ascii="Times New Roman" w:hAnsi="Times New Roman"/>
          <w:sz w:val="28"/>
          <w:szCs w:val="28"/>
          <w:lang w:eastAsia="ru-RU"/>
        </w:rPr>
        <w:t>.</w:t>
      </w:r>
      <w:r w:rsidR="00916B59">
        <w:rPr>
          <w:rFonts w:ascii="Times New Roman" w:hAnsi="Times New Roman"/>
          <w:sz w:val="28"/>
          <w:szCs w:val="28"/>
          <w:lang w:val="ru-RU" w:eastAsia="ru-RU"/>
        </w:rPr>
        <w:t>0</w:t>
      </w:r>
      <w:r w:rsidR="00AD0571">
        <w:rPr>
          <w:rFonts w:ascii="Times New Roman" w:hAnsi="Times New Roman"/>
          <w:sz w:val="28"/>
          <w:szCs w:val="28"/>
          <w:lang w:val="ru-RU" w:eastAsia="ru-RU"/>
        </w:rPr>
        <w:t>7</w:t>
      </w:r>
      <w:r w:rsidR="002D1259">
        <w:rPr>
          <w:rFonts w:ascii="Times New Roman" w:hAnsi="Times New Roman"/>
          <w:sz w:val="28"/>
          <w:szCs w:val="28"/>
          <w:lang w:eastAsia="ru-RU"/>
        </w:rPr>
        <w:t>.202</w:t>
      </w:r>
      <w:r w:rsidR="00916B59">
        <w:rPr>
          <w:rFonts w:ascii="Times New Roman" w:hAnsi="Times New Roman"/>
          <w:sz w:val="28"/>
          <w:szCs w:val="28"/>
          <w:lang w:val="ru-RU" w:eastAsia="ru-RU"/>
        </w:rPr>
        <w:t>1</w:t>
      </w:r>
      <w:r w:rsidR="002D1259">
        <w:rPr>
          <w:rFonts w:ascii="Times New Roman" w:hAnsi="Times New Roman"/>
          <w:sz w:val="28"/>
          <w:szCs w:val="28"/>
          <w:lang w:eastAsia="ru-RU"/>
        </w:rPr>
        <w:t xml:space="preserve"> </w:t>
      </w:r>
      <w:r w:rsidRPr="003F7C96">
        <w:rPr>
          <w:rFonts w:ascii="Times New Roman" w:hAnsi="Times New Roman"/>
          <w:sz w:val="28"/>
          <w:szCs w:val="28"/>
          <w:lang w:eastAsia="ru-RU"/>
        </w:rPr>
        <w:t xml:space="preserve">№ </w:t>
      </w:r>
      <w:r w:rsidR="00CE0245">
        <w:rPr>
          <w:rFonts w:ascii="Times New Roman" w:hAnsi="Times New Roman"/>
          <w:sz w:val="28"/>
          <w:szCs w:val="28"/>
          <w:lang w:eastAsia="ru-RU"/>
        </w:rPr>
        <w:t>143</w:t>
      </w:r>
      <w:r w:rsidR="006955D9">
        <w:rPr>
          <w:rFonts w:ascii="Times New Roman" w:hAnsi="Times New Roman"/>
          <w:sz w:val="28"/>
          <w:szCs w:val="28"/>
          <w:lang w:eastAsia="ru-RU"/>
        </w:rPr>
        <w:t xml:space="preserve"> АГ</w:t>
      </w:r>
    </w:p>
    <w:p w:rsidR="00326A9D" w:rsidRPr="00326A9D" w:rsidRDefault="00326A9D"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7C7088">
        <w:rPr>
          <w:rFonts w:ascii="Times New Roman" w:hAnsi="Times New Roman"/>
          <w:b/>
          <w:sz w:val="28"/>
          <w:szCs w:val="28"/>
          <w:lang w:eastAsia="ru-RU"/>
        </w:rPr>
        <w:t>Гайворон, м. Благовіщенське</w:t>
      </w:r>
      <w:r w:rsidR="003063BC" w:rsidRPr="00755B5A">
        <w:rPr>
          <w:rFonts w:ascii="Times New Roman" w:hAnsi="Times New Roman"/>
          <w:b/>
          <w:sz w:val="28"/>
          <w:szCs w:val="28"/>
          <w:lang w:eastAsia="ru-RU"/>
        </w:rPr>
        <w:t xml:space="preserve"> та </w:t>
      </w:r>
      <w:r w:rsidR="007C7088">
        <w:rPr>
          <w:rFonts w:ascii="Times New Roman" w:hAnsi="Times New Roman"/>
          <w:b/>
          <w:sz w:val="28"/>
          <w:szCs w:val="28"/>
          <w:lang w:eastAsia="ru-RU"/>
        </w:rPr>
        <w:t>с</w:t>
      </w:r>
      <w:r w:rsidR="00B91385">
        <w:rPr>
          <w:rFonts w:ascii="Times New Roman" w:hAnsi="Times New Roman"/>
          <w:b/>
          <w:sz w:val="28"/>
          <w:szCs w:val="28"/>
          <w:lang w:eastAsia="ru-RU"/>
        </w:rPr>
        <w:t>м</w:t>
      </w:r>
      <w:r w:rsidR="007C7088">
        <w:rPr>
          <w:rFonts w:ascii="Times New Roman" w:hAnsi="Times New Roman"/>
          <w:b/>
          <w:sz w:val="28"/>
          <w:szCs w:val="28"/>
          <w:lang w:eastAsia="ru-RU"/>
        </w:rPr>
        <w:t>т</w:t>
      </w:r>
      <w:r w:rsidR="00B91385">
        <w:rPr>
          <w:rFonts w:ascii="Times New Roman" w:hAnsi="Times New Roman"/>
          <w:b/>
          <w:sz w:val="28"/>
          <w:szCs w:val="28"/>
          <w:lang w:eastAsia="ru-RU"/>
        </w:rPr>
        <w:t xml:space="preserve">. </w:t>
      </w:r>
      <w:r w:rsidR="007C7088">
        <w:rPr>
          <w:rFonts w:ascii="Times New Roman" w:hAnsi="Times New Roman"/>
          <w:b/>
          <w:sz w:val="28"/>
          <w:szCs w:val="28"/>
          <w:lang w:eastAsia="ru-RU"/>
        </w:rPr>
        <w:t>Голованівськ</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6D351C" w:rsidRPr="00755B5A">
              <w:rPr>
                <w:rFonts w:ascii="Times New Roman" w:hAnsi="Times New Roman"/>
                <w:b/>
                <w:sz w:val="28"/>
                <w:szCs w:val="28"/>
                <w:lang w:eastAsia="ru-RU"/>
              </w:rPr>
              <w:t xml:space="preserve">м. </w:t>
            </w:r>
            <w:r w:rsidR="006D351C">
              <w:rPr>
                <w:rFonts w:ascii="Times New Roman" w:hAnsi="Times New Roman"/>
                <w:b/>
                <w:sz w:val="28"/>
                <w:szCs w:val="28"/>
                <w:lang w:eastAsia="ru-RU"/>
              </w:rPr>
              <w:t>Гайворон, м. Благовіщенське</w:t>
            </w:r>
            <w:r w:rsidR="006D351C" w:rsidRPr="00755B5A">
              <w:rPr>
                <w:rFonts w:ascii="Times New Roman" w:hAnsi="Times New Roman"/>
                <w:b/>
                <w:sz w:val="28"/>
                <w:szCs w:val="28"/>
                <w:lang w:eastAsia="ru-RU"/>
              </w:rPr>
              <w:t xml:space="preserve"> та </w:t>
            </w:r>
            <w:r w:rsidR="006D351C">
              <w:rPr>
                <w:rFonts w:ascii="Times New Roman" w:hAnsi="Times New Roman"/>
                <w:b/>
                <w:sz w:val="28"/>
                <w:szCs w:val="28"/>
                <w:lang w:eastAsia="ru-RU"/>
              </w:rPr>
              <w:t>смт. Голованівськ</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326A9D">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26A9D" w:rsidRDefault="007D297F" w:rsidP="00326A9D">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00326A9D" w:rsidRPr="00326A9D">
                    <w:rPr>
                      <w:rFonts w:ascii="Times New Roman" w:hAnsi="Times New Roman"/>
                      <w:sz w:val="28"/>
                      <w:szCs w:val="28"/>
                      <w:lang w:eastAsia="ru-RU"/>
                    </w:rPr>
                    <w:t xml:space="preserve">08.00 год. </w:t>
                  </w:r>
                  <w:r w:rsidR="006F1752">
                    <w:rPr>
                      <w:rFonts w:ascii="Times New Roman" w:hAnsi="Times New Roman"/>
                      <w:sz w:val="28"/>
                      <w:szCs w:val="28"/>
                      <w:lang w:eastAsia="ru-RU"/>
                    </w:rPr>
                    <w:t>2</w:t>
                  </w:r>
                  <w:r w:rsidR="00CE0245">
                    <w:rPr>
                      <w:rFonts w:ascii="Times New Roman" w:hAnsi="Times New Roman"/>
                      <w:sz w:val="28"/>
                      <w:szCs w:val="28"/>
                      <w:lang w:eastAsia="ru-RU"/>
                    </w:rPr>
                    <w:t>8</w:t>
                  </w:r>
                  <w:r w:rsidR="00FE1F1B">
                    <w:rPr>
                      <w:rFonts w:ascii="Times New Roman" w:hAnsi="Times New Roman"/>
                      <w:sz w:val="28"/>
                      <w:szCs w:val="28"/>
                      <w:lang w:eastAsia="ru-RU"/>
                    </w:rPr>
                    <w:t xml:space="preserve"> </w:t>
                  </w:r>
                  <w:r w:rsidR="00CE0245">
                    <w:rPr>
                      <w:rFonts w:ascii="Times New Roman" w:hAnsi="Times New Roman"/>
                      <w:sz w:val="28"/>
                      <w:szCs w:val="28"/>
                      <w:lang w:eastAsia="ru-RU"/>
                    </w:rPr>
                    <w:t>липня</w:t>
                  </w:r>
                  <w:r w:rsidR="00326A9D" w:rsidRPr="00F033ED">
                    <w:rPr>
                      <w:rFonts w:ascii="Times New Roman" w:hAnsi="Times New Roman"/>
                      <w:sz w:val="28"/>
                      <w:szCs w:val="28"/>
                      <w:lang w:eastAsia="ru-RU"/>
                    </w:rPr>
                    <w:t xml:space="preserve"> до 16.30 год. </w:t>
                  </w:r>
                  <w:r w:rsidR="00916B59">
                    <w:rPr>
                      <w:rFonts w:ascii="Times New Roman" w:hAnsi="Times New Roman"/>
                      <w:sz w:val="28"/>
                      <w:szCs w:val="28"/>
                      <w:lang w:eastAsia="ru-RU"/>
                    </w:rPr>
                    <w:t xml:space="preserve">                    </w:t>
                  </w:r>
                  <w:r w:rsidR="006F1752">
                    <w:rPr>
                      <w:rFonts w:ascii="Times New Roman" w:hAnsi="Times New Roman"/>
                      <w:sz w:val="28"/>
                      <w:szCs w:val="28"/>
                      <w:lang w:eastAsia="ru-RU"/>
                    </w:rPr>
                    <w:t>1</w:t>
                  </w:r>
                  <w:r w:rsidR="00AD6058">
                    <w:rPr>
                      <w:rFonts w:ascii="Times New Roman" w:hAnsi="Times New Roman"/>
                      <w:sz w:val="28"/>
                      <w:szCs w:val="28"/>
                      <w:lang w:eastAsia="ru-RU"/>
                    </w:rPr>
                    <w:t>7</w:t>
                  </w:r>
                  <w:r w:rsidR="009A307F">
                    <w:rPr>
                      <w:rFonts w:ascii="Times New Roman" w:hAnsi="Times New Roman"/>
                      <w:sz w:val="28"/>
                      <w:szCs w:val="28"/>
                      <w:lang w:eastAsia="ru-RU"/>
                    </w:rPr>
                    <w:t xml:space="preserve"> </w:t>
                  </w:r>
                  <w:r w:rsidR="00CE0245">
                    <w:rPr>
                      <w:rFonts w:ascii="Times New Roman" w:hAnsi="Times New Roman"/>
                      <w:sz w:val="28"/>
                      <w:szCs w:val="28"/>
                      <w:lang w:eastAsia="ru-RU"/>
                    </w:rPr>
                    <w:t>серпня</w:t>
                  </w:r>
                  <w:r w:rsidR="005378D8">
                    <w:rPr>
                      <w:rFonts w:ascii="Times New Roman" w:hAnsi="Times New Roman"/>
                      <w:sz w:val="28"/>
                      <w:szCs w:val="28"/>
                      <w:lang w:eastAsia="ru-RU"/>
                    </w:rPr>
                    <w:t xml:space="preserve"> </w:t>
                  </w:r>
                  <w:r w:rsidR="00326A9D" w:rsidRPr="00F033ED">
                    <w:rPr>
                      <w:rFonts w:ascii="Times New Roman" w:hAnsi="Times New Roman"/>
                      <w:sz w:val="28"/>
                      <w:szCs w:val="28"/>
                      <w:lang w:eastAsia="ru-RU"/>
                    </w:rPr>
                    <w:t>202</w:t>
                  </w:r>
                  <w:r w:rsidR="00CA3AFB">
                    <w:rPr>
                      <w:rFonts w:ascii="Times New Roman" w:hAnsi="Times New Roman"/>
                      <w:sz w:val="28"/>
                      <w:szCs w:val="28"/>
                      <w:lang w:eastAsia="ru-RU"/>
                    </w:rPr>
                    <w:t>1</w:t>
                  </w:r>
                  <w:r w:rsidR="00326A9D" w:rsidRPr="00F033ED">
                    <w:rPr>
                      <w:rFonts w:ascii="Times New Roman" w:hAnsi="Times New Roman"/>
                      <w:sz w:val="28"/>
                      <w:szCs w:val="28"/>
                      <w:lang w:eastAsia="ru-RU"/>
                    </w:rPr>
                    <w:t xml:space="preserve"> року</w:t>
                  </w:r>
                  <w:r w:rsidR="00326A9D" w:rsidRPr="00326A9D">
                    <w:rPr>
                      <w:rFonts w:ascii="Times New Roman" w:hAnsi="Times New Roman"/>
                      <w:sz w:val="28"/>
                      <w:szCs w:val="28"/>
                      <w:lang w:eastAsia="ru-RU"/>
                    </w:rPr>
                    <w:t xml:space="preserve">, за </w:t>
                  </w:r>
                  <w:proofErr w:type="spellStart"/>
                  <w:r w:rsidR="00326A9D" w:rsidRPr="00326A9D">
                    <w:rPr>
                      <w:rFonts w:ascii="Times New Roman" w:hAnsi="Times New Roman"/>
                      <w:sz w:val="28"/>
                      <w:szCs w:val="28"/>
                      <w:lang w:eastAsia="ru-RU"/>
                    </w:rPr>
                    <w:t>адресою</w:t>
                  </w:r>
                  <w:proofErr w:type="spellEnd"/>
                  <w:r w:rsidR="00326A9D" w:rsidRPr="00326A9D">
                    <w:rPr>
                      <w:rFonts w:ascii="Times New Roman" w:hAnsi="Times New Roman"/>
                      <w:sz w:val="28"/>
                      <w:szCs w:val="28"/>
                      <w:lang w:eastAsia="ru-RU"/>
                    </w:rPr>
                    <w:t xml:space="preserve">: </w:t>
                  </w:r>
                  <w:r w:rsidR="00326A9D" w:rsidRPr="00697DFD">
                    <w:rPr>
                      <w:rFonts w:ascii="Times New Roman" w:hAnsi="Times New Roman"/>
                      <w:sz w:val="28"/>
                      <w:szCs w:val="28"/>
                      <w:lang w:eastAsia="ru-RU"/>
                    </w:rPr>
                    <w:t>м</w:t>
                  </w:r>
                  <w:r w:rsidR="00326A9D" w:rsidRPr="00326A9D">
                    <w:rPr>
                      <w:rFonts w:ascii="Times New Roman" w:hAnsi="Times New Roman"/>
                      <w:sz w:val="28"/>
                      <w:szCs w:val="28"/>
                      <w:lang w:eastAsia="ru-RU"/>
                    </w:rPr>
                    <w:t xml:space="preserve">. </w:t>
                  </w:r>
                  <w:r w:rsidR="00BE560B">
                    <w:rPr>
                      <w:rFonts w:ascii="Times New Roman" w:hAnsi="Times New Roman"/>
                      <w:sz w:val="28"/>
                      <w:szCs w:val="28"/>
                      <w:lang w:eastAsia="ru-RU"/>
                    </w:rPr>
                    <w:t>Кропивницький, вул. Велика Перспективна, 3</w:t>
                  </w:r>
                  <w:r w:rsidR="00326A9D" w:rsidRPr="00326A9D">
                    <w:rPr>
                      <w:rFonts w:ascii="Times New Roman" w:hAnsi="Times New Roman"/>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 xml:space="preserve">охорони </w:t>
                  </w:r>
                  <w:r w:rsidR="004F10EB">
                    <w:rPr>
                      <w:rFonts w:ascii="Times New Roman" w:hAnsi="Times New Roman"/>
                      <w:sz w:val="28"/>
                      <w:szCs w:val="24"/>
                      <w:lang w:eastAsia="ru-RU"/>
                    </w:rPr>
                    <w:t xml:space="preserve">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області </w:t>
                  </w:r>
                  <w:r w:rsidR="0005381A" w:rsidRPr="00CA3AFB">
                    <w:rPr>
                      <w:rFonts w:ascii="Times New Roman" w:hAnsi="Times New Roman"/>
                      <w:sz w:val="28"/>
                      <w:szCs w:val="28"/>
                      <w:lang w:eastAsia="ru-RU"/>
                    </w:rPr>
                    <w:t xml:space="preserve">(для охорони об’єктів в м. </w:t>
                  </w:r>
                  <w:r w:rsidR="00844E73">
                    <w:rPr>
                      <w:rFonts w:ascii="Times New Roman" w:hAnsi="Times New Roman"/>
                      <w:sz w:val="28"/>
                      <w:szCs w:val="28"/>
                      <w:lang w:eastAsia="ru-RU"/>
                    </w:rPr>
                    <w:t>Гайворон, м. Благовіщенське та смт Голованівськ</w:t>
                  </w:r>
                  <w:r w:rsidR="0005381A" w:rsidRPr="00CA3AFB">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w:t>
                  </w:r>
                  <w:r w:rsidRPr="00326A9D">
                    <w:rPr>
                      <w:rFonts w:ascii="Times New Roman" w:hAnsi="Times New Roman"/>
                      <w:sz w:val="28"/>
                      <w:szCs w:val="28"/>
                      <w:lang w:eastAsia="ru-RU"/>
                    </w:rPr>
                    <w:lastRenderedPageBreak/>
                    <w:t>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CA3AFB">
                    <w:rPr>
                      <w:rFonts w:ascii="Times New Roman" w:hAnsi="Times New Roman"/>
                      <w:sz w:val="28"/>
                      <w:szCs w:val="28"/>
                      <w:lang w:eastAsia="ru-RU"/>
                    </w:rPr>
                    <w:t xml:space="preserve"> </w:t>
                  </w:r>
                  <w:r w:rsidR="00CE0245">
                    <w:rPr>
                      <w:rFonts w:ascii="Times New Roman" w:hAnsi="Times New Roman"/>
                      <w:sz w:val="28"/>
                      <w:szCs w:val="28"/>
                      <w:lang w:eastAsia="ru-RU"/>
                    </w:rPr>
                    <w:t>1</w:t>
                  </w:r>
                  <w:r w:rsidR="00AD6058">
                    <w:rPr>
                      <w:rFonts w:ascii="Times New Roman" w:hAnsi="Times New Roman"/>
                      <w:sz w:val="28"/>
                      <w:szCs w:val="28"/>
                      <w:lang w:eastAsia="ru-RU"/>
                    </w:rPr>
                    <w:t>9</w:t>
                  </w:r>
                  <w:r w:rsidR="00291AA2">
                    <w:rPr>
                      <w:rFonts w:ascii="Times New Roman" w:hAnsi="Times New Roman"/>
                      <w:sz w:val="28"/>
                      <w:szCs w:val="28"/>
                      <w:lang w:eastAsia="ru-RU"/>
                    </w:rPr>
                    <w:t xml:space="preserve"> </w:t>
                  </w:r>
                  <w:r w:rsidR="00CE0245">
                    <w:rPr>
                      <w:rFonts w:ascii="Times New Roman" w:hAnsi="Times New Roman"/>
                      <w:sz w:val="28"/>
                      <w:szCs w:val="28"/>
                      <w:lang w:eastAsia="ru-RU"/>
                    </w:rPr>
                    <w:t>серпня</w:t>
                  </w:r>
                  <w:r w:rsidR="00BE560B">
                    <w:rPr>
                      <w:rFonts w:ascii="Times New Roman" w:hAnsi="Times New Roman"/>
                      <w:sz w:val="28"/>
                      <w:szCs w:val="28"/>
                      <w:lang w:eastAsia="ru-RU"/>
                    </w:rPr>
                    <w:t xml:space="preserve"> 202</w:t>
                  </w:r>
                  <w:r w:rsidR="00CA3AFB">
                    <w:rPr>
                      <w:rFonts w:ascii="Times New Roman" w:hAnsi="Times New Roman"/>
                      <w:sz w:val="28"/>
                      <w:szCs w:val="28"/>
                      <w:lang w:eastAsia="ru-RU"/>
                    </w:rPr>
                    <w:t>1</w:t>
                  </w:r>
                  <w:r w:rsidR="00BE560B">
                    <w:rPr>
                      <w:rFonts w:ascii="Times New Roman" w:hAnsi="Times New Roman"/>
                      <w:sz w:val="28"/>
                      <w:szCs w:val="28"/>
                      <w:lang w:eastAsia="ru-RU"/>
                    </w:rPr>
                    <w:t xml:space="preserve"> 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09469A" w:rsidRDefault="00CE0245" w:rsidP="00326A9D">
            <w:pPr>
              <w:spacing w:after="0" w:line="240" w:lineRule="auto"/>
              <w:ind w:firstLine="851"/>
              <w:jc w:val="both"/>
              <w:rPr>
                <w:rFonts w:ascii="Times New Roman" w:hAnsi="Times New Roman"/>
                <w:b/>
                <w:sz w:val="28"/>
                <w:szCs w:val="28"/>
                <w:lang w:eastAsia="ru-RU"/>
              </w:rPr>
            </w:pPr>
            <w:r>
              <w:rPr>
                <w:rFonts w:ascii="Times New Roman" w:hAnsi="Times New Roman"/>
                <w:sz w:val="28"/>
                <w:szCs w:val="28"/>
                <w:lang w:eastAsia="ru-RU"/>
              </w:rPr>
              <w:t>Філатьєва Марина Вячеславівна</w:t>
            </w:r>
            <w:bookmarkStart w:id="0" w:name="_GoBack"/>
            <w:bookmarkEnd w:id="0"/>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Pr>
                <w:rFonts w:ascii="Times New Roman" w:hAnsi="Times New Roman"/>
                <w:sz w:val="28"/>
                <w:szCs w:val="28"/>
                <w:lang w:eastAsia="ru-RU"/>
              </w:rPr>
              <w:t>66</w:t>
            </w:r>
            <w:r w:rsidR="00F033ED">
              <w:rPr>
                <w:rFonts w:ascii="Times New Roman" w:hAnsi="Times New Roman"/>
                <w:sz w:val="28"/>
                <w:szCs w:val="28"/>
                <w:lang w:eastAsia="ru-RU"/>
              </w:rPr>
              <w:t> </w:t>
            </w:r>
            <w:r>
              <w:rPr>
                <w:rFonts w:ascii="Times New Roman" w:hAnsi="Times New Roman"/>
                <w:sz w:val="28"/>
                <w:szCs w:val="28"/>
                <w:lang w:eastAsia="ru-RU"/>
              </w:rPr>
              <w:t>886</w:t>
            </w:r>
            <w:r w:rsidR="00F033ED">
              <w:rPr>
                <w:rFonts w:ascii="Times New Roman" w:hAnsi="Times New Roman"/>
                <w:sz w:val="28"/>
                <w:szCs w:val="28"/>
                <w:lang w:eastAsia="ru-RU"/>
              </w:rPr>
              <w:t>-</w:t>
            </w:r>
            <w:r>
              <w:rPr>
                <w:rFonts w:ascii="Times New Roman" w:hAnsi="Times New Roman"/>
                <w:sz w:val="28"/>
                <w:szCs w:val="28"/>
                <w:lang w:eastAsia="ru-RU"/>
              </w:rPr>
              <w:t>99</w:t>
            </w:r>
            <w:r w:rsidR="00F033ED">
              <w:rPr>
                <w:rFonts w:ascii="Times New Roman" w:hAnsi="Times New Roman"/>
                <w:sz w:val="28"/>
                <w:szCs w:val="28"/>
                <w:lang w:eastAsia="ru-RU"/>
              </w:rPr>
              <w:t>-</w:t>
            </w:r>
            <w:r>
              <w:rPr>
                <w:rFonts w:ascii="Times New Roman" w:hAnsi="Times New Roman"/>
                <w:sz w:val="28"/>
                <w:szCs w:val="28"/>
                <w:lang w:eastAsia="ru-RU"/>
              </w:rPr>
              <w:t>65</w:t>
            </w:r>
            <w:r w:rsidR="00326A9D" w:rsidRPr="00326A9D">
              <w:rPr>
                <w:rFonts w:ascii="Times New Roman" w:hAnsi="Times New Roman"/>
                <w:sz w:val="28"/>
                <w:szCs w:val="28"/>
                <w:lang w:eastAsia="ru-RU"/>
              </w:rPr>
              <w:t xml:space="preserve">, </w:t>
            </w:r>
            <w:hyperlink r:id="rId6" w:history="1">
              <w:r w:rsidR="0009469A" w:rsidRPr="005A64D4">
                <w:rPr>
                  <w:rStyle w:val="a3"/>
                  <w:rFonts w:ascii="Times New Roman" w:hAnsi="Times New Roman"/>
                  <w:b/>
                  <w:sz w:val="28"/>
                  <w:szCs w:val="28"/>
                  <w:lang w:val="en-US" w:eastAsia="ru-RU"/>
                </w:rPr>
                <w:t>vrp</w:t>
              </w:r>
              <w:r w:rsidR="0009469A" w:rsidRPr="005A64D4">
                <w:rPr>
                  <w:rStyle w:val="a3"/>
                  <w:rFonts w:ascii="Times New Roman" w:hAnsi="Times New Roman"/>
                  <w:b/>
                  <w:sz w:val="28"/>
                  <w:szCs w:val="28"/>
                  <w:lang w:eastAsia="ru-RU"/>
                </w:rPr>
                <w:t>.</w:t>
              </w:r>
              <w:r w:rsidR="0009469A" w:rsidRPr="005A64D4">
                <w:rPr>
                  <w:rStyle w:val="a3"/>
                  <w:rFonts w:ascii="Times New Roman" w:hAnsi="Times New Roman"/>
                  <w:b/>
                  <w:sz w:val="28"/>
                  <w:szCs w:val="28"/>
                  <w:lang w:val="en-US" w:eastAsia="ru-RU"/>
                </w:rPr>
                <w:t>kr</w:t>
              </w:r>
              <w:r w:rsidR="0009469A" w:rsidRPr="005A64D4">
                <w:rPr>
                  <w:rStyle w:val="a3"/>
                  <w:rFonts w:ascii="Times New Roman" w:hAnsi="Times New Roman"/>
                  <w:b/>
                  <w:sz w:val="28"/>
                  <w:szCs w:val="28"/>
                  <w:lang w:val="ru-RU" w:eastAsia="ru-RU"/>
                </w:rPr>
                <w:t>@</w:t>
              </w:r>
              <w:r w:rsidR="0009469A" w:rsidRPr="005A64D4">
                <w:rPr>
                  <w:rStyle w:val="a3"/>
                  <w:rFonts w:ascii="Times New Roman" w:hAnsi="Times New Roman"/>
                  <w:b/>
                  <w:sz w:val="28"/>
                  <w:szCs w:val="28"/>
                  <w:lang w:val="en-US" w:eastAsia="ru-RU"/>
                </w:rPr>
                <w:t>sso</w:t>
              </w:r>
              <w:r w:rsidR="0009469A" w:rsidRPr="005A64D4">
                <w:rPr>
                  <w:rStyle w:val="a3"/>
                  <w:rFonts w:ascii="Times New Roman" w:hAnsi="Times New Roman"/>
                  <w:b/>
                  <w:sz w:val="28"/>
                  <w:szCs w:val="28"/>
                  <w:lang w:eastAsia="ru-RU"/>
                </w:rPr>
                <w:t>.gov.ua</w:t>
              </w:r>
            </w:hyperlink>
          </w:p>
          <w:p w:rsidR="00326A9D" w:rsidRPr="0009469A"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 xml:space="preserve">від </w:t>
      </w:r>
      <w:r w:rsidR="00CE0245">
        <w:rPr>
          <w:rFonts w:ascii="Times New Roman" w:hAnsi="Times New Roman"/>
          <w:sz w:val="28"/>
          <w:szCs w:val="28"/>
        </w:rPr>
        <w:t>28</w:t>
      </w:r>
      <w:r w:rsidR="002D1259">
        <w:rPr>
          <w:rFonts w:ascii="Times New Roman" w:hAnsi="Times New Roman"/>
          <w:sz w:val="28"/>
          <w:szCs w:val="28"/>
        </w:rPr>
        <w:t>.</w:t>
      </w:r>
      <w:r w:rsidR="00E30114">
        <w:rPr>
          <w:rFonts w:ascii="Times New Roman" w:hAnsi="Times New Roman"/>
          <w:sz w:val="28"/>
          <w:szCs w:val="28"/>
        </w:rPr>
        <w:t>0</w:t>
      </w:r>
      <w:r w:rsidR="00922A6A">
        <w:rPr>
          <w:rFonts w:ascii="Times New Roman" w:hAnsi="Times New Roman"/>
          <w:sz w:val="28"/>
          <w:szCs w:val="28"/>
          <w:lang w:val="ru-RU"/>
        </w:rPr>
        <w:t>7</w:t>
      </w:r>
      <w:r w:rsidR="002D1259">
        <w:rPr>
          <w:rFonts w:ascii="Times New Roman" w:hAnsi="Times New Roman"/>
          <w:sz w:val="28"/>
          <w:szCs w:val="28"/>
        </w:rPr>
        <w:t>.202</w:t>
      </w:r>
      <w:r w:rsidR="00E30114">
        <w:rPr>
          <w:rFonts w:ascii="Times New Roman" w:hAnsi="Times New Roman"/>
          <w:sz w:val="28"/>
          <w:szCs w:val="28"/>
        </w:rPr>
        <w:t>1</w:t>
      </w:r>
      <w:r w:rsidR="002D1259">
        <w:rPr>
          <w:rFonts w:ascii="Times New Roman" w:hAnsi="Times New Roman"/>
          <w:sz w:val="28"/>
          <w:szCs w:val="28"/>
        </w:rPr>
        <w:t xml:space="preserve"> </w:t>
      </w:r>
      <w:r w:rsidRPr="008F3B95">
        <w:rPr>
          <w:rFonts w:ascii="Times New Roman" w:hAnsi="Times New Roman"/>
          <w:sz w:val="28"/>
          <w:szCs w:val="28"/>
        </w:rPr>
        <w:t>№</w:t>
      </w:r>
      <w:r>
        <w:rPr>
          <w:rFonts w:ascii="Times New Roman" w:hAnsi="Times New Roman"/>
          <w:sz w:val="28"/>
          <w:szCs w:val="28"/>
        </w:rPr>
        <w:t xml:space="preserve"> </w:t>
      </w:r>
      <w:r w:rsidR="00CE0245">
        <w:rPr>
          <w:rFonts w:ascii="Times New Roman" w:hAnsi="Times New Roman"/>
          <w:sz w:val="28"/>
          <w:szCs w:val="28"/>
        </w:rPr>
        <w:t>143</w:t>
      </w:r>
      <w:r w:rsidR="006955D9">
        <w:rPr>
          <w:rFonts w:ascii="Times New Roman" w:hAnsi="Times New Roman"/>
          <w:sz w:val="28"/>
          <w:szCs w:val="28"/>
        </w:rPr>
        <w:t xml:space="preserve"> АГ</w:t>
      </w:r>
    </w:p>
    <w:p w:rsidR="008F3B95" w:rsidRPr="008F3B95" w:rsidRDefault="008F3B95"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м. </w:t>
      </w:r>
      <w:r w:rsidR="002613C8">
        <w:rPr>
          <w:rFonts w:ascii="Times New Roman" w:hAnsi="Times New Roman"/>
          <w:b/>
          <w:sz w:val="28"/>
          <w:szCs w:val="28"/>
          <w:lang w:eastAsia="ru-RU"/>
        </w:rPr>
        <w:t>Гайворон, м. Благовіщенське</w:t>
      </w:r>
      <w:r w:rsidR="002613C8" w:rsidRPr="00755B5A">
        <w:rPr>
          <w:rFonts w:ascii="Times New Roman" w:hAnsi="Times New Roman"/>
          <w:b/>
          <w:sz w:val="28"/>
          <w:szCs w:val="28"/>
          <w:lang w:eastAsia="ru-RU"/>
        </w:rPr>
        <w:t xml:space="preserve"> та </w:t>
      </w:r>
      <w:r w:rsidR="002613C8">
        <w:rPr>
          <w:rFonts w:ascii="Times New Roman" w:hAnsi="Times New Roman"/>
          <w:b/>
          <w:sz w:val="28"/>
          <w:szCs w:val="28"/>
          <w:lang w:eastAsia="ru-RU"/>
        </w:rPr>
        <w:t>смт. Голованівськ</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 xml:space="preserve">(для охорони об’єктів в </w:t>
      </w:r>
      <w:r w:rsidR="002613C8" w:rsidRPr="00755B5A">
        <w:rPr>
          <w:rFonts w:ascii="Times New Roman" w:hAnsi="Times New Roman"/>
          <w:b/>
          <w:sz w:val="28"/>
          <w:szCs w:val="28"/>
          <w:lang w:eastAsia="ru-RU"/>
        </w:rPr>
        <w:t xml:space="preserve">м. </w:t>
      </w:r>
      <w:r w:rsidR="002613C8">
        <w:rPr>
          <w:rFonts w:ascii="Times New Roman" w:hAnsi="Times New Roman"/>
          <w:b/>
          <w:sz w:val="28"/>
          <w:szCs w:val="28"/>
          <w:lang w:eastAsia="ru-RU"/>
        </w:rPr>
        <w:t>Гайворон, м. Благовіщенське</w:t>
      </w:r>
      <w:r w:rsidR="002613C8" w:rsidRPr="00755B5A">
        <w:rPr>
          <w:rFonts w:ascii="Times New Roman" w:hAnsi="Times New Roman"/>
          <w:b/>
          <w:sz w:val="28"/>
          <w:szCs w:val="28"/>
          <w:lang w:eastAsia="ru-RU"/>
        </w:rPr>
        <w:t xml:space="preserve"> та </w:t>
      </w:r>
      <w:r w:rsidR="002613C8">
        <w:rPr>
          <w:rFonts w:ascii="Times New Roman" w:hAnsi="Times New Roman"/>
          <w:b/>
          <w:sz w:val="28"/>
          <w:szCs w:val="28"/>
          <w:lang w:eastAsia="ru-RU"/>
        </w:rPr>
        <w:t>смт. Голованівськ</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lastRenderedPageBreak/>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Документи приймаються з 08.00 год. </w:t>
      </w:r>
      <w:r w:rsidR="004A0F15">
        <w:rPr>
          <w:rFonts w:ascii="Times New Roman" w:hAnsi="Times New Roman"/>
          <w:sz w:val="28"/>
          <w:szCs w:val="28"/>
          <w:lang w:eastAsia="ru-RU"/>
        </w:rPr>
        <w:t>2</w:t>
      </w:r>
      <w:r w:rsidR="00CE0245">
        <w:rPr>
          <w:rFonts w:ascii="Times New Roman" w:hAnsi="Times New Roman"/>
          <w:sz w:val="28"/>
          <w:szCs w:val="28"/>
          <w:lang w:eastAsia="ru-RU"/>
        </w:rPr>
        <w:t>8</w:t>
      </w:r>
      <w:r w:rsidR="004F10EB">
        <w:rPr>
          <w:rFonts w:ascii="Times New Roman" w:hAnsi="Times New Roman"/>
          <w:sz w:val="28"/>
          <w:szCs w:val="28"/>
          <w:lang w:val="ru-RU" w:eastAsia="ru-RU"/>
        </w:rPr>
        <w:t xml:space="preserve"> </w:t>
      </w:r>
      <w:r w:rsidR="00CE0245">
        <w:rPr>
          <w:rFonts w:ascii="Times New Roman" w:hAnsi="Times New Roman"/>
          <w:sz w:val="28"/>
          <w:szCs w:val="28"/>
          <w:lang w:val="ru-RU" w:eastAsia="ru-RU"/>
        </w:rPr>
        <w:t>липня</w:t>
      </w:r>
      <w:r w:rsidRPr="008F3B95">
        <w:rPr>
          <w:rFonts w:ascii="Times New Roman" w:hAnsi="Times New Roman"/>
          <w:sz w:val="28"/>
          <w:szCs w:val="28"/>
          <w:lang w:eastAsia="ru-RU"/>
        </w:rPr>
        <w:t xml:space="preserve"> до 16.30 год.</w:t>
      </w:r>
      <w:r w:rsidR="0009469A" w:rsidRPr="0009469A">
        <w:rPr>
          <w:rFonts w:ascii="Times New Roman" w:hAnsi="Times New Roman"/>
          <w:sz w:val="28"/>
          <w:szCs w:val="28"/>
          <w:lang w:val="ru-RU" w:eastAsia="ru-RU"/>
        </w:rPr>
        <w:t xml:space="preserve"> </w:t>
      </w:r>
      <w:r w:rsidR="004A0F15">
        <w:rPr>
          <w:rFonts w:ascii="Times New Roman" w:hAnsi="Times New Roman"/>
          <w:sz w:val="28"/>
          <w:szCs w:val="28"/>
          <w:lang w:eastAsia="ru-RU"/>
        </w:rPr>
        <w:t>1</w:t>
      </w:r>
      <w:r w:rsidR="00AD6058">
        <w:rPr>
          <w:rFonts w:ascii="Times New Roman" w:hAnsi="Times New Roman"/>
          <w:sz w:val="28"/>
          <w:szCs w:val="28"/>
          <w:lang w:eastAsia="ru-RU"/>
        </w:rPr>
        <w:t>7</w:t>
      </w:r>
      <w:r w:rsidRPr="008F3B95">
        <w:rPr>
          <w:rFonts w:ascii="Times New Roman" w:hAnsi="Times New Roman"/>
          <w:sz w:val="28"/>
          <w:szCs w:val="28"/>
          <w:lang w:eastAsia="ru-RU"/>
        </w:rPr>
        <w:t xml:space="preserve"> </w:t>
      </w:r>
      <w:r w:rsidR="00B950D1">
        <w:rPr>
          <w:rFonts w:ascii="Times New Roman" w:hAnsi="Times New Roman"/>
          <w:sz w:val="28"/>
          <w:szCs w:val="28"/>
          <w:lang w:eastAsia="ru-RU"/>
        </w:rPr>
        <w:t>серпня</w:t>
      </w:r>
      <w:r w:rsidRPr="008F3B95">
        <w:rPr>
          <w:rFonts w:ascii="Times New Roman" w:hAnsi="Times New Roman"/>
          <w:sz w:val="28"/>
          <w:szCs w:val="28"/>
          <w:lang w:eastAsia="ru-RU"/>
        </w:rPr>
        <w:t xml:space="preserve"> 202</w:t>
      </w:r>
      <w:r w:rsidR="00297DB5">
        <w:rPr>
          <w:rFonts w:ascii="Times New Roman" w:hAnsi="Times New Roman"/>
          <w:sz w:val="28"/>
          <w:szCs w:val="28"/>
          <w:lang w:eastAsia="ru-RU"/>
        </w:rPr>
        <w:t>1</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xml:space="preserve">. Кропивницький, вул. </w:t>
      </w:r>
      <w:r w:rsidRPr="00697DFD">
        <w:rPr>
          <w:rFonts w:ascii="Times New Roman" w:hAnsi="Times New Roman"/>
          <w:sz w:val="28"/>
          <w:szCs w:val="28"/>
          <w:lang w:eastAsia="ru-RU"/>
        </w:rPr>
        <w:t>Велика Перспективна</w:t>
      </w:r>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3</w:t>
      </w:r>
      <w:r w:rsidRPr="008F3B95">
        <w:rPr>
          <w:rFonts w:ascii="Times New Roman" w:hAnsi="Times New Roman"/>
          <w:sz w:val="28"/>
          <w:szCs w:val="28"/>
          <w:lang w:eastAsia="ru-RU"/>
        </w:rPr>
        <w:t>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 категорії </w:t>
      </w:r>
      <w:r w:rsidR="004A0F15">
        <w:rPr>
          <w:rFonts w:ascii="Times New Roman" w:hAnsi="Times New Roman"/>
          <w:sz w:val="28"/>
          <w:szCs w:val="28"/>
          <w:lang w:eastAsia="ru-RU"/>
        </w:rPr>
        <w:t>п</w:t>
      </w:r>
      <w:r w:rsidRPr="008F3B95">
        <w:rPr>
          <w:rFonts w:ascii="Times New Roman" w:hAnsi="Times New Roman"/>
          <w:sz w:val="28"/>
          <w:szCs w:val="28"/>
          <w:lang w:eastAsia="ru-RU"/>
        </w:rPr>
        <w:t>ідрозділу охорони Територіального 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2613C8" w:rsidRPr="002613C8">
        <w:rPr>
          <w:rFonts w:ascii="Times New Roman" w:hAnsi="Times New Roman"/>
          <w:sz w:val="28"/>
          <w:szCs w:val="28"/>
          <w:lang w:eastAsia="ru-RU"/>
        </w:rPr>
        <w:t>м. Гайворон, м. Благовіщенське та смт. Голованівськ</w:t>
      </w:r>
      <w:r w:rsidR="002613C8" w:rsidRPr="00755B5A">
        <w:rPr>
          <w:rFonts w:ascii="Times New Roman" w:hAnsi="Times New Roman"/>
          <w:b/>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8F3B95" w:rsidRDefault="008F3B95" w:rsidP="008F3B95">
            <w:pPr>
              <w:spacing w:after="0" w:line="240" w:lineRule="auto"/>
              <w:ind w:firstLine="34"/>
              <w:jc w:val="both"/>
              <w:rPr>
                <w:rFonts w:ascii="Times New Roman" w:hAnsi="Times New Roman"/>
                <w:sz w:val="28"/>
                <w:szCs w:val="28"/>
                <w:lang w:eastAsia="ru-RU"/>
              </w:rPr>
            </w:pPr>
            <w:r w:rsidRPr="008F3B95">
              <w:rPr>
                <w:rFonts w:ascii="Times New Roman" w:hAnsi="Times New Roman"/>
                <w:sz w:val="28"/>
                <w:szCs w:val="28"/>
                <w:lang w:eastAsia="ru-RU"/>
              </w:rPr>
              <w:t xml:space="preserve">м.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sidRPr="008F3B95">
              <w:rPr>
                <w:rFonts w:ascii="Times New Roman" w:hAnsi="Times New Roman"/>
                <w:sz w:val="28"/>
                <w:szCs w:val="28"/>
                <w:lang w:eastAsia="ru-RU"/>
              </w:rPr>
              <w:t>3,</w:t>
            </w:r>
            <w:r w:rsidR="00A35696">
              <w:rPr>
                <w:rFonts w:ascii="Times New Roman" w:hAnsi="Times New Roman"/>
                <w:sz w:val="28"/>
                <w:szCs w:val="28"/>
                <w:lang w:eastAsia="ru-RU"/>
              </w:rPr>
              <w:t xml:space="preserve"> </w:t>
            </w:r>
            <w:r w:rsidR="00AD6058">
              <w:rPr>
                <w:rFonts w:ascii="Times New Roman" w:hAnsi="Times New Roman"/>
                <w:sz w:val="28"/>
                <w:szCs w:val="28"/>
                <w:lang w:eastAsia="ru-RU"/>
              </w:rPr>
              <w:t>19</w:t>
            </w:r>
            <w:r w:rsidR="002F2AA5">
              <w:rPr>
                <w:rFonts w:ascii="Times New Roman" w:hAnsi="Times New Roman"/>
                <w:sz w:val="28"/>
                <w:szCs w:val="28"/>
                <w:lang w:eastAsia="ru-RU"/>
              </w:rPr>
              <w:t xml:space="preserve"> </w:t>
            </w:r>
            <w:r w:rsidR="00E07CD5">
              <w:rPr>
                <w:rFonts w:ascii="Times New Roman" w:hAnsi="Times New Roman"/>
                <w:sz w:val="28"/>
                <w:szCs w:val="28"/>
                <w:lang w:eastAsia="ru-RU"/>
              </w:rPr>
              <w:t>серпня</w:t>
            </w:r>
            <w:r w:rsidR="004F10EB">
              <w:rPr>
                <w:rFonts w:ascii="Times New Roman" w:hAnsi="Times New Roman"/>
                <w:sz w:val="28"/>
                <w:szCs w:val="28"/>
                <w:lang w:eastAsia="ru-RU"/>
              </w:rPr>
              <w:t xml:space="preserve"> 202</w:t>
            </w:r>
            <w:r w:rsidR="00297DB5">
              <w:rPr>
                <w:rFonts w:ascii="Times New Roman" w:hAnsi="Times New Roman"/>
                <w:sz w:val="28"/>
                <w:szCs w:val="28"/>
                <w:lang w:eastAsia="ru-RU"/>
              </w:rPr>
              <w:t>1</w:t>
            </w:r>
            <w:r w:rsidR="004F10EB">
              <w:rPr>
                <w:rFonts w:ascii="Times New Roman" w:hAnsi="Times New Roman"/>
                <w:sz w:val="28"/>
                <w:szCs w:val="28"/>
                <w:lang w:eastAsia="ru-RU"/>
              </w:rPr>
              <w:t xml:space="preserve"> року з 08.</w:t>
            </w:r>
            <w:r w:rsidR="00E07CD5">
              <w:rPr>
                <w:rFonts w:ascii="Times New Roman" w:hAnsi="Times New Roman"/>
                <w:sz w:val="28"/>
                <w:szCs w:val="28"/>
                <w:lang w:eastAsia="ru-RU"/>
              </w:rPr>
              <w:t>0</w:t>
            </w:r>
            <w:r w:rsidRPr="008F3B95">
              <w:rPr>
                <w:rFonts w:ascii="Times New Roman" w:hAnsi="Times New Roman"/>
                <w:sz w:val="28"/>
                <w:szCs w:val="28"/>
                <w:lang w:eastAsia="ru-RU"/>
              </w:rPr>
              <w:t>0. </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center"/>
              <w:rPr>
                <w:rFonts w:ascii="Times New Roman" w:hAnsi="Times New Roman"/>
                <w:b/>
                <w:sz w:val="20"/>
                <w:szCs w:val="20"/>
                <w:lang w:eastAsia="ru-RU"/>
              </w:rPr>
            </w:pPr>
            <w:r>
              <w:rPr>
                <w:rFonts w:ascii="Times New Roman" w:hAnsi="Times New Roman"/>
                <w:sz w:val="28"/>
                <w:szCs w:val="28"/>
                <w:lang w:eastAsia="ru-RU"/>
              </w:rPr>
              <w:lastRenderedPageBreak/>
              <w:t>Філатьєва Марина Вячеславівна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hyperlink r:id="rId7" w:history="1">
              <w:r w:rsidR="0009469A" w:rsidRPr="005A64D4">
                <w:rPr>
                  <w:rStyle w:val="a3"/>
                  <w:rFonts w:ascii="Times New Roman" w:hAnsi="Times New Roman"/>
                  <w:b/>
                  <w:sz w:val="28"/>
                  <w:szCs w:val="28"/>
                  <w:lang w:val="en-US" w:eastAsia="ru-RU"/>
                </w:rPr>
                <w:t>vrp</w:t>
              </w:r>
              <w:r w:rsidR="0009469A" w:rsidRPr="005A64D4">
                <w:rPr>
                  <w:rStyle w:val="a3"/>
                  <w:rFonts w:ascii="Times New Roman" w:hAnsi="Times New Roman"/>
                  <w:b/>
                  <w:sz w:val="28"/>
                  <w:szCs w:val="28"/>
                  <w:lang w:eastAsia="ru-RU"/>
                </w:rPr>
                <w:t>.</w:t>
              </w:r>
              <w:r w:rsidR="0009469A" w:rsidRPr="005A64D4">
                <w:rPr>
                  <w:rStyle w:val="a3"/>
                  <w:rFonts w:ascii="Times New Roman" w:hAnsi="Times New Roman"/>
                  <w:b/>
                  <w:sz w:val="28"/>
                  <w:szCs w:val="28"/>
                  <w:lang w:val="en-US" w:eastAsia="ru-RU"/>
                </w:rPr>
                <w:t>kr</w:t>
              </w:r>
              <w:r w:rsidR="0009469A" w:rsidRPr="005A64D4">
                <w:rPr>
                  <w:rStyle w:val="a3"/>
                  <w:rFonts w:ascii="Times New Roman" w:hAnsi="Times New Roman"/>
                  <w:b/>
                  <w:sz w:val="28"/>
                  <w:szCs w:val="28"/>
                  <w:lang w:val="ru-RU" w:eastAsia="ru-RU"/>
                </w:rPr>
                <w:t>@</w:t>
              </w:r>
              <w:r w:rsidR="0009469A" w:rsidRPr="005A64D4">
                <w:rPr>
                  <w:rStyle w:val="a3"/>
                  <w:rFonts w:ascii="Times New Roman" w:hAnsi="Times New Roman"/>
                  <w:b/>
                  <w:sz w:val="28"/>
                  <w:szCs w:val="28"/>
                  <w:lang w:val="en-US" w:eastAsia="ru-RU"/>
                </w:rPr>
                <w:t>sso</w:t>
              </w:r>
              <w:r w:rsidR="0009469A" w:rsidRPr="005A64D4">
                <w:rPr>
                  <w:rStyle w:val="a3"/>
                  <w:rFonts w:ascii="Times New Roman" w:hAnsi="Times New Roman"/>
                  <w:b/>
                  <w:sz w:val="28"/>
                  <w:szCs w:val="28"/>
                  <w:lang w:eastAsia="ru-RU"/>
                </w:rPr>
                <w:t>.gov.ua</w:t>
              </w:r>
            </w:hyperlink>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09469A" w:rsidRDefault="0009469A" w:rsidP="0026674E">
      <w:pPr>
        <w:spacing w:after="0" w:line="240" w:lineRule="auto"/>
        <w:ind w:left="5103" w:hanging="141"/>
        <w:rPr>
          <w:rFonts w:ascii="Times New Roman" w:hAnsi="Times New Roman"/>
          <w:b/>
          <w:sz w:val="28"/>
          <w:szCs w:val="28"/>
          <w:lang w:eastAsia="ru-RU"/>
        </w:rPr>
      </w:pPr>
    </w:p>
    <w:p w:rsidR="0009469A" w:rsidRDefault="0009469A" w:rsidP="0026674E">
      <w:pPr>
        <w:spacing w:after="0" w:line="240" w:lineRule="auto"/>
        <w:ind w:left="5103" w:hanging="141"/>
        <w:rPr>
          <w:rFonts w:ascii="Times New Roman" w:hAnsi="Times New Roman"/>
          <w:b/>
          <w:sz w:val="28"/>
          <w:szCs w:val="28"/>
          <w:lang w:eastAsia="ru-RU"/>
        </w:rPr>
      </w:pPr>
    </w:p>
    <w:p w:rsidR="0009469A" w:rsidRDefault="0009469A" w:rsidP="0026674E">
      <w:pPr>
        <w:spacing w:after="0" w:line="240" w:lineRule="auto"/>
        <w:ind w:left="5103" w:hanging="141"/>
        <w:rPr>
          <w:rFonts w:ascii="Times New Roman" w:hAnsi="Times New Roman"/>
          <w:b/>
          <w:sz w:val="28"/>
          <w:szCs w:val="28"/>
          <w:lang w:eastAsia="ru-RU"/>
        </w:rPr>
      </w:pPr>
    </w:p>
    <w:p w:rsidR="0009469A" w:rsidRDefault="0009469A" w:rsidP="0026674E">
      <w:pPr>
        <w:spacing w:after="0" w:line="240" w:lineRule="auto"/>
        <w:ind w:left="5103" w:hanging="141"/>
        <w:rPr>
          <w:rFonts w:ascii="Times New Roman" w:hAnsi="Times New Roman"/>
          <w:b/>
          <w:sz w:val="28"/>
          <w:szCs w:val="28"/>
          <w:lang w:eastAsia="ru-RU"/>
        </w:rPr>
      </w:pPr>
    </w:p>
    <w:p w:rsidR="0026674E" w:rsidRPr="008F3B95" w:rsidRDefault="0026674E" w:rsidP="0026674E">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26674E" w:rsidRPr="008F3B95" w:rsidRDefault="0026674E" w:rsidP="0026674E">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26674E" w:rsidRPr="008F3B95" w:rsidRDefault="0026674E" w:rsidP="0026674E">
      <w:pPr>
        <w:spacing w:after="0" w:line="240" w:lineRule="auto"/>
        <w:ind w:left="4962"/>
        <w:contextualSpacing/>
        <w:rPr>
          <w:rFonts w:ascii="Times New Roman" w:hAnsi="Times New Roman"/>
          <w:sz w:val="28"/>
          <w:szCs w:val="28"/>
        </w:rPr>
      </w:pPr>
      <w:r w:rsidRPr="008F3B95">
        <w:rPr>
          <w:rFonts w:ascii="Times New Roman" w:hAnsi="Times New Roman"/>
          <w:sz w:val="28"/>
          <w:szCs w:val="28"/>
        </w:rPr>
        <w:t>управління Служби судової охорон</w:t>
      </w:r>
      <w:r>
        <w:rPr>
          <w:rFonts w:ascii="Times New Roman" w:hAnsi="Times New Roman"/>
          <w:sz w:val="28"/>
          <w:szCs w:val="28"/>
        </w:rPr>
        <w:t>и у Кіровоградській області</w:t>
      </w:r>
      <w:r>
        <w:rPr>
          <w:rFonts w:ascii="Times New Roman" w:hAnsi="Times New Roman"/>
          <w:sz w:val="28"/>
          <w:szCs w:val="28"/>
        </w:rPr>
        <w:br/>
        <w:t xml:space="preserve">від </w:t>
      </w:r>
      <w:r w:rsidR="00E07CD5">
        <w:rPr>
          <w:rFonts w:ascii="Times New Roman" w:hAnsi="Times New Roman"/>
          <w:sz w:val="28"/>
          <w:szCs w:val="28"/>
        </w:rPr>
        <w:t>28</w:t>
      </w:r>
      <w:r>
        <w:rPr>
          <w:rFonts w:ascii="Times New Roman" w:hAnsi="Times New Roman"/>
          <w:sz w:val="28"/>
          <w:szCs w:val="28"/>
        </w:rPr>
        <w:t>.0</w:t>
      </w:r>
      <w:r w:rsidR="001D391C">
        <w:rPr>
          <w:rFonts w:ascii="Times New Roman" w:hAnsi="Times New Roman"/>
          <w:sz w:val="28"/>
          <w:szCs w:val="28"/>
          <w:lang w:val="ru-RU"/>
        </w:rPr>
        <w:t>7</w:t>
      </w:r>
      <w:r>
        <w:rPr>
          <w:rFonts w:ascii="Times New Roman" w:hAnsi="Times New Roman"/>
          <w:sz w:val="28"/>
          <w:szCs w:val="28"/>
        </w:rPr>
        <w:t xml:space="preserve">.2021 </w:t>
      </w:r>
      <w:r w:rsidRPr="008F3B95">
        <w:rPr>
          <w:rFonts w:ascii="Times New Roman" w:hAnsi="Times New Roman"/>
          <w:sz w:val="28"/>
          <w:szCs w:val="28"/>
        </w:rPr>
        <w:t xml:space="preserve">№ </w:t>
      </w:r>
      <w:r w:rsidR="00E07CD5">
        <w:rPr>
          <w:rFonts w:ascii="Times New Roman" w:hAnsi="Times New Roman"/>
          <w:sz w:val="28"/>
          <w:szCs w:val="28"/>
        </w:rPr>
        <w:t>143</w:t>
      </w:r>
      <w:r>
        <w:rPr>
          <w:rFonts w:ascii="Times New Roman" w:hAnsi="Times New Roman"/>
          <w:sz w:val="28"/>
          <w:szCs w:val="28"/>
        </w:rPr>
        <w:t xml:space="preserve"> АГ</w:t>
      </w:r>
    </w:p>
    <w:p w:rsidR="0026674E" w:rsidRPr="008F3B95" w:rsidRDefault="0026674E" w:rsidP="0026674E">
      <w:pPr>
        <w:spacing w:after="0" w:line="240" w:lineRule="auto"/>
        <w:jc w:val="center"/>
        <w:rPr>
          <w:rFonts w:ascii="Times New Roman" w:hAnsi="Times New Roman"/>
          <w:b/>
          <w:sz w:val="28"/>
          <w:szCs w:val="28"/>
          <w:lang w:eastAsia="ru-RU"/>
        </w:rPr>
      </w:pP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r w:rsidR="00B91385">
        <w:rPr>
          <w:rFonts w:ascii="Times New Roman" w:hAnsi="Times New Roman"/>
          <w:b/>
          <w:sz w:val="28"/>
          <w:szCs w:val="28"/>
          <w:lang w:val="ru-RU" w:eastAsia="ru-RU"/>
        </w:rPr>
        <w:t xml:space="preserve">          </w:t>
      </w:r>
      <w:r w:rsidR="00C21236" w:rsidRPr="00755B5A">
        <w:rPr>
          <w:rFonts w:ascii="Times New Roman" w:hAnsi="Times New Roman"/>
          <w:b/>
          <w:sz w:val="28"/>
          <w:szCs w:val="28"/>
          <w:lang w:eastAsia="ru-RU"/>
        </w:rPr>
        <w:t xml:space="preserve">м. </w:t>
      </w:r>
      <w:r w:rsidR="00C21236">
        <w:rPr>
          <w:rFonts w:ascii="Times New Roman" w:hAnsi="Times New Roman"/>
          <w:b/>
          <w:sz w:val="28"/>
          <w:szCs w:val="28"/>
          <w:lang w:eastAsia="ru-RU"/>
        </w:rPr>
        <w:t>Гайворон, м. Благовіщенське</w:t>
      </w:r>
      <w:r w:rsidR="00C21236" w:rsidRPr="00755B5A">
        <w:rPr>
          <w:rFonts w:ascii="Times New Roman" w:hAnsi="Times New Roman"/>
          <w:b/>
          <w:sz w:val="28"/>
          <w:szCs w:val="28"/>
          <w:lang w:eastAsia="ru-RU"/>
        </w:rPr>
        <w:t xml:space="preserve"> та </w:t>
      </w:r>
      <w:r w:rsidR="00C21236">
        <w:rPr>
          <w:rFonts w:ascii="Times New Roman" w:hAnsi="Times New Roman"/>
          <w:b/>
          <w:sz w:val="28"/>
          <w:szCs w:val="28"/>
          <w:lang w:eastAsia="ru-RU"/>
        </w:rPr>
        <w:t>смт. Голованівськ</w:t>
      </w:r>
      <w:r w:rsidR="00C21236" w:rsidRPr="00755B5A">
        <w:rPr>
          <w:rFonts w:ascii="Times New Roman" w:hAnsi="Times New Roman"/>
          <w:b/>
          <w:sz w:val="28"/>
          <w:szCs w:val="28"/>
          <w:lang w:eastAsia="ru-RU"/>
        </w:rPr>
        <w:t>)</w:t>
      </w:r>
    </w:p>
    <w:p w:rsidR="0026674E" w:rsidRPr="008F3B95" w:rsidRDefault="0026674E" w:rsidP="0026674E">
      <w:pPr>
        <w:spacing w:after="0" w:line="240" w:lineRule="auto"/>
        <w:jc w:val="center"/>
        <w:rPr>
          <w:rFonts w:ascii="Times New Roman" w:hAnsi="Times New Roman"/>
          <w:b/>
          <w:sz w:val="28"/>
          <w:szCs w:val="28"/>
          <w:lang w:eastAsia="ru-RU"/>
        </w:rPr>
      </w:pP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26674E" w:rsidRPr="008F3B95" w:rsidRDefault="0026674E" w:rsidP="0026674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00C21236" w:rsidRPr="00755B5A">
        <w:rPr>
          <w:rFonts w:ascii="Times New Roman" w:hAnsi="Times New Roman"/>
          <w:b/>
          <w:sz w:val="28"/>
          <w:szCs w:val="28"/>
          <w:lang w:eastAsia="ru-RU"/>
        </w:rPr>
        <w:t xml:space="preserve">м. </w:t>
      </w:r>
      <w:r w:rsidR="00C21236">
        <w:rPr>
          <w:rFonts w:ascii="Times New Roman" w:hAnsi="Times New Roman"/>
          <w:b/>
          <w:sz w:val="28"/>
          <w:szCs w:val="28"/>
          <w:lang w:eastAsia="ru-RU"/>
        </w:rPr>
        <w:t>Гайворон, м. Благовіщенське</w:t>
      </w:r>
      <w:r w:rsidR="00C21236" w:rsidRPr="00755B5A">
        <w:rPr>
          <w:rFonts w:ascii="Times New Roman" w:hAnsi="Times New Roman"/>
          <w:b/>
          <w:sz w:val="28"/>
          <w:szCs w:val="28"/>
          <w:lang w:eastAsia="ru-RU"/>
        </w:rPr>
        <w:t xml:space="preserve"> та </w:t>
      </w:r>
      <w:r w:rsidR="00C21236">
        <w:rPr>
          <w:rFonts w:ascii="Times New Roman" w:hAnsi="Times New Roman"/>
          <w:b/>
          <w:sz w:val="28"/>
          <w:szCs w:val="28"/>
          <w:lang w:eastAsia="ru-RU"/>
        </w:rPr>
        <w:t>смт. Голованівськ</w:t>
      </w:r>
      <w:r w:rsidR="00C21236"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26674E" w:rsidRDefault="0026674E" w:rsidP="0026674E">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26674E" w:rsidRPr="008F3B95" w:rsidRDefault="0026674E" w:rsidP="0026674E">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26674E" w:rsidRPr="008F3B95" w:rsidRDefault="0026674E" w:rsidP="0026674E">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26674E" w:rsidRPr="008F3B95" w:rsidRDefault="0026674E" w:rsidP="0026674E">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26674E" w:rsidRPr="008F3B95" w:rsidRDefault="0026674E" w:rsidP="0026674E">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lastRenderedPageBreak/>
        <w:t>4. Перелік документів, необхідних для участі в конкурсі, та строк їх подання:</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26674E"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26674E" w:rsidRPr="008F3B95" w:rsidRDefault="0026674E" w:rsidP="0026674E">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26674E" w:rsidRPr="0087606F"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26674E" w:rsidRPr="008F3B95" w:rsidRDefault="0026674E" w:rsidP="0026674E">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4A0F15">
        <w:rPr>
          <w:rFonts w:ascii="Times New Roman" w:hAnsi="Times New Roman"/>
          <w:sz w:val="28"/>
          <w:szCs w:val="28"/>
          <w:lang w:eastAsia="ru-RU"/>
        </w:rPr>
        <w:t>2</w:t>
      </w:r>
      <w:r w:rsidR="00E07CD5">
        <w:rPr>
          <w:rFonts w:ascii="Times New Roman" w:hAnsi="Times New Roman"/>
          <w:sz w:val="28"/>
          <w:szCs w:val="28"/>
          <w:lang w:eastAsia="ru-RU"/>
        </w:rPr>
        <w:t>8</w:t>
      </w:r>
      <w:r w:rsidR="004A0F15">
        <w:rPr>
          <w:rFonts w:ascii="Times New Roman" w:hAnsi="Times New Roman"/>
          <w:sz w:val="28"/>
          <w:szCs w:val="28"/>
          <w:lang w:eastAsia="ru-RU"/>
        </w:rPr>
        <w:t xml:space="preserve"> </w:t>
      </w:r>
      <w:r w:rsidR="00E07CD5">
        <w:rPr>
          <w:rFonts w:ascii="Times New Roman" w:hAnsi="Times New Roman"/>
          <w:sz w:val="28"/>
          <w:szCs w:val="28"/>
          <w:lang w:eastAsia="ru-RU"/>
        </w:rPr>
        <w:t>липня</w:t>
      </w:r>
      <w:r w:rsidRPr="008F3B95">
        <w:rPr>
          <w:rFonts w:ascii="Times New Roman" w:hAnsi="Times New Roman"/>
          <w:sz w:val="28"/>
          <w:szCs w:val="28"/>
          <w:lang w:eastAsia="ru-RU"/>
        </w:rPr>
        <w:t xml:space="preserve"> до 16.30 год.</w:t>
      </w:r>
      <w:r>
        <w:rPr>
          <w:rFonts w:ascii="Times New Roman" w:hAnsi="Times New Roman"/>
          <w:sz w:val="28"/>
          <w:szCs w:val="28"/>
          <w:lang w:eastAsia="ru-RU"/>
        </w:rPr>
        <w:t xml:space="preserve"> </w:t>
      </w:r>
      <w:r w:rsidR="00FD1A49">
        <w:rPr>
          <w:rFonts w:ascii="Times New Roman" w:hAnsi="Times New Roman"/>
          <w:sz w:val="28"/>
          <w:szCs w:val="28"/>
          <w:lang w:eastAsia="ru-RU"/>
        </w:rPr>
        <w:t>1</w:t>
      </w:r>
      <w:r w:rsidR="00AD6058">
        <w:rPr>
          <w:rFonts w:ascii="Times New Roman" w:hAnsi="Times New Roman"/>
          <w:sz w:val="28"/>
          <w:szCs w:val="28"/>
          <w:lang w:eastAsia="ru-RU"/>
        </w:rPr>
        <w:t>7</w:t>
      </w:r>
      <w:r>
        <w:rPr>
          <w:rFonts w:ascii="Times New Roman" w:hAnsi="Times New Roman"/>
          <w:sz w:val="28"/>
          <w:szCs w:val="28"/>
          <w:lang w:eastAsia="ru-RU"/>
        </w:rPr>
        <w:t xml:space="preserve"> </w:t>
      </w:r>
      <w:r w:rsidR="00E07CD5">
        <w:rPr>
          <w:rFonts w:ascii="Times New Roman" w:hAnsi="Times New Roman"/>
          <w:sz w:val="28"/>
          <w:szCs w:val="28"/>
          <w:lang w:eastAsia="ru-RU"/>
        </w:rPr>
        <w:t>серпня</w:t>
      </w:r>
      <w:r w:rsidRPr="008F3B95">
        <w:rPr>
          <w:rFonts w:ascii="Times New Roman" w:hAnsi="Times New Roman"/>
          <w:color w:val="FF0000"/>
          <w:sz w:val="28"/>
          <w:szCs w:val="28"/>
          <w:lang w:eastAsia="ru-RU"/>
        </w:rPr>
        <w:t xml:space="preserve"> </w:t>
      </w:r>
      <w:r w:rsidRPr="008F3B95">
        <w:rPr>
          <w:rFonts w:ascii="Times New Roman" w:hAnsi="Times New Roman"/>
          <w:sz w:val="28"/>
          <w:szCs w:val="28"/>
          <w:lang w:eastAsia="ru-RU"/>
        </w:rPr>
        <w:t>202</w:t>
      </w:r>
      <w:r>
        <w:rPr>
          <w:rFonts w:ascii="Times New Roman" w:hAnsi="Times New Roman"/>
          <w:sz w:val="28"/>
          <w:szCs w:val="28"/>
          <w:lang w:eastAsia="ru-RU"/>
        </w:rPr>
        <w:t>1</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00C21236" w:rsidRPr="00C21236">
        <w:rPr>
          <w:rFonts w:ascii="Times New Roman" w:hAnsi="Times New Roman"/>
          <w:sz w:val="28"/>
          <w:szCs w:val="28"/>
          <w:lang w:eastAsia="ru-RU"/>
        </w:rPr>
        <w:t>м. Гайворон, м. Благовіщенське та смт. Голованівськ)</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26674E" w:rsidRPr="008F3B95" w:rsidTr="005235FA">
        <w:trPr>
          <w:trHeight w:val="408"/>
        </w:trPr>
        <w:tc>
          <w:tcPr>
            <w:tcW w:w="9639" w:type="dxa"/>
          </w:tcPr>
          <w:p w:rsidR="0026674E" w:rsidRPr="008F3B95" w:rsidRDefault="0026674E" w:rsidP="005235FA">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26674E" w:rsidRPr="008F3B95" w:rsidRDefault="0026674E" w:rsidP="00B91385">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3</w:t>
            </w:r>
            <w:r w:rsidR="00AD6058">
              <w:rPr>
                <w:rFonts w:ascii="Times New Roman" w:hAnsi="Times New Roman"/>
                <w:sz w:val="28"/>
                <w:szCs w:val="28"/>
                <w:lang w:eastAsia="ru-RU"/>
              </w:rPr>
              <w:t>,</w:t>
            </w:r>
            <w:r>
              <w:rPr>
                <w:rFonts w:ascii="Times New Roman" w:hAnsi="Times New Roman"/>
                <w:sz w:val="28"/>
                <w:szCs w:val="28"/>
                <w:lang w:eastAsia="ru-RU"/>
              </w:rPr>
              <w:t xml:space="preserve"> </w:t>
            </w:r>
            <w:r w:rsidR="00C21236">
              <w:rPr>
                <w:rFonts w:ascii="Times New Roman" w:hAnsi="Times New Roman"/>
                <w:sz w:val="28"/>
                <w:szCs w:val="28"/>
                <w:lang w:eastAsia="ru-RU"/>
              </w:rPr>
              <w:t>1</w:t>
            </w:r>
            <w:r w:rsidR="00AD6058">
              <w:rPr>
                <w:rFonts w:ascii="Times New Roman" w:hAnsi="Times New Roman"/>
                <w:sz w:val="28"/>
                <w:szCs w:val="28"/>
                <w:lang w:eastAsia="ru-RU"/>
              </w:rPr>
              <w:t>9</w:t>
            </w:r>
            <w:r w:rsidR="00FD1A49">
              <w:rPr>
                <w:rFonts w:ascii="Times New Roman" w:hAnsi="Times New Roman"/>
                <w:sz w:val="28"/>
                <w:szCs w:val="28"/>
                <w:lang w:eastAsia="ru-RU"/>
              </w:rPr>
              <w:t xml:space="preserve"> </w:t>
            </w:r>
            <w:r w:rsidR="00C21236">
              <w:rPr>
                <w:rFonts w:ascii="Times New Roman" w:hAnsi="Times New Roman"/>
                <w:sz w:val="28"/>
                <w:szCs w:val="28"/>
                <w:lang w:eastAsia="ru-RU"/>
              </w:rPr>
              <w:t>серпня</w:t>
            </w:r>
            <w:r>
              <w:rPr>
                <w:rFonts w:ascii="Times New Roman" w:hAnsi="Times New Roman"/>
                <w:sz w:val="28"/>
                <w:szCs w:val="28"/>
                <w:lang w:eastAsia="ru-RU"/>
              </w:rPr>
              <w:t xml:space="preserve"> 2021 року з 08.</w:t>
            </w:r>
            <w:r w:rsidR="00E07CD5">
              <w:rPr>
                <w:rFonts w:ascii="Times New Roman" w:hAnsi="Times New Roman"/>
                <w:sz w:val="28"/>
                <w:szCs w:val="28"/>
                <w:lang w:eastAsia="ru-RU"/>
              </w:rPr>
              <w:t>0</w:t>
            </w:r>
            <w:r w:rsidRPr="008F3B95">
              <w:rPr>
                <w:rFonts w:ascii="Times New Roman" w:hAnsi="Times New Roman"/>
                <w:sz w:val="28"/>
                <w:szCs w:val="28"/>
                <w:lang w:eastAsia="ru-RU"/>
              </w:rPr>
              <w:t>0. </w:t>
            </w:r>
          </w:p>
          <w:p w:rsidR="0026674E" w:rsidRPr="008F3B95" w:rsidRDefault="0026674E" w:rsidP="005235FA">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6674E" w:rsidRPr="008F3B95" w:rsidRDefault="00E07CD5" w:rsidP="005235FA">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Філатьєва Марина Вячеславівна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26674E" w:rsidRPr="008F3B95">
              <w:rPr>
                <w:rFonts w:ascii="Times New Roman" w:hAnsi="Times New Roman"/>
                <w:sz w:val="28"/>
                <w:szCs w:val="28"/>
                <w:lang w:eastAsia="ru-RU"/>
              </w:rPr>
              <w:t xml:space="preserve">,  </w:t>
            </w:r>
            <w:hyperlink r:id="rId8" w:history="1">
              <w:r w:rsidR="0009469A" w:rsidRPr="005A64D4">
                <w:rPr>
                  <w:rStyle w:val="a3"/>
                  <w:rFonts w:ascii="Times New Roman" w:hAnsi="Times New Roman"/>
                  <w:b/>
                  <w:sz w:val="28"/>
                  <w:szCs w:val="28"/>
                  <w:lang w:val="en-US" w:eastAsia="ru-RU"/>
                </w:rPr>
                <w:t>vrp</w:t>
              </w:r>
              <w:r w:rsidR="0009469A" w:rsidRPr="005A64D4">
                <w:rPr>
                  <w:rStyle w:val="a3"/>
                  <w:rFonts w:ascii="Times New Roman" w:hAnsi="Times New Roman"/>
                  <w:b/>
                  <w:sz w:val="28"/>
                  <w:szCs w:val="28"/>
                  <w:lang w:eastAsia="ru-RU"/>
                </w:rPr>
                <w:t>.</w:t>
              </w:r>
              <w:r w:rsidR="0009469A" w:rsidRPr="005A64D4">
                <w:rPr>
                  <w:rStyle w:val="a3"/>
                  <w:rFonts w:ascii="Times New Roman" w:hAnsi="Times New Roman"/>
                  <w:b/>
                  <w:sz w:val="28"/>
                  <w:szCs w:val="28"/>
                  <w:lang w:val="en-US" w:eastAsia="ru-RU"/>
                </w:rPr>
                <w:t>kr</w:t>
              </w:r>
              <w:r w:rsidR="0009469A" w:rsidRPr="005A64D4">
                <w:rPr>
                  <w:rStyle w:val="a3"/>
                  <w:rFonts w:ascii="Times New Roman" w:hAnsi="Times New Roman"/>
                  <w:b/>
                  <w:sz w:val="28"/>
                  <w:szCs w:val="28"/>
                  <w:lang w:val="ru-RU" w:eastAsia="ru-RU"/>
                </w:rPr>
                <w:t>@</w:t>
              </w:r>
              <w:r w:rsidR="0009469A" w:rsidRPr="005A64D4">
                <w:rPr>
                  <w:rStyle w:val="a3"/>
                  <w:rFonts w:ascii="Times New Roman" w:hAnsi="Times New Roman"/>
                  <w:b/>
                  <w:sz w:val="28"/>
                  <w:szCs w:val="28"/>
                  <w:lang w:val="en-US" w:eastAsia="ru-RU"/>
                </w:rPr>
                <w:t>sso</w:t>
              </w:r>
              <w:r w:rsidR="0009469A" w:rsidRPr="005A64D4">
                <w:rPr>
                  <w:rStyle w:val="a3"/>
                  <w:rFonts w:ascii="Times New Roman" w:hAnsi="Times New Roman"/>
                  <w:b/>
                  <w:sz w:val="28"/>
                  <w:szCs w:val="28"/>
                  <w:lang w:eastAsia="ru-RU"/>
                </w:rPr>
                <w:t>.gov.ua</w:t>
              </w:r>
            </w:hyperlink>
          </w:p>
          <w:p w:rsidR="0026674E" w:rsidRPr="008F3B95" w:rsidRDefault="0026674E" w:rsidP="005235FA">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26674E" w:rsidRPr="008F3B95" w:rsidTr="005235FA">
              <w:trPr>
                <w:gridBefore w:val="1"/>
                <w:wBefore w:w="108" w:type="dxa"/>
                <w:trHeight w:val="408"/>
              </w:trPr>
              <w:tc>
                <w:tcPr>
                  <w:tcW w:w="9390" w:type="dxa"/>
                  <w:gridSpan w:val="5"/>
                </w:tcPr>
                <w:p w:rsidR="0026674E" w:rsidRPr="008F3B95" w:rsidRDefault="0026674E" w:rsidP="005235F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26674E" w:rsidRPr="008F3B95" w:rsidTr="005235FA">
              <w:trPr>
                <w:gridBefore w:val="1"/>
                <w:wBefore w:w="108" w:type="dxa"/>
                <w:trHeight w:val="408"/>
              </w:trPr>
              <w:tc>
                <w:tcPr>
                  <w:tcW w:w="9390" w:type="dxa"/>
                  <w:gridSpan w:val="5"/>
                </w:tcPr>
                <w:p w:rsidR="0026674E" w:rsidRPr="008F3B95" w:rsidRDefault="0026674E" w:rsidP="005235FA">
                  <w:pPr>
                    <w:spacing w:after="0" w:line="240" w:lineRule="auto"/>
                    <w:jc w:val="center"/>
                    <w:rPr>
                      <w:rFonts w:ascii="Times New Roman" w:hAnsi="Times New Roman"/>
                      <w:b/>
                      <w:sz w:val="28"/>
                      <w:szCs w:val="28"/>
                      <w:lang w:eastAsia="ru-RU"/>
                    </w:rPr>
                  </w:pPr>
                </w:p>
              </w:tc>
            </w:tr>
            <w:tr w:rsidR="0026674E" w:rsidRPr="008F3B95" w:rsidTr="005235FA">
              <w:trPr>
                <w:gridBefore w:val="1"/>
                <w:wBefore w:w="108" w:type="dxa"/>
                <w:trHeight w:val="408"/>
              </w:trPr>
              <w:tc>
                <w:tcPr>
                  <w:tcW w:w="4032" w:type="dxa"/>
                  <w:gridSpan w:val="3"/>
                </w:tcPr>
                <w:p w:rsidR="0026674E" w:rsidRPr="008F3B95" w:rsidRDefault="0026674E" w:rsidP="005235F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26674E" w:rsidRPr="008F3B95" w:rsidRDefault="0026674E" w:rsidP="005235FA">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26674E" w:rsidRPr="008F3B95" w:rsidTr="005235FA">
              <w:trPr>
                <w:gridBefore w:val="1"/>
                <w:wBefore w:w="108" w:type="dxa"/>
                <w:trHeight w:val="408"/>
              </w:trPr>
              <w:tc>
                <w:tcPr>
                  <w:tcW w:w="4032" w:type="dxa"/>
                  <w:gridSpan w:val="3"/>
                </w:tcPr>
                <w:p w:rsidR="0026674E" w:rsidRPr="008F3B95" w:rsidRDefault="0026674E" w:rsidP="005235FA">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26674E" w:rsidRPr="008F3B95" w:rsidRDefault="0026674E" w:rsidP="005235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26674E" w:rsidRPr="008F3B95" w:rsidRDefault="0026674E" w:rsidP="005235FA">
                  <w:pPr>
                    <w:spacing w:after="0" w:line="240" w:lineRule="auto"/>
                    <w:jc w:val="both"/>
                    <w:rPr>
                      <w:rFonts w:ascii="Times New Roman" w:hAnsi="Times New Roman"/>
                      <w:sz w:val="28"/>
                      <w:szCs w:val="28"/>
                      <w:lang w:eastAsia="ru-RU"/>
                    </w:rPr>
                  </w:pPr>
                </w:p>
              </w:tc>
            </w:tr>
            <w:tr w:rsidR="001D391C" w:rsidRPr="008F3B95" w:rsidTr="005235FA">
              <w:trPr>
                <w:gridBefore w:val="1"/>
                <w:wBefore w:w="108" w:type="dxa"/>
                <w:trHeight w:val="408"/>
              </w:trPr>
              <w:tc>
                <w:tcPr>
                  <w:tcW w:w="4032" w:type="dxa"/>
                  <w:gridSpan w:val="3"/>
                </w:tcPr>
                <w:p w:rsidR="001D391C" w:rsidRPr="008F3B95" w:rsidRDefault="001D391C" w:rsidP="001D391C">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1D391C" w:rsidRPr="00326A9D" w:rsidRDefault="001D391C" w:rsidP="001D391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1D391C" w:rsidRPr="008F3B95" w:rsidTr="005235FA">
              <w:trPr>
                <w:gridBefore w:val="1"/>
                <w:wBefore w:w="108" w:type="dxa"/>
                <w:trHeight w:val="408"/>
              </w:trPr>
              <w:tc>
                <w:tcPr>
                  <w:tcW w:w="9390" w:type="dxa"/>
                  <w:gridSpan w:val="5"/>
                </w:tcPr>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p>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1D391C" w:rsidRPr="008F3B95" w:rsidRDefault="001D391C" w:rsidP="001D391C">
                  <w:pPr>
                    <w:spacing w:after="0" w:line="240" w:lineRule="auto"/>
                    <w:rPr>
                      <w:rFonts w:ascii="Times New Roman" w:hAnsi="Times New Roman"/>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1D391C" w:rsidRPr="008F3B95" w:rsidRDefault="001D391C" w:rsidP="001D391C">
                  <w:pPr>
                    <w:spacing w:after="0" w:line="240" w:lineRule="auto"/>
                    <w:rPr>
                      <w:rFonts w:ascii="Times New Roman" w:hAnsi="Times New Roman"/>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1D391C" w:rsidRPr="008F3B95" w:rsidTr="005235FA">
              <w:trPr>
                <w:gridAfter w:val="1"/>
                <w:wAfter w:w="108" w:type="dxa"/>
                <w:trHeight w:val="408"/>
              </w:trPr>
              <w:tc>
                <w:tcPr>
                  <w:tcW w:w="9390" w:type="dxa"/>
                  <w:gridSpan w:val="5"/>
                </w:tcPr>
                <w:p w:rsidR="001D391C" w:rsidRPr="008F3B95" w:rsidRDefault="001D391C" w:rsidP="001D391C">
                  <w:pPr>
                    <w:spacing w:after="0" w:line="240" w:lineRule="auto"/>
                    <w:jc w:val="center"/>
                    <w:rPr>
                      <w:rFonts w:ascii="Times New Roman" w:hAnsi="Times New Roman"/>
                      <w:b/>
                      <w:sz w:val="28"/>
                      <w:szCs w:val="28"/>
                      <w:lang w:eastAsia="ru-RU"/>
                    </w:rPr>
                  </w:pPr>
                </w:p>
                <w:p w:rsidR="001D391C" w:rsidRPr="008F3B95" w:rsidRDefault="001D391C" w:rsidP="001D391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1D391C" w:rsidRPr="008F3B95" w:rsidTr="005235FA">
              <w:trPr>
                <w:gridAfter w:val="1"/>
                <w:wAfter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1. Знання законодавства</w:t>
                  </w:r>
                </w:p>
              </w:tc>
              <w:tc>
                <w:tcPr>
                  <w:tcW w:w="5382" w:type="dxa"/>
                  <w:gridSpan w:val="3"/>
                </w:tcPr>
                <w:p w:rsidR="001D391C" w:rsidRPr="008F3B95" w:rsidRDefault="001D391C" w:rsidP="001D391C">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1D391C" w:rsidRPr="008F3B95" w:rsidRDefault="001D391C" w:rsidP="001D391C">
                  <w:pPr>
                    <w:spacing w:after="0" w:line="240" w:lineRule="auto"/>
                    <w:jc w:val="both"/>
                    <w:rPr>
                      <w:rFonts w:ascii="Times New Roman" w:hAnsi="Times New Roman"/>
                      <w:sz w:val="28"/>
                      <w:szCs w:val="28"/>
                      <w:lang w:eastAsia="ru-RU"/>
                    </w:rPr>
                  </w:pPr>
                </w:p>
              </w:tc>
            </w:tr>
          </w:tbl>
          <w:p w:rsidR="0026674E" w:rsidRPr="008F3B95" w:rsidRDefault="0026674E" w:rsidP="005235FA">
            <w:pPr>
              <w:spacing w:after="0" w:line="240" w:lineRule="auto"/>
              <w:ind w:firstLine="462"/>
              <w:jc w:val="both"/>
              <w:rPr>
                <w:rFonts w:ascii="Times New Roman" w:hAnsi="Times New Roman"/>
                <w:sz w:val="28"/>
                <w:szCs w:val="28"/>
                <w:lang w:eastAsia="ru-RU"/>
              </w:rPr>
            </w:pPr>
          </w:p>
        </w:tc>
      </w:tr>
    </w:tbl>
    <w:p w:rsidR="0026674E" w:rsidRPr="008F3B95" w:rsidRDefault="0026674E" w:rsidP="0026674E">
      <w:pPr>
        <w:spacing w:after="0" w:line="240" w:lineRule="auto"/>
        <w:jc w:val="both"/>
        <w:rPr>
          <w:rFonts w:ascii="Times New Roman" w:eastAsia="Times New Roman" w:hAnsi="Times New Roman"/>
          <w:sz w:val="28"/>
          <w:szCs w:val="28"/>
          <w:lang w:eastAsia="ru-RU"/>
        </w:rPr>
      </w:pPr>
    </w:p>
    <w:p w:rsidR="0026674E" w:rsidRDefault="0026674E"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FD1A49" w:rsidRDefault="00FD1A49" w:rsidP="00AF3504">
      <w:pPr>
        <w:ind w:left="6" w:firstLine="702"/>
        <w:contextualSpacing/>
        <w:jc w:val="center"/>
        <w:rPr>
          <w:b/>
        </w:rPr>
      </w:pPr>
    </w:p>
    <w:p w:rsidR="00AF3504" w:rsidRDefault="00AF3504" w:rsidP="008F3B95">
      <w:pPr>
        <w:rPr>
          <w:rFonts w:ascii="Times New Roman" w:eastAsia="Times New Roman" w:hAnsi="Times New Roman"/>
          <w:sz w:val="28"/>
          <w:szCs w:val="28"/>
          <w:lang w:eastAsia="ru-RU"/>
        </w:rPr>
      </w:pPr>
    </w:p>
    <w:sectPr w:rsidR="00AF3504" w:rsidSect="002C7B5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469A"/>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4049B"/>
    <w:rsid w:val="00142269"/>
    <w:rsid w:val="00144B00"/>
    <w:rsid w:val="001530DB"/>
    <w:rsid w:val="001536B8"/>
    <w:rsid w:val="001543E3"/>
    <w:rsid w:val="00156770"/>
    <w:rsid w:val="001575D7"/>
    <w:rsid w:val="00160263"/>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644D"/>
    <w:rsid w:val="00506C07"/>
    <w:rsid w:val="00507E26"/>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801DE3"/>
    <w:rsid w:val="00806019"/>
    <w:rsid w:val="00810002"/>
    <w:rsid w:val="008110EE"/>
    <w:rsid w:val="0081781B"/>
    <w:rsid w:val="00821F36"/>
    <w:rsid w:val="00824243"/>
    <w:rsid w:val="008249B0"/>
    <w:rsid w:val="008343E5"/>
    <w:rsid w:val="00835F2C"/>
    <w:rsid w:val="00836194"/>
    <w:rsid w:val="00844E73"/>
    <w:rsid w:val="00850ACA"/>
    <w:rsid w:val="00860286"/>
    <w:rsid w:val="00861226"/>
    <w:rsid w:val="008617CE"/>
    <w:rsid w:val="00870D20"/>
    <w:rsid w:val="00872829"/>
    <w:rsid w:val="00873943"/>
    <w:rsid w:val="00873C2E"/>
    <w:rsid w:val="00874BAB"/>
    <w:rsid w:val="00875222"/>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42FA"/>
    <w:rsid w:val="00AC787B"/>
    <w:rsid w:val="00AD0571"/>
    <w:rsid w:val="00AD2B4A"/>
    <w:rsid w:val="00AD4D75"/>
    <w:rsid w:val="00AD6058"/>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FE1"/>
    <w:rsid w:val="00D617C0"/>
    <w:rsid w:val="00D61A37"/>
    <w:rsid w:val="00D62377"/>
    <w:rsid w:val="00D62EFB"/>
    <w:rsid w:val="00D64201"/>
    <w:rsid w:val="00D67342"/>
    <w:rsid w:val="00D67C92"/>
    <w:rsid w:val="00D75770"/>
    <w:rsid w:val="00D75E65"/>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7F5BE"/>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09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kr@sso.gov.ua" TargetMode="External"/><Relationship Id="rId3" Type="http://schemas.openxmlformats.org/officeDocument/2006/relationships/styles" Target="styles.xml"/><Relationship Id="rId7" Type="http://schemas.openxmlformats.org/officeDocument/2006/relationships/hyperlink" Target="mailto:vrp.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p.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AA010-4170-40B8-B45F-13F30619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kadry</cp:lastModifiedBy>
  <cp:revision>3</cp:revision>
  <cp:lastPrinted>2021-07-26T11:17:00Z</cp:lastPrinted>
  <dcterms:created xsi:type="dcterms:W3CDTF">2021-08-11T07:30:00Z</dcterms:created>
  <dcterms:modified xsi:type="dcterms:W3CDTF">2021-08-11T08:48:00Z</dcterms:modified>
</cp:coreProperties>
</file>