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09D" w:rsidRPr="003F7C96" w:rsidRDefault="005C609D" w:rsidP="005C609D">
      <w:pPr>
        <w:spacing w:after="0" w:line="240" w:lineRule="auto"/>
        <w:ind w:left="4248" w:firstLine="708"/>
        <w:contextualSpacing/>
        <w:rPr>
          <w:rFonts w:ascii="Times New Roman" w:hAnsi="Times New Roman"/>
          <w:b/>
          <w:color w:val="000000"/>
          <w:sz w:val="28"/>
          <w:szCs w:val="28"/>
          <w:lang w:eastAsia="ru-RU"/>
        </w:rPr>
      </w:pPr>
      <w:r w:rsidRPr="003F7C96">
        <w:rPr>
          <w:rFonts w:ascii="Times New Roman" w:hAnsi="Times New Roman"/>
          <w:b/>
          <w:color w:val="000000"/>
          <w:sz w:val="28"/>
          <w:szCs w:val="28"/>
          <w:lang w:eastAsia="ru-RU"/>
        </w:rPr>
        <w:t>ЗАТВЕРДЖЕНО</w:t>
      </w:r>
    </w:p>
    <w:p w:rsidR="005C609D" w:rsidRPr="003F7C96" w:rsidRDefault="005C609D" w:rsidP="005C609D">
      <w:pPr>
        <w:spacing w:after="0" w:line="240" w:lineRule="auto"/>
        <w:ind w:left="4962"/>
        <w:contextualSpacing/>
        <w:rPr>
          <w:rFonts w:ascii="Times New Roman" w:hAnsi="Times New Roman"/>
          <w:sz w:val="28"/>
          <w:szCs w:val="28"/>
          <w:lang w:eastAsia="ru-RU"/>
        </w:rPr>
      </w:pPr>
      <w:r w:rsidRPr="003F7C96">
        <w:rPr>
          <w:rFonts w:ascii="Times New Roman" w:hAnsi="Times New Roman"/>
          <w:sz w:val="28"/>
          <w:szCs w:val="28"/>
          <w:lang w:eastAsia="ru-RU"/>
        </w:rPr>
        <w:t>Наказ начальника Територіального управління Служби судової охорон</w:t>
      </w:r>
      <w:r w:rsidR="002D1259">
        <w:rPr>
          <w:rFonts w:ascii="Times New Roman" w:hAnsi="Times New Roman"/>
          <w:sz w:val="28"/>
          <w:szCs w:val="28"/>
          <w:lang w:eastAsia="ru-RU"/>
        </w:rPr>
        <w:t>и у Кіровоградській області</w:t>
      </w:r>
      <w:r w:rsidR="002D1259">
        <w:rPr>
          <w:rFonts w:ascii="Times New Roman" w:hAnsi="Times New Roman"/>
          <w:sz w:val="28"/>
          <w:szCs w:val="28"/>
          <w:lang w:eastAsia="ru-RU"/>
        </w:rPr>
        <w:br/>
        <w:t xml:space="preserve">від </w:t>
      </w:r>
      <w:r w:rsidR="00511638">
        <w:rPr>
          <w:rFonts w:ascii="Times New Roman" w:hAnsi="Times New Roman"/>
          <w:sz w:val="28"/>
          <w:szCs w:val="28"/>
          <w:lang w:eastAsia="ru-RU"/>
        </w:rPr>
        <w:t>10.01.2022</w:t>
      </w:r>
      <w:r w:rsidR="00135ACF">
        <w:rPr>
          <w:rFonts w:ascii="Times New Roman" w:hAnsi="Times New Roman"/>
          <w:sz w:val="28"/>
          <w:szCs w:val="28"/>
          <w:lang w:eastAsia="ru-RU"/>
        </w:rPr>
        <w:t xml:space="preserve"> </w:t>
      </w:r>
      <w:r w:rsidR="002D1259">
        <w:rPr>
          <w:rFonts w:ascii="Times New Roman" w:hAnsi="Times New Roman"/>
          <w:sz w:val="28"/>
          <w:szCs w:val="28"/>
          <w:lang w:eastAsia="ru-RU"/>
        </w:rPr>
        <w:t xml:space="preserve"> </w:t>
      </w:r>
      <w:r w:rsidRPr="003F7C96">
        <w:rPr>
          <w:rFonts w:ascii="Times New Roman" w:hAnsi="Times New Roman"/>
          <w:sz w:val="28"/>
          <w:szCs w:val="28"/>
          <w:lang w:eastAsia="ru-RU"/>
        </w:rPr>
        <w:t>№</w:t>
      </w:r>
      <w:r w:rsidR="00511638">
        <w:rPr>
          <w:rFonts w:ascii="Times New Roman" w:hAnsi="Times New Roman"/>
          <w:sz w:val="28"/>
          <w:szCs w:val="28"/>
          <w:lang w:eastAsia="ru-RU"/>
        </w:rPr>
        <w:t xml:space="preserve"> 1</w:t>
      </w:r>
    </w:p>
    <w:p w:rsidR="00326A9D" w:rsidRPr="00326A9D" w:rsidRDefault="00326A9D" w:rsidP="00326A9D">
      <w:pPr>
        <w:spacing w:after="0" w:line="240" w:lineRule="auto"/>
        <w:jc w:val="center"/>
        <w:rPr>
          <w:rFonts w:ascii="Times New Roman" w:hAnsi="Times New Roman"/>
          <w:b/>
          <w:sz w:val="28"/>
          <w:szCs w:val="28"/>
          <w:lang w:eastAsia="ru-RU"/>
        </w:rPr>
      </w:pPr>
    </w:p>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26A9D" w:rsidRP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sidR="00F9615A">
        <w:rPr>
          <w:rFonts w:ascii="Times New Roman" w:hAnsi="Times New Roman"/>
          <w:b/>
          <w:sz w:val="28"/>
          <w:szCs w:val="24"/>
          <w:lang w:eastAsia="ru-RU"/>
        </w:rPr>
        <w:t xml:space="preserve">ндира </w:t>
      </w:r>
      <w:r w:rsidR="00916B59" w:rsidRPr="00755B5A">
        <w:rPr>
          <w:rFonts w:ascii="Times New Roman" w:hAnsi="Times New Roman"/>
          <w:b/>
          <w:sz w:val="28"/>
          <w:szCs w:val="24"/>
          <w:lang w:eastAsia="ru-RU"/>
        </w:rPr>
        <w:t xml:space="preserve"> </w:t>
      </w:r>
      <w:r w:rsidR="00F9615A">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підрозділу охорони </w:t>
      </w:r>
      <w:r w:rsidR="004F10EB"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sidR="0087606F">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sidR="0087606F">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sidR="0034031A">
        <w:rPr>
          <w:rFonts w:ascii="Times New Roman" w:hAnsi="Times New Roman"/>
          <w:b/>
          <w:sz w:val="28"/>
          <w:szCs w:val="24"/>
          <w:lang w:eastAsia="ru-RU"/>
        </w:rPr>
        <w:t xml:space="preserve"> </w:t>
      </w:r>
      <w:r w:rsidR="0034031A" w:rsidRPr="00755B5A">
        <w:rPr>
          <w:rFonts w:ascii="Times New Roman" w:hAnsi="Times New Roman"/>
          <w:b/>
          <w:sz w:val="28"/>
          <w:szCs w:val="28"/>
          <w:lang w:eastAsia="ru-RU"/>
        </w:rPr>
        <w:t xml:space="preserve">(для охорони об’єктів в м. </w:t>
      </w:r>
      <w:r w:rsidR="00135ACF">
        <w:rPr>
          <w:rFonts w:ascii="Times New Roman" w:hAnsi="Times New Roman"/>
          <w:b/>
          <w:sz w:val="28"/>
          <w:szCs w:val="28"/>
          <w:lang w:eastAsia="ru-RU"/>
        </w:rPr>
        <w:t>Долинська</w:t>
      </w:r>
      <w:r w:rsidR="007C7088">
        <w:rPr>
          <w:rFonts w:ascii="Times New Roman" w:hAnsi="Times New Roman"/>
          <w:b/>
          <w:sz w:val="28"/>
          <w:szCs w:val="28"/>
          <w:lang w:eastAsia="ru-RU"/>
        </w:rPr>
        <w:t xml:space="preserve">, </w:t>
      </w:r>
      <w:r w:rsidR="00135ACF">
        <w:rPr>
          <w:rFonts w:ascii="Times New Roman" w:hAnsi="Times New Roman"/>
          <w:b/>
          <w:sz w:val="28"/>
          <w:szCs w:val="28"/>
          <w:lang w:eastAsia="ru-RU"/>
        </w:rPr>
        <w:t>с</w:t>
      </w:r>
      <w:r w:rsidR="007C7088">
        <w:rPr>
          <w:rFonts w:ascii="Times New Roman" w:hAnsi="Times New Roman"/>
          <w:b/>
          <w:sz w:val="28"/>
          <w:szCs w:val="28"/>
          <w:lang w:eastAsia="ru-RU"/>
        </w:rPr>
        <w:t>м</w:t>
      </w:r>
      <w:r w:rsidR="00135ACF">
        <w:rPr>
          <w:rFonts w:ascii="Times New Roman" w:hAnsi="Times New Roman"/>
          <w:b/>
          <w:sz w:val="28"/>
          <w:szCs w:val="28"/>
          <w:lang w:eastAsia="ru-RU"/>
        </w:rPr>
        <w:t>т</w:t>
      </w:r>
      <w:r w:rsidR="007C7088">
        <w:rPr>
          <w:rFonts w:ascii="Times New Roman" w:hAnsi="Times New Roman"/>
          <w:b/>
          <w:sz w:val="28"/>
          <w:szCs w:val="28"/>
          <w:lang w:eastAsia="ru-RU"/>
        </w:rPr>
        <w:t xml:space="preserve">. </w:t>
      </w:r>
      <w:r w:rsidR="00135ACF">
        <w:rPr>
          <w:rFonts w:ascii="Times New Roman" w:hAnsi="Times New Roman"/>
          <w:b/>
          <w:sz w:val="28"/>
          <w:szCs w:val="28"/>
          <w:lang w:eastAsia="ru-RU"/>
        </w:rPr>
        <w:t>Добровеличківка</w:t>
      </w:r>
      <w:r w:rsidR="003063BC" w:rsidRPr="00755B5A">
        <w:rPr>
          <w:rFonts w:ascii="Times New Roman" w:hAnsi="Times New Roman"/>
          <w:b/>
          <w:sz w:val="28"/>
          <w:szCs w:val="28"/>
          <w:lang w:eastAsia="ru-RU"/>
        </w:rPr>
        <w:t xml:space="preserve"> та </w:t>
      </w:r>
      <w:r w:rsidR="00B91385">
        <w:rPr>
          <w:rFonts w:ascii="Times New Roman" w:hAnsi="Times New Roman"/>
          <w:b/>
          <w:sz w:val="28"/>
          <w:szCs w:val="28"/>
          <w:lang w:eastAsia="ru-RU"/>
        </w:rPr>
        <w:t xml:space="preserve">м. </w:t>
      </w:r>
      <w:r w:rsidR="00135ACF">
        <w:rPr>
          <w:rFonts w:ascii="Times New Roman" w:hAnsi="Times New Roman"/>
          <w:b/>
          <w:sz w:val="28"/>
          <w:szCs w:val="28"/>
          <w:lang w:eastAsia="ru-RU"/>
        </w:rPr>
        <w:t>Мала Виска</w:t>
      </w:r>
      <w:r w:rsidR="0034031A" w:rsidRPr="00755B5A">
        <w:rPr>
          <w:rFonts w:ascii="Times New Roman" w:hAnsi="Times New Roman"/>
          <w:b/>
          <w:sz w:val="28"/>
          <w:szCs w:val="28"/>
          <w:lang w:eastAsia="ru-RU"/>
        </w:rPr>
        <w:t>)</w:t>
      </w:r>
    </w:p>
    <w:p w:rsidR="00F9615A" w:rsidRPr="00F9615A" w:rsidRDefault="00F9615A" w:rsidP="004F10EB">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26A9D" w:rsidRPr="00326A9D" w:rsidTr="00714A5A">
        <w:trPr>
          <w:trHeight w:val="408"/>
        </w:trPr>
        <w:tc>
          <w:tcPr>
            <w:tcW w:w="9639" w:type="dxa"/>
            <w:gridSpan w:val="3"/>
          </w:tcPr>
          <w:p w:rsidR="00326A9D" w:rsidRPr="00FE1F1B" w:rsidRDefault="00326A9D" w:rsidP="00FE1F1B">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26A9D" w:rsidRPr="00326A9D" w:rsidTr="00714A5A">
        <w:trPr>
          <w:trHeight w:val="449"/>
        </w:trPr>
        <w:tc>
          <w:tcPr>
            <w:tcW w:w="9639" w:type="dxa"/>
            <w:gridSpan w:val="3"/>
          </w:tcPr>
          <w:p w:rsidR="00326A9D" w:rsidRPr="00326A9D" w:rsidRDefault="00326A9D" w:rsidP="009F47FB">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00916B59"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sidR="006241A5">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sidR="0034031A">
              <w:rPr>
                <w:rFonts w:ascii="Times New Roman" w:hAnsi="Times New Roman"/>
                <w:b/>
                <w:sz w:val="28"/>
                <w:szCs w:val="24"/>
                <w:lang w:eastAsia="ru-RU"/>
              </w:rPr>
              <w:t xml:space="preserve"> </w:t>
            </w:r>
            <w:r w:rsidR="0034031A" w:rsidRPr="00C83017">
              <w:rPr>
                <w:rFonts w:ascii="Times New Roman" w:hAnsi="Times New Roman"/>
                <w:b/>
                <w:sz w:val="28"/>
                <w:szCs w:val="28"/>
                <w:lang w:eastAsia="ru-RU"/>
              </w:rPr>
              <w:t xml:space="preserve">(для охорони об’єктів в </w:t>
            </w:r>
            <w:r w:rsidR="00135ACF" w:rsidRPr="00755B5A">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 смт. Добровеличківка</w:t>
            </w:r>
            <w:r w:rsidR="00135ACF" w:rsidRPr="00755B5A">
              <w:rPr>
                <w:rFonts w:ascii="Times New Roman" w:hAnsi="Times New Roman"/>
                <w:b/>
                <w:sz w:val="28"/>
                <w:szCs w:val="28"/>
                <w:lang w:eastAsia="ru-RU"/>
              </w:rPr>
              <w:t xml:space="preserve"> та </w:t>
            </w:r>
            <w:r w:rsidR="00135ACF">
              <w:rPr>
                <w:rFonts w:ascii="Times New Roman" w:hAnsi="Times New Roman"/>
                <w:b/>
                <w:sz w:val="28"/>
                <w:szCs w:val="28"/>
                <w:lang w:eastAsia="ru-RU"/>
              </w:rPr>
              <w:t>м. Мала Виска</w:t>
            </w:r>
            <w:r w:rsidR="006D351C"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26A9D" w:rsidRPr="00326A9D" w:rsidTr="00714A5A">
        <w:trPr>
          <w:trHeight w:val="346"/>
        </w:trPr>
        <w:tc>
          <w:tcPr>
            <w:tcW w:w="9639" w:type="dxa"/>
            <w:gridSpan w:val="3"/>
          </w:tcPr>
          <w:p w:rsidR="00C21236" w:rsidRDefault="00C21236"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A3AFB"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sidR="00CA3AFB">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26A9D" w:rsidRPr="00326A9D" w:rsidRDefault="00CA3AFB"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00326A9D"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6C7BAE" w:rsidRPr="00326A9D" w:rsidRDefault="00326A9D" w:rsidP="006C7BA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підтримує громадський поряд</w:t>
            </w:r>
            <w:r w:rsidR="006C7BAE">
              <w:rPr>
                <w:rFonts w:ascii="Times New Roman" w:hAnsi="Times New Roman"/>
                <w:sz w:val="28"/>
                <w:szCs w:val="28"/>
                <w:shd w:val="clear" w:color="auto" w:fill="FFFFFF"/>
                <w:lang w:eastAsia="ru-RU"/>
              </w:rPr>
              <w:t>о</w:t>
            </w:r>
            <w:r w:rsidR="006C7BAE" w:rsidRPr="00326A9D">
              <w:rPr>
                <w:rFonts w:ascii="Times New Roman" w:hAnsi="Times New Roman"/>
                <w:sz w:val="28"/>
                <w:szCs w:val="28"/>
                <w:shd w:val="clear" w:color="auto" w:fill="FFFFFF"/>
                <w:lang w:eastAsia="ru-RU"/>
              </w:rPr>
              <w:t>к</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в суді;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sidR="0087606F">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26A9D" w:rsidRPr="00326A9D" w:rsidRDefault="006C7BAE" w:rsidP="00326A9D">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00326A9D"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w:t>
            </w:r>
            <w:r w:rsidR="006C7BAE">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26A9D" w:rsidRPr="00326A9D" w:rsidTr="00714A5A">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26A9D" w:rsidRPr="00326A9D" w:rsidTr="00714A5A">
              <w:trPr>
                <w:trHeight w:val="408"/>
              </w:trPr>
              <w:tc>
                <w:tcPr>
                  <w:tcW w:w="9781" w:type="dxa"/>
                  <w:hideMark/>
                </w:tcPr>
                <w:p w:rsidR="00326A9D" w:rsidRPr="00326A9D" w:rsidRDefault="00326A9D" w:rsidP="00326A9D">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t>2. Умови оплати праці:</w:t>
                  </w:r>
                </w:p>
              </w:tc>
            </w:tr>
            <w:tr w:rsidR="00326A9D" w:rsidRPr="00326A9D" w:rsidTr="00714A5A">
              <w:trPr>
                <w:trHeight w:val="408"/>
              </w:trPr>
              <w:tc>
                <w:tcPr>
                  <w:tcW w:w="9781" w:type="dxa"/>
                  <w:hideMark/>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326A9D">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tc>
            </w:tr>
            <w:tr w:rsidR="00326A9D" w:rsidRPr="00326A9D" w:rsidTr="00714A5A">
              <w:trPr>
                <w:trHeight w:val="408"/>
              </w:trPr>
              <w:tc>
                <w:tcPr>
                  <w:tcW w:w="9781" w:type="dxa"/>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26A9D" w:rsidRPr="00326A9D" w:rsidTr="00714A5A">
              <w:trPr>
                <w:trHeight w:val="408"/>
              </w:trPr>
              <w:tc>
                <w:tcPr>
                  <w:tcW w:w="9781" w:type="dxa"/>
                  <w:hideMark/>
                </w:tcPr>
                <w:p w:rsidR="00326A9D" w:rsidRPr="00E842D6" w:rsidRDefault="00326A9D" w:rsidP="00326A9D">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sidR="00E842D6">
                    <w:rPr>
                      <w:rFonts w:ascii="Times New Roman" w:eastAsia="Times New Roman" w:hAnsi="Times New Roman"/>
                      <w:sz w:val="28"/>
                      <w:szCs w:val="28"/>
                      <w:lang w:val="ru-RU" w:eastAsia="uk-UA"/>
                    </w:rPr>
                    <w:t>безстроково</w:t>
                  </w:r>
                  <w:proofErr w:type="spellEnd"/>
                  <w:r w:rsidR="00E842D6">
                    <w:rPr>
                      <w:rFonts w:ascii="Times New Roman" w:eastAsia="Times New Roman" w:hAnsi="Times New Roman"/>
                      <w:sz w:val="28"/>
                      <w:szCs w:val="28"/>
                      <w:lang w:val="ru-RU" w:eastAsia="uk-UA"/>
                    </w:rPr>
                    <w:t>.</w:t>
                  </w:r>
                </w:p>
              </w:tc>
            </w:tr>
            <w:tr w:rsidR="00326A9D" w:rsidRPr="00326A9D" w:rsidTr="00714A5A">
              <w:trPr>
                <w:trHeight w:val="319"/>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p>
              </w:tc>
            </w:tr>
            <w:tr w:rsidR="00326A9D" w:rsidRPr="00326A9D" w:rsidTr="00714A5A">
              <w:trPr>
                <w:trHeight w:val="408"/>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26A9D" w:rsidRPr="00326A9D" w:rsidRDefault="00326A9D" w:rsidP="00326A9D">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FE1F1B">
                    <w:rPr>
                      <w:rFonts w:ascii="Times New Roman" w:hAnsi="Times New Roman"/>
                      <w:sz w:val="28"/>
                      <w:szCs w:val="28"/>
                      <w:lang w:eastAsia="ru-RU"/>
                    </w:rPr>
                    <w:t>язаних або військовослужбовців);</w:t>
                  </w:r>
                </w:p>
                <w:p w:rsidR="00FE1F1B" w:rsidRPr="00326A9D" w:rsidRDefault="00FE1F1B" w:rsidP="00FE1F1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26A9D" w:rsidRPr="00374122" w:rsidRDefault="007D297F" w:rsidP="00326A9D">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w:t>
                  </w:r>
                  <w:r w:rsidR="00326A9D" w:rsidRPr="00374122">
                    <w:rPr>
                      <w:rFonts w:ascii="Times New Roman" w:hAnsi="Times New Roman"/>
                      <w:color w:val="000000" w:themeColor="text1"/>
                      <w:sz w:val="28"/>
                      <w:szCs w:val="28"/>
                      <w:lang w:eastAsia="ru-RU"/>
                    </w:rPr>
                    <w:t>08.00 год.</w:t>
                  </w:r>
                  <w:r w:rsidR="00FE1F1B"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 xml:space="preserve">10 </w:t>
                  </w:r>
                  <w:r w:rsidR="00135ACF" w:rsidRPr="00374122">
                    <w:rPr>
                      <w:rFonts w:ascii="Times New Roman" w:hAnsi="Times New Roman"/>
                      <w:color w:val="000000" w:themeColor="text1"/>
                      <w:sz w:val="28"/>
                      <w:szCs w:val="28"/>
                      <w:lang w:eastAsia="ru-RU"/>
                    </w:rPr>
                    <w:t>січ</w:t>
                  </w:r>
                  <w:r w:rsidR="00CE0245" w:rsidRPr="00374122">
                    <w:rPr>
                      <w:rFonts w:ascii="Times New Roman" w:hAnsi="Times New Roman"/>
                      <w:color w:val="000000" w:themeColor="text1"/>
                      <w:sz w:val="28"/>
                      <w:szCs w:val="28"/>
                      <w:lang w:eastAsia="ru-RU"/>
                    </w:rPr>
                    <w:t>ня</w:t>
                  </w:r>
                  <w:r w:rsidR="00326A9D" w:rsidRPr="00374122">
                    <w:rPr>
                      <w:rFonts w:ascii="Times New Roman" w:hAnsi="Times New Roman"/>
                      <w:color w:val="000000" w:themeColor="text1"/>
                      <w:sz w:val="28"/>
                      <w:szCs w:val="28"/>
                      <w:lang w:eastAsia="ru-RU"/>
                    </w:rPr>
                    <w:t xml:space="preserve"> до 16.30 год. </w:t>
                  </w:r>
                  <w:r w:rsidR="00916B59" w:rsidRPr="00374122">
                    <w:rPr>
                      <w:rFonts w:ascii="Times New Roman" w:hAnsi="Times New Roman"/>
                      <w:color w:val="000000" w:themeColor="text1"/>
                      <w:sz w:val="28"/>
                      <w:szCs w:val="28"/>
                      <w:lang w:eastAsia="ru-RU"/>
                    </w:rPr>
                    <w:t xml:space="preserve">                    </w:t>
                  </w:r>
                  <w:r w:rsidR="009A307F"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 xml:space="preserve">28 </w:t>
                  </w:r>
                  <w:r w:rsidR="00CE0245" w:rsidRPr="00374122">
                    <w:rPr>
                      <w:rFonts w:ascii="Times New Roman" w:hAnsi="Times New Roman"/>
                      <w:color w:val="000000" w:themeColor="text1"/>
                      <w:sz w:val="28"/>
                      <w:szCs w:val="28"/>
                      <w:lang w:eastAsia="ru-RU"/>
                    </w:rPr>
                    <w:t>с</w:t>
                  </w:r>
                  <w:r w:rsidR="00135ACF" w:rsidRPr="00374122">
                    <w:rPr>
                      <w:rFonts w:ascii="Times New Roman" w:hAnsi="Times New Roman"/>
                      <w:color w:val="000000" w:themeColor="text1"/>
                      <w:sz w:val="28"/>
                      <w:szCs w:val="28"/>
                      <w:lang w:eastAsia="ru-RU"/>
                    </w:rPr>
                    <w:t>іч</w:t>
                  </w:r>
                  <w:r w:rsidR="00CE0245" w:rsidRPr="00374122">
                    <w:rPr>
                      <w:rFonts w:ascii="Times New Roman" w:hAnsi="Times New Roman"/>
                      <w:color w:val="000000" w:themeColor="text1"/>
                      <w:sz w:val="28"/>
                      <w:szCs w:val="28"/>
                      <w:lang w:eastAsia="ru-RU"/>
                    </w:rPr>
                    <w:t>ня</w:t>
                  </w:r>
                  <w:r w:rsidR="005378D8" w:rsidRPr="00374122">
                    <w:rPr>
                      <w:rFonts w:ascii="Times New Roman" w:hAnsi="Times New Roman"/>
                      <w:color w:val="000000" w:themeColor="text1"/>
                      <w:sz w:val="28"/>
                      <w:szCs w:val="28"/>
                      <w:lang w:eastAsia="ru-RU"/>
                    </w:rPr>
                    <w:t xml:space="preserve"> </w:t>
                  </w:r>
                  <w:r w:rsidR="00326A9D"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326A9D" w:rsidRPr="00374122">
                    <w:rPr>
                      <w:rFonts w:ascii="Times New Roman" w:hAnsi="Times New Roman"/>
                      <w:color w:val="000000" w:themeColor="text1"/>
                      <w:sz w:val="28"/>
                      <w:szCs w:val="28"/>
                      <w:lang w:eastAsia="ru-RU"/>
                    </w:rPr>
                    <w:t xml:space="preserve"> року, за адресою: м. </w:t>
                  </w:r>
                  <w:r w:rsidR="00BE560B" w:rsidRPr="00374122">
                    <w:rPr>
                      <w:rFonts w:ascii="Times New Roman" w:hAnsi="Times New Roman"/>
                      <w:color w:val="000000" w:themeColor="text1"/>
                      <w:sz w:val="28"/>
                      <w:szCs w:val="28"/>
                      <w:lang w:eastAsia="ru-RU"/>
                    </w:rPr>
                    <w:t>Кропивницький, вул. Велика Перспективна, 3</w:t>
                  </w:r>
                  <w:r w:rsidR="00326A9D" w:rsidRPr="00374122">
                    <w:rPr>
                      <w:rFonts w:ascii="Times New Roman" w:hAnsi="Times New Roman"/>
                      <w:color w:val="000000" w:themeColor="text1"/>
                      <w:sz w:val="28"/>
                      <w:szCs w:val="28"/>
                      <w:lang w:eastAsia="ru-RU"/>
                    </w:rPr>
                    <w:t>3.</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sidR="00CA3AF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sidR="00BE560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sidR="00FE1F1B">
                    <w:rPr>
                      <w:rFonts w:ascii="Times New Roman" w:hAnsi="Times New Roman"/>
                      <w:sz w:val="28"/>
                      <w:szCs w:val="24"/>
                      <w:lang w:eastAsia="ru-RU"/>
                    </w:rPr>
                    <w:t xml:space="preserve">охорони </w:t>
                  </w:r>
                  <w:r w:rsidR="004F10EB">
                    <w:rPr>
                      <w:rFonts w:ascii="Times New Roman" w:hAnsi="Times New Roman"/>
                      <w:sz w:val="28"/>
                      <w:szCs w:val="24"/>
                      <w:lang w:eastAsia="ru-RU"/>
                    </w:rPr>
                    <w:t xml:space="preserve"> 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sidR="0005381A">
                    <w:rPr>
                      <w:rFonts w:ascii="Times New Roman" w:hAnsi="Times New Roman"/>
                      <w:sz w:val="28"/>
                      <w:szCs w:val="28"/>
                      <w:lang w:eastAsia="ru-RU"/>
                    </w:rPr>
                    <w:t xml:space="preserve"> у Кіровоградській області </w:t>
                  </w:r>
                  <w:r w:rsidR="0005381A" w:rsidRPr="00CA3AFB">
                    <w:rPr>
                      <w:rFonts w:ascii="Times New Roman" w:hAnsi="Times New Roman"/>
                      <w:sz w:val="28"/>
                      <w:szCs w:val="28"/>
                      <w:lang w:eastAsia="ru-RU"/>
                    </w:rPr>
                    <w:t xml:space="preserve">(для охорони об’єктів в </w:t>
                  </w:r>
                  <w:r w:rsidR="00135ACF" w:rsidRPr="00135ACF">
                    <w:rPr>
                      <w:rFonts w:ascii="Times New Roman" w:hAnsi="Times New Roman"/>
                      <w:sz w:val="28"/>
                      <w:szCs w:val="28"/>
                      <w:lang w:eastAsia="ru-RU"/>
                    </w:rPr>
                    <w:t xml:space="preserve">м. Долинська, смт. Добровеличківка та </w:t>
                  </w:r>
                  <w:r w:rsidR="00135ACF">
                    <w:rPr>
                      <w:rFonts w:ascii="Times New Roman" w:hAnsi="Times New Roman"/>
                      <w:sz w:val="28"/>
                      <w:szCs w:val="28"/>
                      <w:lang w:eastAsia="ru-RU"/>
                    </w:rPr>
                    <w:t xml:space="preserve">      </w:t>
                  </w:r>
                  <w:r w:rsidR="00135ACF" w:rsidRPr="00135ACF">
                    <w:rPr>
                      <w:rFonts w:ascii="Times New Roman" w:hAnsi="Times New Roman"/>
                      <w:sz w:val="28"/>
                      <w:szCs w:val="28"/>
                      <w:lang w:eastAsia="ru-RU"/>
                    </w:rPr>
                    <w:lastRenderedPageBreak/>
                    <w:t>м. Мала Виска</w:t>
                  </w:r>
                  <w:r w:rsidR="0005381A" w:rsidRPr="00135ACF">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26A9D" w:rsidRPr="00326A9D" w:rsidRDefault="00326A9D" w:rsidP="006A7CBA">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sidR="00BE560B">
                    <w:rPr>
                      <w:rFonts w:ascii="Times New Roman" w:hAnsi="Times New Roman"/>
                      <w:sz w:val="28"/>
                      <w:szCs w:val="28"/>
                      <w:lang w:eastAsia="ru-RU"/>
                    </w:rPr>
                    <w:t xml:space="preserve">ницький, вул. </w:t>
                  </w:r>
                  <w:r w:rsidR="009B2940">
                    <w:rPr>
                      <w:rFonts w:ascii="Times New Roman" w:hAnsi="Times New Roman"/>
                      <w:sz w:val="28"/>
                      <w:szCs w:val="28"/>
                      <w:lang w:eastAsia="ru-RU"/>
                    </w:rPr>
                    <w:t>Велика Перспективна</w:t>
                  </w:r>
                  <w:r w:rsidR="00BE560B">
                    <w:rPr>
                      <w:rFonts w:ascii="Times New Roman" w:hAnsi="Times New Roman"/>
                      <w:sz w:val="28"/>
                      <w:szCs w:val="28"/>
                      <w:lang w:eastAsia="ru-RU"/>
                    </w:rPr>
                    <w:t xml:space="preserve"> 33,</w:t>
                  </w:r>
                  <w:r w:rsidR="002D1259">
                    <w:rPr>
                      <w:rFonts w:ascii="Times New Roman" w:hAnsi="Times New Roman"/>
                      <w:sz w:val="28"/>
                      <w:szCs w:val="28"/>
                      <w:lang w:eastAsia="ru-RU"/>
                    </w:rPr>
                    <w:t xml:space="preserve"> </w:t>
                  </w:r>
                  <w:r w:rsidR="00374122" w:rsidRPr="00374122">
                    <w:rPr>
                      <w:rFonts w:ascii="Times New Roman" w:hAnsi="Times New Roman"/>
                      <w:color w:val="000000" w:themeColor="text1"/>
                      <w:sz w:val="28"/>
                      <w:szCs w:val="28"/>
                      <w:lang w:eastAsia="ru-RU"/>
                    </w:rPr>
                    <w:t>01</w:t>
                  </w:r>
                  <w:r w:rsidR="00CA3AFB"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лютого</w:t>
                  </w:r>
                  <w:r w:rsidR="00135ACF" w:rsidRPr="00374122">
                    <w:rPr>
                      <w:rFonts w:ascii="Times New Roman" w:hAnsi="Times New Roman"/>
                      <w:color w:val="000000" w:themeColor="text1"/>
                      <w:sz w:val="28"/>
                      <w:szCs w:val="28"/>
                      <w:lang w:eastAsia="ru-RU"/>
                    </w:rPr>
                    <w:t xml:space="preserve"> </w:t>
                  </w:r>
                  <w:r w:rsidR="00BE560B"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BE560B" w:rsidRPr="00374122">
                    <w:rPr>
                      <w:rFonts w:ascii="Times New Roman" w:hAnsi="Times New Roman"/>
                      <w:color w:val="000000" w:themeColor="text1"/>
                      <w:sz w:val="28"/>
                      <w:szCs w:val="28"/>
                      <w:lang w:eastAsia="ru-RU"/>
                    </w:rPr>
                    <w:t xml:space="preserve"> </w:t>
                  </w:r>
                  <w:r w:rsidR="00BE560B">
                    <w:rPr>
                      <w:rFonts w:ascii="Times New Roman" w:hAnsi="Times New Roman"/>
                      <w:sz w:val="28"/>
                      <w:szCs w:val="28"/>
                      <w:lang w:eastAsia="ru-RU"/>
                    </w:rPr>
                    <w:t>року з 08.</w:t>
                  </w:r>
                  <w:r w:rsidR="00CE0245">
                    <w:rPr>
                      <w:rFonts w:ascii="Times New Roman" w:hAnsi="Times New Roman"/>
                      <w:sz w:val="28"/>
                      <w:szCs w:val="28"/>
                      <w:lang w:eastAsia="ru-RU"/>
                    </w:rPr>
                    <w:t>0</w:t>
                  </w:r>
                  <w:r w:rsidR="0002767A">
                    <w:rPr>
                      <w:rFonts w:ascii="Times New Roman" w:hAnsi="Times New Roman"/>
                      <w:sz w:val="28"/>
                      <w:szCs w:val="28"/>
                      <w:lang w:eastAsia="ru-RU"/>
                    </w:rPr>
                    <w:t>0. </w:t>
                  </w:r>
                </w:p>
              </w:tc>
            </w:tr>
          </w:tbl>
          <w:p w:rsidR="00326A9D" w:rsidRPr="00326A9D" w:rsidRDefault="00326A9D" w:rsidP="00326A9D">
            <w:pPr>
              <w:spacing w:after="0" w:line="240" w:lineRule="auto"/>
              <w:ind w:right="459" w:firstLine="318"/>
              <w:jc w:val="both"/>
              <w:rPr>
                <w:rFonts w:ascii="Times New Roman" w:hAnsi="Times New Roman"/>
                <w:b/>
                <w:sz w:val="28"/>
                <w:szCs w:val="28"/>
                <w:lang w:eastAsia="ru-RU"/>
              </w:rPr>
            </w:pPr>
          </w:p>
        </w:tc>
      </w:tr>
      <w:tr w:rsidR="00326A9D" w:rsidRPr="00326A9D" w:rsidTr="00714A5A">
        <w:trPr>
          <w:trHeight w:val="408"/>
        </w:trPr>
        <w:tc>
          <w:tcPr>
            <w:tcW w:w="9639" w:type="dxa"/>
            <w:gridSpan w:val="3"/>
          </w:tcPr>
          <w:p w:rsidR="00326A9D" w:rsidRPr="00326A9D" w:rsidRDefault="00326A9D" w:rsidP="00326A9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26A9D" w:rsidRPr="00326A9D" w:rsidRDefault="00CE0245" w:rsidP="00326A9D">
            <w:pPr>
              <w:spacing w:after="0" w:line="240" w:lineRule="auto"/>
              <w:ind w:firstLine="851"/>
              <w:jc w:val="both"/>
              <w:rPr>
                <w:rFonts w:ascii="Times New Roman" w:hAnsi="Times New Roman"/>
                <w:b/>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00326A9D" w:rsidRPr="00326A9D">
              <w:rPr>
                <w:rFonts w:ascii="Times New Roman" w:hAnsi="Times New Roman"/>
                <w:sz w:val="28"/>
                <w:szCs w:val="28"/>
                <w:lang w:eastAsia="ru-RU"/>
              </w:rPr>
              <w:t>,</w:t>
            </w:r>
            <w:r w:rsidR="00F033ED">
              <w:rPr>
                <w:rFonts w:ascii="Times New Roman" w:hAnsi="Times New Roman"/>
                <w:sz w:val="28"/>
                <w:szCs w:val="28"/>
                <w:lang w:eastAsia="ru-RU"/>
              </w:rPr>
              <w:t xml:space="preserve"> </w:t>
            </w:r>
            <w:r w:rsidR="00326A9D" w:rsidRPr="00326A9D">
              <w:rPr>
                <w:rFonts w:ascii="Times New Roman" w:hAnsi="Times New Roman"/>
                <w:sz w:val="28"/>
                <w:szCs w:val="28"/>
                <w:lang w:eastAsia="ru-RU"/>
              </w:rPr>
              <w:t>0</w:t>
            </w:r>
            <w:r>
              <w:rPr>
                <w:rFonts w:ascii="Times New Roman" w:hAnsi="Times New Roman"/>
                <w:sz w:val="28"/>
                <w:szCs w:val="28"/>
                <w:lang w:eastAsia="ru-RU"/>
              </w:rPr>
              <w:t>66</w:t>
            </w:r>
            <w:r w:rsidR="00F033ED">
              <w:rPr>
                <w:rFonts w:ascii="Times New Roman" w:hAnsi="Times New Roman"/>
                <w:sz w:val="28"/>
                <w:szCs w:val="28"/>
                <w:lang w:eastAsia="ru-RU"/>
              </w:rPr>
              <w:t> </w:t>
            </w:r>
            <w:r>
              <w:rPr>
                <w:rFonts w:ascii="Times New Roman" w:hAnsi="Times New Roman"/>
                <w:sz w:val="28"/>
                <w:szCs w:val="28"/>
                <w:lang w:eastAsia="ru-RU"/>
              </w:rPr>
              <w:t>886</w:t>
            </w:r>
            <w:r w:rsidR="00F033ED">
              <w:rPr>
                <w:rFonts w:ascii="Times New Roman" w:hAnsi="Times New Roman"/>
                <w:sz w:val="28"/>
                <w:szCs w:val="28"/>
                <w:lang w:eastAsia="ru-RU"/>
              </w:rPr>
              <w:t>-</w:t>
            </w:r>
            <w:r>
              <w:rPr>
                <w:rFonts w:ascii="Times New Roman" w:hAnsi="Times New Roman"/>
                <w:sz w:val="28"/>
                <w:szCs w:val="28"/>
                <w:lang w:eastAsia="ru-RU"/>
              </w:rPr>
              <w:t>99</w:t>
            </w:r>
            <w:r w:rsidR="00F033ED">
              <w:rPr>
                <w:rFonts w:ascii="Times New Roman" w:hAnsi="Times New Roman"/>
                <w:sz w:val="28"/>
                <w:szCs w:val="28"/>
                <w:lang w:eastAsia="ru-RU"/>
              </w:rPr>
              <w:t>-</w:t>
            </w:r>
            <w:r>
              <w:rPr>
                <w:rFonts w:ascii="Times New Roman" w:hAnsi="Times New Roman"/>
                <w:sz w:val="28"/>
                <w:szCs w:val="28"/>
                <w:lang w:eastAsia="ru-RU"/>
              </w:rPr>
              <w:t>65</w:t>
            </w:r>
            <w:r w:rsidR="00326A9D" w:rsidRPr="00326A9D">
              <w:rPr>
                <w:rFonts w:ascii="Times New Roman" w:hAnsi="Times New Roman"/>
                <w:sz w:val="28"/>
                <w:szCs w:val="28"/>
                <w:lang w:eastAsia="ru-RU"/>
              </w:rPr>
              <w:t xml:space="preserve">, </w:t>
            </w:r>
            <w:hyperlink r:id="rId6" w:history="1">
              <w:r w:rsidR="00326A9D" w:rsidRPr="00326A9D">
                <w:rPr>
                  <w:rFonts w:ascii="Times New Roman" w:hAnsi="Times New Roman"/>
                  <w:b/>
                  <w:color w:val="0000FF"/>
                  <w:sz w:val="28"/>
                  <w:szCs w:val="28"/>
                  <w:u w:val="single"/>
                  <w:lang w:val="en-US" w:eastAsia="ru-RU"/>
                </w:rPr>
                <w:t>kr</w:t>
              </w:r>
              <w:r w:rsidR="00326A9D" w:rsidRPr="00326A9D">
                <w:rPr>
                  <w:rFonts w:ascii="Times New Roman" w:hAnsi="Times New Roman"/>
                  <w:b/>
                  <w:color w:val="0000FF"/>
                  <w:sz w:val="28"/>
                  <w:szCs w:val="28"/>
                  <w:u w:val="single"/>
                  <w:lang w:eastAsia="ru-RU"/>
                </w:rPr>
                <w:t>@sso.court.gov.ua</w:t>
              </w:r>
            </w:hyperlink>
          </w:p>
          <w:p w:rsidR="00326A9D" w:rsidRPr="00326A9D" w:rsidRDefault="00326A9D" w:rsidP="00326A9D">
            <w:pPr>
              <w:widowControl w:val="0"/>
              <w:tabs>
                <w:tab w:val="left" w:pos="142"/>
              </w:tabs>
              <w:spacing w:after="0" w:line="240" w:lineRule="auto"/>
              <w:jc w:val="both"/>
              <w:rPr>
                <w:rFonts w:ascii="Times New Roman" w:eastAsia="Times New Roman" w:hAnsi="Times New Roman"/>
                <w:snapToGrid w:val="0"/>
                <w:sz w:val="28"/>
                <w:szCs w:val="28"/>
                <w:lang w:val="ru-RU"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sidR="00454828">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sidR="00454828">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sidR="00454828">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sidR="00454828">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sidR="00454828">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sidR="00454828">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sidR="00454828">
              <w:rPr>
                <w:rFonts w:ascii="Times New Roman" w:hAnsi="Times New Roman"/>
                <w:sz w:val="28"/>
                <w:szCs w:val="28"/>
                <w:lang w:eastAsia="ru-RU"/>
              </w:rPr>
              <w:t>и</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26A9D" w:rsidRPr="00326A9D" w:rsidRDefault="00326A9D" w:rsidP="00326A9D">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sidR="004628A3">
              <w:rPr>
                <w:rFonts w:ascii="Times New Roman" w:hAnsi="Times New Roman"/>
                <w:sz w:val="28"/>
                <w:szCs w:val="28"/>
                <w:lang w:eastAsia="ru-RU"/>
              </w:rPr>
              <w:t xml:space="preserve">, </w:t>
            </w:r>
            <w:r w:rsidR="008F4743">
              <w:rPr>
                <w:rFonts w:ascii="Times New Roman" w:hAnsi="Times New Roman"/>
                <w:sz w:val="28"/>
                <w:szCs w:val="28"/>
                <w:lang w:eastAsia="ru-RU"/>
              </w:rPr>
              <w:t xml:space="preserve">надати підтверджуючий документ </w:t>
            </w:r>
            <w:r w:rsidR="004628A3">
              <w:rPr>
                <w:rFonts w:ascii="Times New Roman" w:hAnsi="Times New Roman"/>
                <w:sz w:val="28"/>
                <w:szCs w:val="28"/>
                <w:lang w:eastAsia="ru-RU"/>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DD0DE0" w:rsidRPr="00DD0DE0">
              <w:rPr>
                <w:rFonts w:ascii="Times New Roman" w:hAnsi="Times New Roman"/>
                <w:sz w:val="28"/>
                <w:szCs w:val="28"/>
                <w:lang w:eastAsia="ru-RU"/>
              </w:rPr>
              <w:t>.</w:t>
            </w:r>
          </w:p>
        </w:tc>
      </w:tr>
      <w:tr w:rsidR="00326A9D" w:rsidRPr="00326A9D" w:rsidTr="00714A5A">
        <w:trPr>
          <w:trHeight w:val="408"/>
        </w:trPr>
        <w:tc>
          <w:tcPr>
            <w:tcW w:w="9639" w:type="dxa"/>
            <w:gridSpan w:val="3"/>
          </w:tcPr>
          <w:p w:rsidR="00326A9D" w:rsidRPr="00326A9D" w:rsidRDefault="00326A9D" w:rsidP="00326A9D">
            <w:pPr>
              <w:spacing w:after="0" w:line="240" w:lineRule="atLeast"/>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Вміння працювати в колективі</w:t>
            </w:r>
          </w:p>
        </w:tc>
        <w:tc>
          <w:tcPr>
            <w:tcW w:w="5230" w:type="dxa"/>
            <w:gridSpan w:val="2"/>
            <w:shd w:val="clear" w:color="auto" w:fill="FFFFFF"/>
          </w:tcPr>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26A9D" w:rsidRPr="00326A9D" w:rsidRDefault="00326A9D" w:rsidP="002C7B59">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3. Аналітичні здібності</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shd w:val="clear" w:color="auto" w:fill="FFFFFF"/>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326A9D" w:rsidRPr="00326A9D" w:rsidRDefault="00326A9D" w:rsidP="00326A9D">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26A9D" w:rsidRDefault="00326A9D" w:rsidP="00326A9D">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326A9D" w:rsidRPr="00326A9D" w:rsidRDefault="00326A9D" w:rsidP="00326A9D">
            <w:pPr>
              <w:spacing w:after="0" w:line="240" w:lineRule="auto"/>
              <w:ind w:left="88" w:right="96" w:hanging="13"/>
              <w:contextualSpacing/>
              <w:jc w:val="both"/>
              <w:rPr>
                <w:rFonts w:ascii="Times New Roman" w:hAnsi="Times New Roman" w:cs="Calibri"/>
                <w:sz w:val="28"/>
              </w:rPr>
            </w:pPr>
          </w:p>
        </w:tc>
      </w:tr>
    </w:tbl>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2C7B59" w:rsidRDefault="002C7B59" w:rsidP="008F3B95">
      <w:pPr>
        <w:spacing w:after="0" w:line="240" w:lineRule="auto"/>
        <w:ind w:left="5103" w:hanging="141"/>
        <w:rPr>
          <w:rFonts w:ascii="Times New Roman" w:hAnsi="Times New Roman"/>
          <w:b/>
          <w:sz w:val="28"/>
          <w:szCs w:val="28"/>
          <w:lang w:eastAsia="ru-RU"/>
        </w:rPr>
      </w:pPr>
    </w:p>
    <w:p w:rsidR="008F3B95" w:rsidRPr="008F3B95" w:rsidRDefault="008F3B95" w:rsidP="008F3B95">
      <w:pPr>
        <w:spacing w:after="0" w:line="240" w:lineRule="auto"/>
        <w:ind w:left="5103" w:hanging="141"/>
        <w:rPr>
          <w:rFonts w:ascii="Times New Roman" w:hAnsi="Times New Roman"/>
          <w:b/>
          <w:sz w:val="28"/>
          <w:szCs w:val="28"/>
          <w:lang w:eastAsia="ru-RU"/>
        </w:rPr>
      </w:pPr>
      <w:r w:rsidRPr="008F3B95">
        <w:rPr>
          <w:rFonts w:ascii="Times New Roman" w:hAnsi="Times New Roman"/>
          <w:b/>
          <w:sz w:val="28"/>
          <w:szCs w:val="28"/>
          <w:lang w:eastAsia="ru-RU"/>
        </w:rPr>
        <w:lastRenderedPageBreak/>
        <w:t>ЗАТВЕРДЖЕНО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Наказ начальника Територіального</w:t>
      </w:r>
    </w:p>
    <w:p w:rsidR="008F3B95" w:rsidRPr="008F3B95" w:rsidRDefault="008F3B95" w:rsidP="008F3B95">
      <w:pPr>
        <w:spacing w:after="0" w:line="240" w:lineRule="auto"/>
        <w:ind w:left="4962"/>
        <w:contextualSpacing/>
        <w:rPr>
          <w:rFonts w:ascii="Times New Roman" w:hAnsi="Times New Roman"/>
          <w:sz w:val="28"/>
          <w:szCs w:val="28"/>
        </w:rPr>
      </w:pPr>
      <w:r w:rsidRPr="008F3B95">
        <w:rPr>
          <w:rFonts w:ascii="Times New Roman" w:hAnsi="Times New Roman"/>
          <w:sz w:val="28"/>
          <w:szCs w:val="28"/>
        </w:rPr>
        <w:t xml:space="preserve">управління Служби судової охорони у </w:t>
      </w:r>
      <w:r w:rsidR="002D1259">
        <w:rPr>
          <w:rFonts w:ascii="Times New Roman" w:hAnsi="Times New Roman"/>
          <w:sz w:val="28"/>
          <w:szCs w:val="28"/>
        </w:rPr>
        <w:t>Кіровоградській області</w:t>
      </w:r>
      <w:r w:rsidR="002D1259">
        <w:rPr>
          <w:rFonts w:ascii="Times New Roman" w:hAnsi="Times New Roman"/>
          <w:sz w:val="28"/>
          <w:szCs w:val="28"/>
        </w:rPr>
        <w:br/>
        <w:t xml:space="preserve">від </w:t>
      </w:r>
      <w:r w:rsidR="00511638">
        <w:rPr>
          <w:rFonts w:ascii="Times New Roman" w:hAnsi="Times New Roman"/>
          <w:sz w:val="28"/>
          <w:szCs w:val="28"/>
        </w:rPr>
        <w:t>10.01.22</w:t>
      </w:r>
      <w:r w:rsidR="002D1259">
        <w:rPr>
          <w:rFonts w:ascii="Times New Roman" w:hAnsi="Times New Roman"/>
          <w:sz w:val="28"/>
          <w:szCs w:val="28"/>
        </w:rPr>
        <w:t xml:space="preserve"> </w:t>
      </w:r>
      <w:r w:rsidRPr="008F3B95">
        <w:rPr>
          <w:rFonts w:ascii="Times New Roman" w:hAnsi="Times New Roman"/>
          <w:sz w:val="28"/>
          <w:szCs w:val="28"/>
        </w:rPr>
        <w:t>№</w:t>
      </w:r>
      <w:r w:rsidR="00135ACF">
        <w:rPr>
          <w:rFonts w:ascii="Times New Roman" w:hAnsi="Times New Roman"/>
          <w:sz w:val="28"/>
          <w:szCs w:val="28"/>
        </w:rPr>
        <w:t xml:space="preserve"> </w:t>
      </w:r>
      <w:r w:rsidR="00511638">
        <w:rPr>
          <w:rFonts w:ascii="Times New Roman" w:hAnsi="Times New Roman"/>
          <w:sz w:val="28"/>
          <w:szCs w:val="28"/>
        </w:rPr>
        <w:t>1</w:t>
      </w:r>
      <w:bookmarkStart w:id="0" w:name="_GoBack"/>
      <w:bookmarkEnd w:id="0"/>
    </w:p>
    <w:p w:rsidR="008F3B95" w:rsidRPr="008F3B95" w:rsidRDefault="008F3B95" w:rsidP="008F3B95">
      <w:pPr>
        <w:spacing w:after="0" w:line="240" w:lineRule="auto"/>
        <w:jc w:val="center"/>
        <w:rPr>
          <w:rFonts w:ascii="Times New Roman" w:hAnsi="Times New Roman"/>
          <w:b/>
          <w:color w:val="FF0000"/>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w:t>
      </w:r>
      <w:r w:rsidR="00135ACF">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2613C8">
        <w:rPr>
          <w:rFonts w:ascii="Times New Roman" w:hAnsi="Times New Roman"/>
          <w:b/>
          <w:sz w:val="28"/>
          <w:szCs w:val="28"/>
          <w:lang w:eastAsia="ru-RU"/>
        </w:rPr>
        <w:t xml:space="preserve">, </w:t>
      </w:r>
      <w:r w:rsidR="00135ACF">
        <w:rPr>
          <w:rFonts w:ascii="Times New Roman" w:hAnsi="Times New Roman"/>
          <w:b/>
          <w:sz w:val="28"/>
          <w:szCs w:val="28"/>
          <w:lang w:eastAsia="ru-RU"/>
        </w:rPr>
        <w:t>с</w:t>
      </w:r>
      <w:r w:rsidR="002613C8">
        <w:rPr>
          <w:rFonts w:ascii="Times New Roman" w:hAnsi="Times New Roman"/>
          <w:b/>
          <w:sz w:val="28"/>
          <w:szCs w:val="28"/>
          <w:lang w:eastAsia="ru-RU"/>
        </w:rPr>
        <w:t>м</w:t>
      </w:r>
      <w:r w:rsidR="00135ACF">
        <w:rPr>
          <w:rFonts w:ascii="Times New Roman" w:hAnsi="Times New Roman"/>
          <w:b/>
          <w:sz w:val="28"/>
          <w:szCs w:val="28"/>
          <w:lang w:eastAsia="ru-RU"/>
        </w:rPr>
        <w:t>т</w:t>
      </w:r>
      <w:r w:rsidR="002613C8">
        <w:rPr>
          <w:rFonts w:ascii="Times New Roman" w:hAnsi="Times New Roman"/>
          <w:b/>
          <w:sz w:val="28"/>
          <w:szCs w:val="28"/>
          <w:lang w:eastAsia="ru-RU"/>
        </w:rPr>
        <w:t xml:space="preserve">. </w:t>
      </w:r>
      <w:r w:rsidR="00135ACF">
        <w:rPr>
          <w:rFonts w:ascii="Times New Roman" w:hAnsi="Times New Roman"/>
          <w:b/>
          <w:sz w:val="28"/>
          <w:szCs w:val="28"/>
          <w:lang w:eastAsia="ru-RU"/>
        </w:rPr>
        <w:t>Добровеличківка</w:t>
      </w:r>
      <w:r w:rsidR="002613C8" w:rsidRPr="00755B5A">
        <w:rPr>
          <w:rFonts w:ascii="Times New Roman" w:hAnsi="Times New Roman"/>
          <w:b/>
          <w:sz w:val="28"/>
          <w:szCs w:val="28"/>
          <w:lang w:eastAsia="ru-RU"/>
        </w:rPr>
        <w:t xml:space="preserve"> та </w:t>
      </w:r>
      <w:r w:rsidR="002613C8">
        <w:rPr>
          <w:rFonts w:ascii="Times New Roman" w:hAnsi="Times New Roman"/>
          <w:b/>
          <w:sz w:val="28"/>
          <w:szCs w:val="28"/>
          <w:lang w:eastAsia="ru-RU"/>
        </w:rPr>
        <w:t xml:space="preserve">м. </w:t>
      </w:r>
      <w:r w:rsidR="00D55C85">
        <w:rPr>
          <w:rFonts w:ascii="Times New Roman" w:hAnsi="Times New Roman"/>
          <w:b/>
          <w:sz w:val="28"/>
          <w:szCs w:val="28"/>
          <w:lang w:eastAsia="ru-RU"/>
        </w:rPr>
        <w:t>Мала Виска</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(для охорони об’єктів в</w:t>
      </w:r>
      <w:r w:rsidR="00D55C85">
        <w:rPr>
          <w:rFonts w:ascii="Times New Roman" w:hAnsi="Times New Roman"/>
          <w:b/>
          <w:sz w:val="28"/>
          <w:szCs w:val="28"/>
          <w:lang w:eastAsia="ru-RU"/>
        </w:rPr>
        <w:t xml:space="preserve"> </w:t>
      </w:r>
      <w:r w:rsidR="00D55C85" w:rsidRPr="002613C8">
        <w:rPr>
          <w:rFonts w:ascii="Times New Roman" w:hAnsi="Times New Roman"/>
          <w:b/>
          <w:sz w:val="28"/>
          <w:szCs w:val="28"/>
          <w:lang w:eastAsia="ru-RU"/>
        </w:rPr>
        <w:t xml:space="preserve">м. </w:t>
      </w:r>
      <w:r w:rsidR="00D55C85">
        <w:rPr>
          <w:rFonts w:ascii="Times New Roman" w:hAnsi="Times New Roman"/>
          <w:b/>
          <w:sz w:val="28"/>
          <w:szCs w:val="28"/>
          <w:lang w:eastAsia="ru-RU"/>
        </w:rPr>
        <w:t>Долинська,              смт. Добровеличківка</w:t>
      </w:r>
      <w:r w:rsidR="00D55C85" w:rsidRPr="00755B5A">
        <w:rPr>
          <w:rFonts w:ascii="Times New Roman" w:hAnsi="Times New Roman"/>
          <w:b/>
          <w:sz w:val="28"/>
          <w:szCs w:val="28"/>
          <w:lang w:eastAsia="ru-RU"/>
        </w:rPr>
        <w:t xml:space="preserve"> та </w:t>
      </w:r>
      <w:r w:rsidR="00D55C85">
        <w:rPr>
          <w:rFonts w:ascii="Times New Roman" w:hAnsi="Times New Roman"/>
          <w:b/>
          <w:sz w:val="28"/>
          <w:szCs w:val="28"/>
          <w:lang w:eastAsia="ru-RU"/>
        </w:rPr>
        <w:t>м. Мала Виска</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lastRenderedPageBreak/>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297DB5" w:rsidRDefault="008F3B95" w:rsidP="008F3B95">
      <w:pPr>
        <w:spacing w:after="0" w:line="240" w:lineRule="auto"/>
        <w:ind w:firstLine="851"/>
        <w:jc w:val="both"/>
        <w:rPr>
          <w:rFonts w:ascii="Times New Roman" w:hAnsi="Times New Roman"/>
          <w:b/>
          <w:sz w:val="24"/>
          <w:szCs w:val="24"/>
          <w:lang w:eastAsia="ru-RU"/>
        </w:rPr>
      </w:pP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374122" w:rsidRDefault="008F3B95" w:rsidP="008F3B95">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374122" w:rsidRPr="00374122">
        <w:rPr>
          <w:rFonts w:ascii="Times New Roman" w:hAnsi="Times New Roman"/>
          <w:color w:val="000000" w:themeColor="text1"/>
          <w:sz w:val="28"/>
          <w:szCs w:val="28"/>
          <w:lang w:eastAsia="ru-RU"/>
        </w:rPr>
        <w:t xml:space="preserve">10 </w:t>
      </w:r>
      <w:r w:rsidR="00D55C85" w:rsidRPr="00374122">
        <w:rPr>
          <w:rFonts w:ascii="Times New Roman" w:hAnsi="Times New Roman"/>
          <w:color w:val="000000" w:themeColor="text1"/>
          <w:sz w:val="28"/>
          <w:szCs w:val="28"/>
          <w:lang w:eastAsia="ru-RU"/>
        </w:rPr>
        <w:t>січ</w:t>
      </w:r>
      <w:proofErr w:type="spellStart"/>
      <w:r w:rsidR="00CE0245" w:rsidRPr="00374122">
        <w:rPr>
          <w:rFonts w:ascii="Times New Roman" w:hAnsi="Times New Roman"/>
          <w:color w:val="000000" w:themeColor="text1"/>
          <w:sz w:val="28"/>
          <w:szCs w:val="28"/>
          <w:lang w:val="ru-RU" w:eastAsia="ru-RU"/>
        </w:rPr>
        <w:t>ня</w:t>
      </w:r>
      <w:proofErr w:type="spellEnd"/>
      <w:r w:rsidRPr="00374122">
        <w:rPr>
          <w:rFonts w:ascii="Times New Roman" w:hAnsi="Times New Roman"/>
          <w:color w:val="000000" w:themeColor="text1"/>
          <w:sz w:val="28"/>
          <w:szCs w:val="28"/>
          <w:lang w:eastAsia="ru-RU"/>
        </w:rPr>
        <w:t xml:space="preserve"> до 16.30 год. </w:t>
      </w:r>
      <w:r w:rsidR="00A35696"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 xml:space="preserve">28 </w:t>
      </w:r>
      <w:r w:rsidR="00B950D1" w:rsidRPr="00374122">
        <w:rPr>
          <w:rFonts w:ascii="Times New Roman" w:hAnsi="Times New Roman"/>
          <w:color w:val="000000" w:themeColor="text1"/>
          <w:sz w:val="28"/>
          <w:szCs w:val="28"/>
          <w:lang w:eastAsia="ru-RU"/>
        </w:rPr>
        <w:t>с</w:t>
      </w:r>
      <w:r w:rsidR="00D55C85" w:rsidRPr="00374122">
        <w:rPr>
          <w:rFonts w:ascii="Times New Roman" w:hAnsi="Times New Roman"/>
          <w:color w:val="000000" w:themeColor="text1"/>
          <w:sz w:val="28"/>
          <w:szCs w:val="28"/>
          <w:lang w:eastAsia="ru-RU"/>
        </w:rPr>
        <w:t>іч</w:t>
      </w:r>
      <w:r w:rsidR="00B950D1" w:rsidRPr="00374122">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Pr="00374122">
        <w:rPr>
          <w:rFonts w:ascii="Times New Roman" w:hAnsi="Times New Roman"/>
          <w:color w:val="000000" w:themeColor="text1"/>
          <w:sz w:val="28"/>
          <w:szCs w:val="28"/>
          <w:lang w:eastAsia="ru-RU"/>
        </w:rPr>
        <w:t xml:space="preserve"> року, за адресою: м. Кропивницький, вул. Велика Перспективна, 33.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w:t>
      </w:r>
      <w:r w:rsidR="004A0F15" w:rsidRPr="00374122">
        <w:rPr>
          <w:rFonts w:ascii="Times New Roman" w:hAnsi="Times New Roman"/>
          <w:color w:val="000000" w:themeColor="text1"/>
          <w:sz w:val="28"/>
          <w:szCs w:val="28"/>
          <w:lang w:eastAsia="ru-RU"/>
        </w:rPr>
        <w:t>п</w:t>
      </w:r>
      <w:r w:rsidRPr="00374122">
        <w:rPr>
          <w:rFonts w:ascii="Times New Roman" w:hAnsi="Times New Roman"/>
          <w:color w:val="000000" w:themeColor="text1"/>
          <w:sz w:val="28"/>
          <w:szCs w:val="28"/>
          <w:lang w:eastAsia="ru-RU"/>
        </w:rPr>
        <w:t xml:space="preserve">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7F5EB8" w:rsidRPr="007F5EB8">
        <w:rPr>
          <w:rFonts w:ascii="Times New Roman" w:hAnsi="Times New Roman"/>
          <w:sz w:val="28"/>
          <w:szCs w:val="28"/>
          <w:lang w:eastAsia="ru-RU"/>
        </w:rPr>
        <w:t>м. Долинська,</w:t>
      </w:r>
      <w:r w:rsidR="007F5EB8">
        <w:rPr>
          <w:rFonts w:ascii="Times New Roman" w:hAnsi="Times New Roman"/>
          <w:sz w:val="28"/>
          <w:szCs w:val="28"/>
          <w:lang w:eastAsia="ru-RU"/>
        </w:rPr>
        <w:t xml:space="preserve"> </w:t>
      </w:r>
      <w:r w:rsidR="007F5EB8" w:rsidRPr="007F5EB8">
        <w:rPr>
          <w:rFonts w:ascii="Times New Roman" w:hAnsi="Times New Roman"/>
          <w:sz w:val="28"/>
          <w:szCs w:val="28"/>
          <w:lang w:eastAsia="ru-RU"/>
        </w:rPr>
        <w:t>смт. Добровеличківка та м.</w:t>
      </w:r>
      <w:r w:rsidR="007F5EB8">
        <w:rPr>
          <w:rFonts w:ascii="Times New Roman" w:hAnsi="Times New Roman"/>
          <w:sz w:val="28"/>
          <w:szCs w:val="28"/>
          <w:lang w:eastAsia="ru-RU"/>
        </w:rPr>
        <w:t xml:space="preserve"> </w:t>
      </w:r>
      <w:r w:rsidR="007F5EB8" w:rsidRPr="007F5EB8">
        <w:rPr>
          <w:rFonts w:ascii="Times New Roman" w:hAnsi="Times New Roman"/>
          <w:sz w:val="28"/>
          <w:szCs w:val="28"/>
          <w:lang w:eastAsia="ru-RU"/>
        </w:rPr>
        <w:t>Мала Виска</w:t>
      </w:r>
      <w:r w:rsidR="002613C8" w:rsidRPr="007F5EB8">
        <w:rPr>
          <w:rFonts w:ascii="Times New Roman" w:hAnsi="Times New Roman"/>
          <w:sz w:val="28"/>
          <w:szCs w:val="28"/>
          <w:lang w:eastAsia="ru-RU"/>
        </w:rPr>
        <w:t>)</w:t>
      </w:r>
      <w:r w:rsidRPr="008F3B95">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8F3B95" w:rsidRPr="00374122" w:rsidRDefault="008F3B95" w:rsidP="008F3B95">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3,</w:t>
            </w:r>
            <w:r w:rsidR="00A35696"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01</w:t>
            </w:r>
            <w:r w:rsidR="007F5EB8"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лютого</w:t>
            </w:r>
            <w:r w:rsidR="004F10EB"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004F10EB" w:rsidRPr="00374122">
              <w:rPr>
                <w:rFonts w:ascii="Times New Roman" w:hAnsi="Times New Roman"/>
                <w:color w:val="000000" w:themeColor="text1"/>
                <w:sz w:val="28"/>
                <w:szCs w:val="28"/>
                <w:lang w:eastAsia="ru-RU"/>
              </w:rPr>
              <w:t xml:space="preserve"> року з 08.</w:t>
            </w:r>
            <w:r w:rsidR="00E07CD5" w:rsidRPr="00374122">
              <w:rPr>
                <w:rFonts w:ascii="Times New Roman" w:hAnsi="Times New Roman"/>
                <w:color w:val="000000" w:themeColor="text1"/>
                <w:sz w:val="28"/>
                <w:szCs w:val="28"/>
                <w:lang w:eastAsia="ru-RU"/>
              </w:rPr>
              <w:t>0</w:t>
            </w:r>
            <w:r w:rsidRPr="00374122">
              <w:rPr>
                <w:rFonts w:ascii="Times New Roman" w:hAnsi="Times New Roman"/>
                <w:color w:val="000000" w:themeColor="text1"/>
                <w:sz w:val="28"/>
                <w:szCs w:val="28"/>
                <w:lang w:eastAsia="ru-RU"/>
              </w:rPr>
              <w:t>0. </w:t>
            </w:r>
          </w:p>
          <w:p w:rsidR="007F5EB8" w:rsidRDefault="007F5EB8" w:rsidP="008F3B95">
            <w:pPr>
              <w:spacing w:after="0" w:line="240" w:lineRule="auto"/>
              <w:ind w:firstLine="851"/>
              <w:jc w:val="both"/>
              <w:rPr>
                <w:rFonts w:ascii="Times New Roman" w:hAnsi="Times New Roman"/>
                <w:b/>
                <w:sz w:val="28"/>
                <w:szCs w:val="28"/>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hyperlink r:id="rId7" w:history="1">
              <w:r w:rsidR="008F3B95" w:rsidRPr="008F3B95">
                <w:rPr>
                  <w:rFonts w:ascii="Times New Roman" w:hAnsi="Times New Roman"/>
                  <w:color w:val="0000FF"/>
                  <w:sz w:val="28"/>
                  <w:szCs w:val="28"/>
                  <w:u w:val="single"/>
                  <w:lang w:val="en-US" w:eastAsia="ru-RU"/>
                </w:rPr>
                <w:t>kr</w:t>
              </w:r>
              <w:r w:rsidR="008F3B95" w:rsidRPr="008F3B95">
                <w:rPr>
                  <w:rFonts w:ascii="Times New Roman" w:hAnsi="Times New Roman"/>
                  <w:color w:val="0000FF"/>
                  <w:sz w:val="28"/>
                  <w:szCs w:val="28"/>
                  <w:u w:val="single"/>
                  <w:lang w:eastAsia="ru-RU"/>
                </w:rPr>
                <w:t>@sso.court.gov.ua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наполегливість, рішучість, стриманість, 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lastRenderedPageBreak/>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11104A" w:rsidRDefault="0011104A" w:rsidP="008F3B95">
      <w:pPr>
        <w:rPr>
          <w:rFonts w:ascii="Times New Roman" w:eastAsia="Times New Roman" w:hAnsi="Times New Roman"/>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2C7B5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FBB"/>
    <w:rsid w:val="006F355F"/>
    <w:rsid w:val="006F5E49"/>
    <w:rsid w:val="0070062D"/>
    <w:rsid w:val="00700CE0"/>
    <w:rsid w:val="007015AA"/>
    <w:rsid w:val="00703B89"/>
    <w:rsid w:val="00713225"/>
    <w:rsid w:val="0071393A"/>
    <w:rsid w:val="00714A5A"/>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E54"/>
    <w:rsid w:val="00B167CB"/>
    <w:rsid w:val="00B16A8D"/>
    <w:rsid w:val="00B16BE2"/>
    <w:rsid w:val="00B21D12"/>
    <w:rsid w:val="00B241C4"/>
    <w:rsid w:val="00B27930"/>
    <w:rsid w:val="00B36722"/>
    <w:rsid w:val="00B506A4"/>
    <w:rsid w:val="00B54326"/>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A99D48"/>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cour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FD92F-F375-468C-869F-1503C51A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kadry</cp:lastModifiedBy>
  <cp:revision>62</cp:revision>
  <cp:lastPrinted>2021-07-26T11:17:00Z</cp:lastPrinted>
  <dcterms:created xsi:type="dcterms:W3CDTF">2020-11-05T13:53:00Z</dcterms:created>
  <dcterms:modified xsi:type="dcterms:W3CDTF">2022-01-11T06:42:00Z</dcterms:modified>
</cp:coreProperties>
</file>