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B95" w:rsidRPr="008F3B95" w:rsidRDefault="008F3B95" w:rsidP="008F3B95">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t>ЗАТВЕРДЖЕНО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 xml:space="preserve">управління Служби судової охорони у </w:t>
      </w:r>
      <w:r w:rsidR="002D1259">
        <w:rPr>
          <w:rFonts w:ascii="Times New Roman" w:hAnsi="Times New Roman"/>
          <w:sz w:val="28"/>
          <w:szCs w:val="28"/>
        </w:rPr>
        <w:t>Кіровоградській області</w:t>
      </w:r>
      <w:r w:rsidR="002D1259">
        <w:rPr>
          <w:rFonts w:ascii="Times New Roman" w:hAnsi="Times New Roman"/>
          <w:sz w:val="28"/>
          <w:szCs w:val="28"/>
        </w:rPr>
        <w:br/>
        <w:t xml:space="preserve">від </w:t>
      </w:r>
      <w:r w:rsidR="00724B94">
        <w:rPr>
          <w:rFonts w:ascii="Times New Roman" w:hAnsi="Times New Roman"/>
          <w:sz w:val="28"/>
          <w:szCs w:val="28"/>
        </w:rPr>
        <w:t xml:space="preserve">05.11.2021 року </w:t>
      </w:r>
      <w:r w:rsidRPr="008F3B95">
        <w:rPr>
          <w:rFonts w:ascii="Times New Roman" w:hAnsi="Times New Roman"/>
          <w:sz w:val="28"/>
          <w:szCs w:val="28"/>
        </w:rPr>
        <w:t>№</w:t>
      </w:r>
      <w:r>
        <w:rPr>
          <w:rFonts w:ascii="Times New Roman" w:hAnsi="Times New Roman"/>
          <w:sz w:val="28"/>
          <w:szCs w:val="28"/>
        </w:rPr>
        <w:t xml:space="preserve"> </w:t>
      </w:r>
      <w:r w:rsidR="00724B94">
        <w:rPr>
          <w:rFonts w:ascii="Times New Roman" w:hAnsi="Times New Roman"/>
          <w:sz w:val="28"/>
          <w:szCs w:val="28"/>
        </w:rPr>
        <w:t>216</w:t>
      </w:r>
      <w:r w:rsidR="006955D9">
        <w:rPr>
          <w:rFonts w:ascii="Times New Roman" w:hAnsi="Times New Roman"/>
          <w:sz w:val="28"/>
          <w:szCs w:val="28"/>
        </w:rPr>
        <w:t xml:space="preserve"> АГ</w:t>
      </w:r>
    </w:p>
    <w:p w:rsidR="008F3B95" w:rsidRPr="008F3B95" w:rsidRDefault="008F3B95" w:rsidP="008F3B95">
      <w:pPr>
        <w:spacing w:after="0" w:line="240" w:lineRule="auto"/>
        <w:jc w:val="center"/>
        <w:rPr>
          <w:rFonts w:ascii="Times New Roman" w:hAnsi="Times New Roman"/>
          <w:b/>
          <w:color w:val="FF0000"/>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8F3B95" w:rsidRPr="008F3B95" w:rsidRDefault="008F3B95" w:rsidP="00F66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sidR="00291AA2">
        <w:rPr>
          <w:rFonts w:ascii="Times New Roman" w:hAnsi="Times New Roman"/>
          <w:b/>
          <w:sz w:val="28"/>
          <w:szCs w:val="28"/>
          <w:lang w:eastAsia="ru-RU"/>
        </w:rPr>
        <w:t xml:space="preserve"> </w:t>
      </w:r>
      <w:r w:rsidR="008E18D9" w:rsidRPr="002613C8">
        <w:rPr>
          <w:rFonts w:ascii="Times New Roman" w:hAnsi="Times New Roman"/>
          <w:b/>
          <w:sz w:val="28"/>
          <w:szCs w:val="28"/>
          <w:lang w:eastAsia="ru-RU"/>
        </w:rPr>
        <w:t>підрозділу охорони</w:t>
      </w:r>
      <w:r w:rsidR="0034031A" w:rsidRPr="002613C8">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 </w:t>
      </w:r>
      <w:r w:rsidRPr="008F3B95">
        <w:rPr>
          <w:rFonts w:ascii="Times New Roman" w:hAnsi="Times New Roman"/>
          <w:b/>
          <w:sz w:val="28"/>
          <w:szCs w:val="28"/>
          <w:lang w:eastAsia="ru-RU"/>
        </w:rPr>
        <w:t>Територіального управління</w:t>
      </w:r>
      <w:r w:rsidR="0034031A">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sidR="00D137B7">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(для охорони об’єктів в </w:t>
      </w:r>
      <w:r w:rsidR="00C32224">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м. </w:t>
      </w:r>
      <w:r w:rsidR="00C32224">
        <w:rPr>
          <w:rFonts w:ascii="Times New Roman" w:hAnsi="Times New Roman"/>
          <w:b/>
          <w:sz w:val="28"/>
          <w:szCs w:val="28"/>
          <w:lang w:eastAsia="ru-RU"/>
        </w:rPr>
        <w:t>Світловодськ</w:t>
      </w:r>
      <w:r w:rsidR="002613C8" w:rsidRPr="00755B5A">
        <w:rPr>
          <w:rFonts w:ascii="Times New Roman" w:hAnsi="Times New Roman"/>
          <w:b/>
          <w:sz w:val="28"/>
          <w:szCs w:val="28"/>
          <w:lang w:eastAsia="ru-RU"/>
        </w:rPr>
        <w:t>)</w:t>
      </w:r>
    </w:p>
    <w:p w:rsidR="008F3B95" w:rsidRPr="008F3B95" w:rsidRDefault="008F3B95" w:rsidP="008E18D9">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sidR="00F6661B">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sidR="00D137B7">
        <w:rPr>
          <w:rFonts w:ascii="Times New Roman" w:hAnsi="Times New Roman"/>
          <w:b/>
          <w:sz w:val="28"/>
          <w:szCs w:val="28"/>
          <w:lang w:eastAsia="ru-RU"/>
        </w:rPr>
        <w:t xml:space="preserve"> </w:t>
      </w:r>
      <w:r w:rsidR="00D137B7" w:rsidRPr="006955D9">
        <w:rPr>
          <w:rFonts w:ascii="Times New Roman" w:hAnsi="Times New Roman"/>
          <w:b/>
          <w:sz w:val="28"/>
          <w:szCs w:val="28"/>
          <w:lang w:eastAsia="ru-RU"/>
        </w:rPr>
        <w:t xml:space="preserve">(для охорони об’єктів в </w:t>
      </w:r>
      <w:r w:rsidR="002613C8" w:rsidRPr="00755B5A">
        <w:rPr>
          <w:rFonts w:ascii="Times New Roman" w:hAnsi="Times New Roman"/>
          <w:b/>
          <w:sz w:val="28"/>
          <w:szCs w:val="28"/>
          <w:lang w:eastAsia="ru-RU"/>
        </w:rPr>
        <w:t xml:space="preserve">м. </w:t>
      </w:r>
      <w:r w:rsidR="00C32224">
        <w:rPr>
          <w:rFonts w:ascii="Times New Roman" w:hAnsi="Times New Roman"/>
          <w:b/>
          <w:sz w:val="28"/>
          <w:szCs w:val="28"/>
          <w:lang w:eastAsia="ru-RU"/>
        </w:rPr>
        <w:t>Світловодськ</w:t>
      </w:r>
      <w:r w:rsidR="002613C8"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F6661B" w:rsidRDefault="008F3B95"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sidR="00F6661B">
        <w:rPr>
          <w:rFonts w:ascii="Times New Roman" w:hAnsi="Times New Roman"/>
          <w:color w:val="000000"/>
          <w:sz w:val="28"/>
          <w:szCs w:val="28"/>
          <w:shd w:val="clear" w:color="auto" w:fill="FFFFFF"/>
          <w:lang w:eastAsia="ru-RU"/>
        </w:rPr>
        <w:t xml:space="preserve">забезпечує виконання покладених на відділення завдань </w:t>
      </w:r>
      <w:r w:rsidR="00584C07">
        <w:rPr>
          <w:rFonts w:ascii="Times New Roman" w:hAnsi="Times New Roman"/>
          <w:color w:val="000000"/>
          <w:sz w:val="28"/>
          <w:szCs w:val="28"/>
          <w:shd w:val="clear" w:color="auto" w:fill="FFFFFF"/>
          <w:lang w:eastAsia="ru-RU"/>
        </w:rPr>
        <w:t>за всіма напрямками службової діяльності;</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008F3B95"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sidR="008F3B95" w:rsidRPr="008F3B95">
        <w:rPr>
          <w:rFonts w:ascii="Times New Roman" w:hAnsi="Times New Roman"/>
          <w:color w:val="000000"/>
          <w:sz w:val="28"/>
          <w:szCs w:val="28"/>
          <w:shd w:val="clear" w:color="auto" w:fill="FFFFFF"/>
          <w:lang w:eastAsia="ru-RU"/>
        </w:rPr>
        <w:t>;</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8F3B95"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8F3B95"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8F3B95"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8F3B95" w:rsidRPr="008F3B95" w:rsidRDefault="00584C07" w:rsidP="008F3B95">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008F3B95"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8F3B95" w:rsidRPr="008F3B95" w:rsidRDefault="008F3B95" w:rsidP="008F3B95">
      <w:pPr>
        <w:spacing w:after="0" w:line="240" w:lineRule="auto"/>
        <w:ind w:firstLine="709"/>
        <w:jc w:val="both"/>
        <w:rPr>
          <w:rFonts w:ascii="Times New Roman" w:hAnsi="Times New Roman"/>
          <w:color w:val="000000"/>
          <w:sz w:val="28"/>
          <w:szCs w:val="28"/>
          <w:lang w:eastAsia="ru-RU"/>
        </w:rPr>
      </w:pPr>
    </w:p>
    <w:p w:rsidR="008F3B95" w:rsidRPr="008F3B95" w:rsidRDefault="008F3B95" w:rsidP="008F3B95">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F3B95" w:rsidRPr="00297DB5" w:rsidRDefault="008F3B95" w:rsidP="008F3B95">
      <w:pPr>
        <w:spacing w:after="0" w:line="240" w:lineRule="auto"/>
        <w:ind w:firstLine="851"/>
        <w:jc w:val="both"/>
        <w:rPr>
          <w:rFonts w:ascii="Times New Roman" w:hAnsi="Times New Roman"/>
          <w:sz w:val="20"/>
          <w:szCs w:val="20"/>
          <w:lang w:eastAsia="ru-RU"/>
        </w:rPr>
      </w:pP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lastRenderedPageBreak/>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8F3B95" w:rsidRPr="00297DB5" w:rsidRDefault="008F3B95" w:rsidP="008F3B95">
      <w:pPr>
        <w:spacing w:after="0" w:line="240" w:lineRule="auto"/>
        <w:ind w:firstLine="851"/>
        <w:jc w:val="both"/>
        <w:rPr>
          <w:rFonts w:ascii="Times New Roman" w:hAnsi="Times New Roman"/>
          <w:b/>
          <w:sz w:val="24"/>
          <w:szCs w:val="24"/>
          <w:lang w:eastAsia="ru-RU"/>
        </w:rPr>
      </w:pPr>
    </w:p>
    <w:p w:rsidR="008F3B95" w:rsidRPr="008F3B95" w:rsidRDefault="008F3B95" w:rsidP="008F3B95">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F10EB"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4F10EB">
        <w:rPr>
          <w:rFonts w:ascii="Times New Roman" w:hAnsi="Times New Roman"/>
          <w:sz w:val="28"/>
          <w:szCs w:val="28"/>
          <w:lang w:eastAsia="ru-RU"/>
        </w:rPr>
        <w:t>язаних або військовослужбовців);</w:t>
      </w:r>
    </w:p>
    <w:p w:rsidR="004F10EB" w:rsidRPr="00326A9D" w:rsidRDefault="004F10EB" w:rsidP="004F10E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Документи приймаються з 08.00 год. </w:t>
      </w:r>
      <w:r w:rsidR="008559D7">
        <w:rPr>
          <w:rFonts w:ascii="Times New Roman" w:hAnsi="Times New Roman"/>
          <w:color w:val="000000" w:themeColor="text1"/>
          <w:sz w:val="28"/>
          <w:szCs w:val="28"/>
          <w:lang w:eastAsia="ru-RU"/>
        </w:rPr>
        <w:t>05</w:t>
      </w:r>
      <w:r w:rsidR="004F10EB" w:rsidRPr="00735384">
        <w:rPr>
          <w:rFonts w:ascii="Times New Roman" w:hAnsi="Times New Roman"/>
          <w:color w:val="000000" w:themeColor="text1"/>
          <w:sz w:val="28"/>
          <w:szCs w:val="28"/>
          <w:lang w:val="ru-RU" w:eastAsia="ru-RU"/>
        </w:rPr>
        <w:t xml:space="preserve"> </w:t>
      </w:r>
      <w:r w:rsidR="008559D7">
        <w:rPr>
          <w:rFonts w:ascii="Times New Roman" w:hAnsi="Times New Roman"/>
          <w:color w:val="000000" w:themeColor="text1"/>
          <w:sz w:val="28"/>
          <w:szCs w:val="28"/>
          <w:lang w:val="ru-RU" w:eastAsia="ru-RU"/>
        </w:rPr>
        <w:t xml:space="preserve">листопада </w:t>
      </w:r>
      <w:r w:rsidRPr="00735384">
        <w:rPr>
          <w:rFonts w:ascii="Times New Roman" w:hAnsi="Times New Roman"/>
          <w:color w:val="000000" w:themeColor="text1"/>
          <w:sz w:val="28"/>
          <w:szCs w:val="28"/>
          <w:lang w:eastAsia="ru-RU"/>
        </w:rPr>
        <w:t xml:space="preserve">до 16.30 год. </w:t>
      </w:r>
      <w:r w:rsidR="00A35696" w:rsidRPr="00735384">
        <w:rPr>
          <w:rFonts w:ascii="Times New Roman" w:hAnsi="Times New Roman"/>
          <w:color w:val="000000" w:themeColor="text1"/>
          <w:sz w:val="28"/>
          <w:szCs w:val="28"/>
          <w:lang w:eastAsia="ru-RU"/>
        </w:rPr>
        <w:t xml:space="preserve">               </w:t>
      </w:r>
      <w:r w:rsidR="008559D7">
        <w:rPr>
          <w:rFonts w:ascii="Times New Roman" w:hAnsi="Times New Roman"/>
          <w:color w:val="000000" w:themeColor="text1"/>
          <w:sz w:val="28"/>
          <w:szCs w:val="28"/>
          <w:lang w:eastAsia="ru-RU"/>
        </w:rPr>
        <w:t>15 листопада</w:t>
      </w:r>
      <w:r w:rsidRPr="00735384">
        <w:rPr>
          <w:rFonts w:ascii="Times New Roman" w:hAnsi="Times New Roman"/>
          <w:color w:val="000000" w:themeColor="text1"/>
          <w:sz w:val="28"/>
          <w:szCs w:val="28"/>
          <w:lang w:eastAsia="ru-RU"/>
        </w:rPr>
        <w:t xml:space="preserve"> 202</w:t>
      </w:r>
      <w:r w:rsidR="00297DB5" w:rsidRPr="00735384">
        <w:rPr>
          <w:rFonts w:ascii="Times New Roman" w:hAnsi="Times New Roman"/>
          <w:color w:val="000000" w:themeColor="text1"/>
          <w:sz w:val="28"/>
          <w:szCs w:val="28"/>
          <w:lang w:eastAsia="ru-RU"/>
        </w:rPr>
        <w:t>1</w:t>
      </w:r>
      <w:r w:rsidRPr="00735384">
        <w:rPr>
          <w:rFonts w:ascii="Times New Roman" w:hAnsi="Times New Roman"/>
          <w:color w:val="000000" w:themeColor="text1"/>
          <w:sz w:val="28"/>
          <w:szCs w:val="28"/>
          <w:lang w:eastAsia="ru-RU"/>
        </w:rPr>
        <w:t xml:space="preserve"> року</w:t>
      </w:r>
      <w:r w:rsidRPr="008F3B95">
        <w:rPr>
          <w:rFonts w:ascii="Times New Roman" w:hAnsi="Times New Roman"/>
          <w:sz w:val="28"/>
          <w:szCs w:val="28"/>
          <w:lang w:eastAsia="ru-RU"/>
        </w:rPr>
        <w:t xml:space="preserve">,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xml:space="preserve">. Кропивницький, вул. </w:t>
      </w:r>
      <w:r w:rsidRPr="00697DFD">
        <w:rPr>
          <w:rFonts w:ascii="Times New Roman" w:hAnsi="Times New Roman"/>
          <w:sz w:val="28"/>
          <w:szCs w:val="28"/>
          <w:lang w:eastAsia="ru-RU"/>
        </w:rPr>
        <w:t>Велика Перспективна</w:t>
      </w:r>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3</w:t>
      </w:r>
      <w:r w:rsidRPr="008F3B95">
        <w:rPr>
          <w:rFonts w:ascii="Times New Roman" w:hAnsi="Times New Roman"/>
          <w:sz w:val="28"/>
          <w:szCs w:val="28"/>
          <w:lang w:eastAsia="ru-RU"/>
        </w:rPr>
        <w:t>3.</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 категорії </w:t>
      </w:r>
      <w:r w:rsidR="004A0F15">
        <w:rPr>
          <w:rFonts w:ascii="Times New Roman" w:hAnsi="Times New Roman"/>
          <w:sz w:val="28"/>
          <w:szCs w:val="28"/>
          <w:lang w:eastAsia="ru-RU"/>
        </w:rPr>
        <w:t>п</w:t>
      </w:r>
      <w:r w:rsidRPr="008F3B95">
        <w:rPr>
          <w:rFonts w:ascii="Times New Roman" w:hAnsi="Times New Roman"/>
          <w:sz w:val="28"/>
          <w:szCs w:val="28"/>
          <w:lang w:eastAsia="ru-RU"/>
        </w:rPr>
        <w:t>ідрозділу охорони Територіального управління Служби судової охорони у Кіровоградській області</w:t>
      </w:r>
      <w:r w:rsidR="00A35696">
        <w:rPr>
          <w:rFonts w:ascii="Times New Roman" w:hAnsi="Times New Roman"/>
          <w:sz w:val="28"/>
          <w:szCs w:val="28"/>
          <w:lang w:eastAsia="ru-RU"/>
        </w:rPr>
        <w:t xml:space="preserve"> </w:t>
      </w:r>
      <w:r w:rsidR="00A35696" w:rsidRPr="00297DB5">
        <w:rPr>
          <w:rFonts w:ascii="Times New Roman" w:hAnsi="Times New Roman"/>
          <w:sz w:val="28"/>
          <w:szCs w:val="28"/>
          <w:lang w:eastAsia="ru-RU"/>
        </w:rPr>
        <w:t xml:space="preserve">(для охорони об’єктів в </w:t>
      </w:r>
      <w:r w:rsidR="002613C8" w:rsidRPr="002613C8">
        <w:rPr>
          <w:rFonts w:ascii="Times New Roman" w:hAnsi="Times New Roman"/>
          <w:sz w:val="28"/>
          <w:szCs w:val="28"/>
          <w:lang w:eastAsia="ru-RU"/>
        </w:rPr>
        <w:t xml:space="preserve">м. </w:t>
      </w:r>
      <w:r w:rsidR="003F76BF">
        <w:rPr>
          <w:rFonts w:ascii="Times New Roman" w:hAnsi="Times New Roman"/>
          <w:sz w:val="28"/>
          <w:szCs w:val="28"/>
          <w:lang w:eastAsia="ru-RU"/>
        </w:rPr>
        <w:t>Світловодськ</w:t>
      </w:r>
      <w:r w:rsidR="002613C8" w:rsidRPr="00755B5A">
        <w:rPr>
          <w:rFonts w:ascii="Times New Roman" w:hAnsi="Times New Roman"/>
          <w:b/>
          <w:sz w:val="28"/>
          <w:szCs w:val="28"/>
          <w:lang w:eastAsia="ru-RU"/>
        </w:rPr>
        <w:t>)</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8F3B95" w:rsidRPr="008F3B95" w:rsidTr="00B006E1">
        <w:trPr>
          <w:trHeight w:val="408"/>
        </w:trPr>
        <w:tc>
          <w:tcPr>
            <w:tcW w:w="9639" w:type="dxa"/>
          </w:tcPr>
          <w:p w:rsidR="008F3B95" w:rsidRPr="008F3B95" w:rsidRDefault="008F3B95" w:rsidP="008F3B95">
            <w:pPr>
              <w:spacing w:after="0" w:line="240" w:lineRule="auto"/>
              <w:jc w:val="both"/>
              <w:rPr>
                <w:rFonts w:ascii="Times New Roman" w:hAnsi="Times New Roman"/>
                <w:b/>
                <w:sz w:val="16"/>
                <w:szCs w:val="16"/>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8F3B95" w:rsidRPr="008F3B95" w:rsidRDefault="008F3B95" w:rsidP="008F3B95">
            <w:pPr>
              <w:spacing w:after="0" w:line="240" w:lineRule="auto"/>
              <w:ind w:firstLine="34"/>
              <w:jc w:val="both"/>
              <w:rPr>
                <w:rFonts w:ascii="Times New Roman" w:hAnsi="Times New Roman"/>
                <w:sz w:val="28"/>
                <w:szCs w:val="28"/>
                <w:lang w:eastAsia="ru-RU"/>
              </w:rPr>
            </w:pPr>
            <w:r w:rsidRPr="008F3B95">
              <w:rPr>
                <w:rFonts w:ascii="Times New Roman" w:hAnsi="Times New Roman"/>
                <w:sz w:val="28"/>
                <w:szCs w:val="28"/>
                <w:lang w:eastAsia="ru-RU"/>
              </w:rPr>
              <w:t xml:space="preserve">м.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sidRPr="008F3B95">
              <w:rPr>
                <w:rFonts w:ascii="Times New Roman" w:hAnsi="Times New Roman"/>
                <w:sz w:val="28"/>
                <w:szCs w:val="28"/>
                <w:lang w:eastAsia="ru-RU"/>
              </w:rPr>
              <w:t>3,</w:t>
            </w:r>
            <w:r w:rsidR="00A35696">
              <w:rPr>
                <w:rFonts w:ascii="Times New Roman" w:hAnsi="Times New Roman"/>
                <w:sz w:val="28"/>
                <w:szCs w:val="28"/>
                <w:lang w:eastAsia="ru-RU"/>
              </w:rPr>
              <w:t xml:space="preserve"> </w:t>
            </w:r>
            <w:r w:rsidR="00E07CD5">
              <w:rPr>
                <w:rFonts w:ascii="Times New Roman" w:hAnsi="Times New Roman"/>
                <w:sz w:val="28"/>
                <w:szCs w:val="28"/>
                <w:lang w:eastAsia="ru-RU"/>
              </w:rPr>
              <w:t>1</w:t>
            </w:r>
            <w:r w:rsidR="008559D7">
              <w:rPr>
                <w:rFonts w:ascii="Times New Roman" w:hAnsi="Times New Roman"/>
                <w:sz w:val="28"/>
                <w:szCs w:val="28"/>
                <w:lang w:eastAsia="ru-RU"/>
              </w:rPr>
              <w:t>8</w:t>
            </w:r>
            <w:r w:rsidR="002F2AA5">
              <w:rPr>
                <w:rFonts w:ascii="Times New Roman" w:hAnsi="Times New Roman"/>
                <w:sz w:val="28"/>
                <w:szCs w:val="28"/>
                <w:lang w:eastAsia="ru-RU"/>
              </w:rPr>
              <w:t xml:space="preserve"> </w:t>
            </w:r>
            <w:r w:rsidR="008559D7">
              <w:rPr>
                <w:rFonts w:ascii="Times New Roman" w:hAnsi="Times New Roman"/>
                <w:sz w:val="28"/>
                <w:szCs w:val="28"/>
                <w:lang w:eastAsia="ru-RU"/>
              </w:rPr>
              <w:t xml:space="preserve">листопада </w:t>
            </w:r>
            <w:r w:rsidR="004F10EB">
              <w:rPr>
                <w:rFonts w:ascii="Times New Roman" w:hAnsi="Times New Roman"/>
                <w:sz w:val="28"/>
                <w:szCs w:val="28"/>
                <w:lang w:eastAsia="ru-RU"/>
              </w:rPr>
              <w:t>202</w:t>
            </w:r>
            <w:r w:rsidR="00297DB5">
              <w:rPr>
                <w:rFonts w:ascii="Times New Roman" w:hAnsi="Times New Roman"/>
                <w:sz w:val="28"/>
                <w:szCs w:val="28"/>
                <w:lang w:eastAsia="ru-RU"/>
              </w:rPr>
              <w:t>1</w:t>
            </w:r>
            <w:r w:rsidR="004F10EB">
              <w:rPr>
                <w:rFonts w:ascii="Times New Roman" w:hAnsi="Times New Roman"/>
                <w:sz w:val="28"/>
                <w:szCs w:val="28"/>
                <w:lang w:eastAsia="ru-RU"/>
              </w:rPr>
              <w:t xml:space="preserve"> року з 08.</w:t>
            </w:r>
            <w:r w:rsidR="00E07CD5">
              <w:rPr>
                <w:rFonts w:ascii="Times New Roman" w:hAnsi="Times New Roman"/>
                <w:sz w:val="28"/>
                <w:szCs w:val="28"/>
                <w:lang w:eastAsia="ru-RU"/>
              </w:rPr>
              <w:t>0</w:t>
            </w:r>
            <w:r w:rsidRPr="008F3B95">
              <w:rPr>
                <w:rFonts w:ascii="Times New Roman" w:hAnsi="Times New Roman"/>
                <w:sz w:val="28"/>
                <w:szCs w:val="28"/>
                <w:lang w:eastAsia="ru-RU"/>
              </w:rPr>
              <w:t>0. </w:t>
            </w:r>
          </w:p>
          <w:p w:rsidR="00735384" w:rsidRDefault="00735384" w:rsidP="008F3B95">
            <w:pPr>
              <w:spacing w:after="0" w:line="240" w:lineRule="auto"/>
              <w:ind w:firstLine="851"/>
              <w:jc w:val="both"/>
              <w:rPr>
                <w:rFonts w:ascii="Times New Roman" w:hAnsi="Times New Roman"/>
                <w:b/>
                <w:sz w:val="28"/>
                <w:szCs w:val="28"/>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6. Прізвище, ім’я та по батькові, номер телефону та адреса електронної пошти особи, яка надає додаткову інформацію з питань проведення конкурсу:</w:t>
            </w:r>
          </w:p>
          <w:p w:rsidR="008F3B95" w:rsidRPr="008F3B95" w:rsidRDefault="00E07CD5" w:rsidP="008F3B9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008F3B95" w:rsidRPr="008F3B95">
              <w:rPr>
                <w:rFonts w:ascii="Times New Roman" w:hAnsi="Times New Roman"/>
                <w:sz w:val="28"/>
                <w:szCs w:val="28"/>
                <w:lang w:eastAsia="ru-RU"/>
              </w:rPr>
              <w:t xml:space="preserve">, </w:t>
            </w:r>
            <w:r w:rsidR="008F3B95" w:rsidRPr="008F3B95">
              <w:rPr>
                <w:rFonts w:ascii="Times New Roman" w:hAnsi="Times New Roman"/>
                <w:color w:val="FF0000"/>
                <w:sz w:val="28"/>
                <w:szCs w:val="28"/>
                <w:lang w:eastAsia="ru-RU"/>
              </w:rPr>
              <w:t xml:space="preserve"> </w:t>
            </w:r>
            <w:hyperlink r:id="rId6" w:history="1">
              <w:r w:rsidR="008F3B95" w:rsidRPr="008F3B95">
                <w:rPr>
                  <w:rFonts w:ascii="Times New Roman" w:hAnsi="Times New Roman"/>
                  <w:color w:val="0000FF"/>
                  <w:sz w:val="28"/>
                  <w:szCs w:val="28"/>
                  <w:u w:val="single"/>
                  <w:lang w:val="en-US" w:eastAsia="ru-RU"/>
                </w:rPr>
                <w:t>kr</w:t>
              </w:r>
              <w:r w:rsidR="008F3B95" w:rsidRPr="008F3B95">
                <w:rPr>
                  <w:rFonts w:ascii="Times New Roman" w:hAnsi="Times New Roman"/>
                  <w:color w:val="0000FF"/>
                  <w:sz w:val="28"/>
                  <w:szCs w:val="28"/>
                  <w:u w:val="single"/>
                  <w:lang w:eastAsia="ru-RU"/>
                </w:rPr>
                <w:t>@sso.court.gov.ua</w:t>
              </w:r>
            </w:hyperlink>
          </w:p>
          <w:p w:rsidR="008F3B95" w:rsidRPr="008F3B95" w:rsidRDefault="008F3B95" w:rsidP="008F3B95">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tc>
            </w:tr>
            <w:tr w:rsidR="008F3B95" w:rsidRPr="008F3B95" w:rsidTr="00B006E1">
              <w:trPr>
                <w:gridBefore w:val="1"/>
                <w:wBefore w:w="108" w:type="dxa"/>
                <w:trHeight w:val="408"/>
              </w:trPr>
              <w:tc>
                <w:tcPr>
                  <w:tcW w:w="4032" w:type="dxa"/>
                  <w:gridSpan w:val="3"/>
                </w:tcPr>
                <w:p w:rsidR="008F3B95" w:rsidRPr="008F3B95" w:rsidRDefault="008F3B95" w:rsidP="008F3B9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8F3B95" w:rsidRPr="00922A6A" w:rsidRDefault="006C2453" w:rsidP="008F3B95">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008F3B95" w:rsidRPr="008F3B95">
                    <w:rPr>
                      <w:rFonts w:ascii="Times New Roman" w:hAnsi="Times New Roman"/>
                      <w:sz w:val="28"/>
                      <w:szCs w:val="28"/>
                      <w:lang w:eastAsia="ru-RU"/>
                    </w:rPr>
                    <w:t>овна загальна середня освіта.</w:t>
                  </w:r>
                  <w:r w:rsidR="00922A6A">
                    <w:rPr>
                      <w:rFonts w:ascii="Times New Roman" w:hAnsi="Times New Roman"/>
                      <w:sz w:val="28"/>
                      <w:szCs w:val="28"/>
                      <w:lang w:val="ru-RU" w:eastAsia="ru-RU"/>
                    </w:rPr>
                    <w:t xml:space="preserve"> </w:t>
                  </w:r>
                </w:p>
              </w:tc>
            </w:tr>
            <w:tr w:rsidR="008F3B95" w:rsidRPr="008F3B95" w:rsidTr="00B006E1">
              <w:trPr>
                <w:gridBefore w:val="1"/>
                <w:wBefore w:w="108" w:type="dxa"/>
                <w:trHeight w:val="408"/>
              </w:trPr>
              <w:tc>
                <w:tcPr>
                  <w:tcW w:w="4032" w:type="dxa"/>
                  <w:gridSpan w:val="3"/>
                </w:tcPr>
                <w:p w:rsidR="008F3B95" w:rsidRPr="008F3B95" w:rsidRDefault="008F3B95" w:rsidP="008F3B9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8F3B95" w:rsidRPr="008F3B95" w:rsidRDefault="006C2453" w:rsidP="008F3B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008F3B95"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8F3B95" w:rsidRPr="008F3B95">
                    <w:rPr>
                      <w:rFonts w:ascii="Times New Roman" w:hAnsi="Times New Roman"/>
                      <w:sz w:val="28"/>
                      <w:szCs w:val="28"/>
                      <w:lang w:eastAsia="ru-RU"/>
                    </w:rPr>
                    <w:t>1 р</w:t>
                  </w:r>
                  <w:r>
                    <w:rPr>
                      <w:rFonts w:ascii="Times New Roman" w:hAnsi="Times New Roman"/>
                      <w:sz w:val="28"/>
                      <w:szCs w:val="28"/>
                      <w:lang w:eastAsia="ru-RU"/>
                    </w:rPr>
                    <w:t>ік</w:t>
                  </w:r>
                  <w:r w:rsidR="008F3B95" w:rsidRPr="008F3B95">
                    <w:rPr>
                      <w:rFonts w:ascii="Times New Roman" w:hAnsi="Times New Roman"/>
                      <w:sz w:val="28"/>
                      <w:szCs w:val="28"/>
                      <w:lang w:eastAsia="ru-RU"/>
                    </w:rPr>
                    <w:t>.</w:t>
                  </w:r>
                </w:p>
                <w:p w:rsidR="008F3B95" w:rsidRPr="008F3B95" w:rsidRDefault="008F3B95" w:rsidP="008F3B95">
                  <w:pPr>
                    <w:spacing w:after="0" w:line="240" w:lineRule="auto"/>
                    <w:jc w:val="both"/>
                    <w:rPr>
                      <w:rFonts w:ascii="Times New Roman" w:hAnsi="Times New Roman"/>
                      <w:sz w:val="28"/>
                      <w:szCs w:val="28"/>
                      <w:lang w:eastAsia="ru-RU"/>
                    </w:rPr>
                  </w:pPr>
                </w:p>
              </w:tc>
            </w:tr>
            <w:tr w:rsidR="00922A6A" w:rsidRPr="008F3B95" w:rsidTr="00B006E1">
              <w:trPr>
                <w:gridBefore w:val="1"/>
                <w:wBefore w:w="108" w:type="dxa"/>
                <w:trHeight w:val="408"/>
              </w:trPr>
              <w:tc>
                <w:tcPr>
                  <w:tcW w:w="4032" w:type="dxa"/>
                  <w:gridSpan w:val="3"/>
                </w:tcPr>
                <w:p w:rsidR="00922A6A" w:rsidRPr="008F3B95" w:rsidRDefault="00922A6A" w:rsidP="00922A6A">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922A6A" w:rsidRPr="00326A9D" w:rsidRDefault="00922A6A" w:rsidP="00922A6A">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922A6A" w:rsidRPr="008F3B95" w:rsidTr="00B006E1">
              <w:trPr>
                <w:gridBefore w:val="1"/>
                <w:wBefore w:w="108" w:type="dxa"/>
                <w:trHeight w:val="408"/>
              </w:trPr>
              <w:tc>
                <w:tcPr>
                  <w:tcW w:w="9390" w:type="dxa"/>
                  <w:gridSpan w:val="5"/>
                </w:tcPr>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w:t>
                  </w:r>
                  <w:r w:rsidRPr="008F3B95">
                    <w:rPr>
                      <w:rFonts w:ascii="Times New Roman" w:hAnsi="Times New Roman"/>
                      <w:sz w:val="28"/>
                      <w:szCs w:val="28"/>
                      <w:lang w:eastAsia="ru-RU"/>
                    </w:rPr>
                    <w:lastRenderedPageBreak/>
                    <w:t xml:space="preserve">здатність швидко приймати рішення в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922A6A" w:rsidRPr="008F3B95" w:rsidRDefault="00922A6A" w:rsidP="00922A6A">
                  <w:pPr>
                    <w:shd w:val="clear" w:color="auto" w:fill="FFFFFF"/>
                    <w:spacing w:after="0" w:line="240" w:lineRule="auto"/>
                    <w:rPr>
                      <w:rFonts w:ascii="Times New Roman" w:hAnsi="Times New Roman"/>
                      <w:sz w:val="28"/>
                      <w:szCs w:val="28"/>
                      <w:lang w:eastAsia="ru-RU"/>
                    </w:rPr>
                  </w:pPr>
                </w:p>
                <w:p w:rsidR="00922A6A" w:rsidRPr="008F3B95" w:rsidRDefault="00922A6A" w:rsidP="00922A6A">
                  <w:pPr>
                    <w:shd w:val="clear" w:color="auto" w:fill="FFFFFF"/>
                    <w:spacing w:after="0" w:line="240" w:lineRule="auto"/>
                    <w:rPr>
                      <w:rFonts w:ascii="Times New Roman" w:hAnsi="Times New Roman"/>
                      <w:sz w:val="28"/>
                      <w:szCs w:val="28"/>
                      <w:lang w:eastAsia="ru-RU"/>
                    </w:rPr>
                  </w:pPr>
                </w:p>
              </w:tc>
            </w:tr>
            <w:tr w:rsidR="00922A6A" w:rsidRPr="008F3B95" w:rsidTr="00B006E1">
              <w:trPr>
                <w:gridAfter w:val="1"/>
                <w:wAfter w:w="108" w:type="dxa"/>
                <w:trHeight w:val="408"/>
              </w:trPr>
              <w:tc>
                <w:tcPr>
                  <w:tcW w:w="9390" w:type="dxa"/>
                  <w:gridSpan w:val="5"/>
                </w:tcPr>
                <w:p w:rsidR="00922A6A" w:rsidRPr="008F3B95" w:rsidRDefault="00922A6A" w:rsidP="00922A6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Професійні знання</w:t>
                  </w:r>
                </w:p>
              </w:tc>
            </w:tr>
            <w:tr w:rsidR="00922A6A" w:rsidRPr="008F3B95" w:rsidTr="00B006E1">
              <w:trPr>
                <w:gridAfter w:val="1"/>
                <w:wAfter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922A6A" w:rsidRPr="008F3B95" w:rsidRDefault="00922A6A" w:rsidP="00922A6A">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922A6A" w:rsidRPr="008F3B95" w:rsidRDefault="00922A6A" w:rsidP="00922A6A">
                  <w:pPr>
                    <w:spacing w:after="0" w:line="240" w:lineRule="auto"/>
                    <w:jc w:val="both"/>
                    <w:rPr>
                      <w:rFonts w:ascii="Times New Roman" w:hAnsi="Times New Roman"/>
                      <w:sz w:val="28"/>
                      <w:szCs w:val="28"/>
                      <w:lang w:eastAsia="ru-RU"/>
                    </w:rPr>
                  </w:pPr>
                </w:p>
              </w:tc>
            </w:tr>
          </w:tbl>
          <w:p w:rsidR="008F3B95" w:rsidRPr="008F3B95" w:rsidRDefault="008F3B95" w:rsidP="008F3B95">
            <w:pPr>
              <w:spacing w:after="0" w:line="240" w:lineRule="auto"/>
              <w:ind w:firstLine="462"/>
              <w:jc w:val="both"/>
              <w:rPr>
                <w:rFonts w:ascii="Times New Roman" w:hAnsi="Times New Roman"/>
                <w:sz w:val="28"/>
                <w:szCs w:val="28"/>
                <w:lang w:eastAsia="ru-RU"/>
              </w:rPr>
            </w:pPr>
          </w:p>
        </w:tc>
      </w:tr>
    </w:tbl>
    <w:p w:rsidR="008F3B95" w:rsidRDefault="008F3B95"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6674E" w:rsidRPr="008F3B95" w:rsidRDefault="0026674E" w:rsidP="0026674E">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26674E" w:rsidRPr="008F3B95" w:rsidRDefault="0026674E" w:rsidP="0026674E">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26674E" w:rsidRPr="008F3B95" w:rsidRDefault="0026674E" w:rsidP="0026674E">
      <w:pPr>
        <w:spacing w:after="0" w:line="240" w:lineRule="auto"/>
        <w:ind w:left="4962"/>
        <w:contextualSpacing/>
        <w:rPr>
          <w:rFonts w:ascii="Times New Roman" w:hAnsi="Times New Roman"/>
          <w:sz w:val="28"/>
          <w:szCs w:val="28"/>
        </w:rPr>
      </w:pPr>
      <w:r w:rsidRPr="008F3B95">
        <w:rPr>
          <w:rFonts w:ascii="Times New Roman" w:hAnsi="Times New Roman"/>
          <w:sz w:val="28"/>
          <w:szCs w:val="28"/>
        </w:rPr>
        <w:t>управління Служби судової охорон</w:t>
      </w:r>
      <w:r>
        <w:rPr>
          <w:rFonts w:ascii="Times New Roman" w:hAnsi="Times New Roman"/>
          <w:sz w:val="28"/>
          <w:szCs w:val="28"/>
        </w:rPr>
        <w:t>и у Кіровоградській області</w:t>
      </w:r>
      <w:r>
        <w:rPr>
          <w:rFonts w:ascii="Times New Roman" w:hAnsi="Times New Roman"/>
          <w:sz w:val="28"/>
          <w:szCs w:val="28"/>
        </w:rPr>
        <w:br/>
        <w:t xml:space="preserve">від </w:t>
      </w:r>
      <w:r w:rsidR="00724B94">
        <w:rPr>
          <w:rFonts w:ascii="Times New Roman" w:hAnsi="Times New Roman"/>
          <w:sz w:val="28"/>
          <w:szCs w:val="28"/>
        </w:rPr>
        <w:t>05.11.2021 року</w:t>
      </w:r>
      <w:r>
        <w:rPr>
          <w:rFonts w:ascii="Times New Roman" w:hAnsi="Times New Roman"/>
          <w:sz w:val="28"/>
          <w:szCs w:val="28"/>
        </w:rPr>
        <w:t xml:space="preserve"> </w:t>
      </w:r>
      <w:r w:rsidRPr="008F3B95">
        <w:rPr>
          <w:rFonts w:ascii="Times New Roman" w:hAnsi="Times New Roman"/>
          <w:sz w:val="28"/>
          <w:szCs w:val="28"/>
        </w:rPr>
        <w:t xml:space="preserve">№ </w:t>
      </w:r>
      <w:r w:rsidR="00724B94">
        <w:rPr>
          <w:rFonts w:ascii="Times New Roman" w:hAnsi="Times New Roman"/>
          <w:sz w:val="28"/>
          <w:szCs w:val="28"/>
        </w:rPr>
        <w:t>216</w:t>
      </w:r>
      <w:bookmarkStart w:id="0" w:name="_GoBack"/>
      <w:bookmarkEnd w:id="0"/>
      <w:r>
        <w:rPr>
          <w:rFonts w:ascii="Times New Roman" w:hAnsi="Times New Roman"/>
          <w:sz w:val="28"/>
          <w:szCs w:val="28"/>
        </w:rPr>
        <w:t xml:space="preserve"> АГ</w:t>
      </w:r>
    </w:p>
    <w:p w:rsidR="0026674E" w:rsidRPr="008F3B95" w:rsidRDefault="0026674E" w:rsidP="0026674E">
      <w:pPr>
        <w:spacing w:after="0" w:line="240" w:lineRule="auto"/>
        <w:jc w:val="center"/>
        <w:rPr>
          <w:rFonts w:ascii="Times New Roman" w:hAnsi="Times New Roman"/>
          <w:b/>
          <w:sz w:val="28"/>
          <w:szCs w:val="28"/>
          <w:lang w:eastAsia="ru-RU"/>
        </w:rPr>
      </w:pPr>
    </w:p>
    <w:p w:rsidR="0026674E" w:rsidRPr="008F3B95" w:rsidRDefault="0026674E" w:rsidP="0026674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26674E" w:rsidRPr="008F3B95" w:rsidRDefault="0026674E" w:rsidP="0026674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F3B95">
        <w:rPr>
          <w:rFonts w:ascii="Times New Roman" w:hAnsi="Times New Roman"/>
          <w:b/>
          <w:sz w:val="28"/>
          <w:szCs w:val="28"/>
          <w:lang w:val="ru-RU"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Pr>
          <w:rFonts w:ascii="Times New Roman" w:hAnsi="Times New Roman"/>
          <w:b/>
          <w:sz w:val="28"/>
          <w:szCs w:val="28"/>
          <w:lang w:val="ru-RU" w:eastAsia="ru-RU"/>
        </w:rPr>
        <w:t xml:space="preserve">(для </w:t>
      </w:r>
      <w:proofErr w:type="spellStart"/>
      <w:r>
        <w:rPr>
          <w:rFonts w:ascii="Times New Roman" w:hAnsi="Times New Roman"/>
          <w:b/>
          <w:sz w:val="28"/>
          <w:szCs w:val="28"/>
          <w:lang w:val="ru-RU" w:eastAsia="ru-RU"/>
        </w:rPr>
        <w:t>охорони</w:t>
      </w:r>
      <w:proofErr w:type="spellEnd"/>
      <w:r>
        <w:rPr>
          <w:rFonts w:ascii="Times New Roman" w:hAnsi="Times New Roman"/>
          <w:b/>
          <w:sz w:val="28"/>
          <w:szCs w:val="28"/>
          <w:lang w:val="ru-RU" w:eastAsia="ru-RU"/>
        </w:rPr>
        <w:t xml:space="preserve"> </w:t>
      </w:r>
      <w:proofErr w:type="spellStart"/>
      <w:r>
        <w:rPr>
          <w:rFonts w:ascii="Times New Roman" w:hAnsi="Times New Roman"/>
          <w:b/>
          <w:sz w:val="28"/>
          <w:szCs w:val="28"/>
          <w:lang w:val="ru-RU" w:eastAsia="ru-RU"/>
        </w:rPr>
        <w:t>об</w:t>
      </w:r>
      <w:r w:rsidRPr="0034031A">
        <w:rPr>
          <w:rFonts w:ascii="Times New Roman" w:hAnsi="Times New Roman"/>
          <w:b/>
          <w:sz w:val="28"/>
          <w:szCs w:val="28"/>
          <w:lang w:val="ru-RU" w:eastAsia="ru-RU"/>
        </w:rPr>
        <w:t>’</w:t>
      </w:r>
      <w:r>
        <w:rPr>
          <w:rFonts w:ascii="Times New Roman" w:hAnsi="Times New Roman"/>
          <w:b/>
          <w:sz w:val="28"/>
          <w:szCs w:val="28"/>
          <w:lang w:val="ru-RU" w:eastAsia="ru-RU"/>
        </w:rPr>
        <w:t>єктів</w:t>
      </w:r>
      <w:proofErr w:type="spellEnd"/>
      <w:r>
        <w:rPr>
          <w:rFonts w:ascii="Times New Roman" w:hAnsi="Times New Roman"/>
          <w:b/>
          <w:sz w:val="28"/>
          <w:szCs w:val="28"/>
          <w:lang w:val="ru-RU" w:eastAsia="ru-RU"/>
        </w:rPr>
        <w:t xml:space="preserve"> в </w:t>
      </w:r>
      <w:r w:rsidR="00B91385">
        <w:rPr>
          <w:rFonts w:ascii="Times New Roman" w:hAnsi="Times New Roman"/>
          <w:b/>
          <w:sz w:val="28"/>
          <w:szCs w:val="28"/>
          <w:lang w:val="ru-RU" w:eastAsia="ru-RU"/>
        </w:rPr>
        <w:t xml:space="preserve">          </w:t>
      </w:r>
      <w:r w:rsidR="00C21236" w:rsidRPr="00755B5A">
        <w:rPr>
          <w:rFonts w:ascii="Times New Roman" w:hAnsi="Times New Roman"/>
          <w:b/>
          <w:sz w:val="28"/>
          <w:szCs w:val="28"/>
          <w:lang w:eastAsia="ru-RU"/>
        </w:rPr>
        <w:t xml:space="preserve">м. </w:t>
      </w:r>
      <w:r w:rsidR="00735384">
        <w:rPr>
          <w:rFonts w:ascii="Times New Roman" w:hAnsi="Times New Roman"/>
          <w:b/>
          <w:sz w:val="28"/>
          <w:szCs w:val="28"/>
          <w:lang w:eastAsia="ru-RU"/>
        </w:rPr>
        <w:t>Світловодськ</w:t>
      </w:r>
      <w:r w:rsidR="00C21236" w:rsidRPr="00755B5A">
        <w:rPr>
          <w:rFonts w:ascii="Times New Roman" w:hAnsi="Times New Roman"/>
          <w:b/>
          <w:sz w:val="28"/>
          <w:szCs w:val="28"/>
          <w:lang w:eastAsia="ru-RU"/>
        </w:rPr>
        <w:t xml:space="preserve"> та </w:t>
      </w:r>
      <w:r w:rsidR="00C21236">
        <w:rPr>
          <w:rFonts w:ascii="Times New Roman" w:hAnsi="Times New Roman"/>
          <w:b/>
          <w:sz w:val="28"/>
          <w:szCs w:val="28"/>
          <w:lang w:eastAsia="ru-RU"/>
        </w:rPr>
        <w:t xml:space="preserve">смт. </w:t>
      </w:r>
      <w:r w:rsidR="00735384">
        <w:rPr>
          <w:rFonts w:ascii="Times New Roman" w:hAnsi="Times New Roman"/>
          <w:b/>
          <w:sz w:val="28"/>
          <w:szCs w:val="28"/>
          <w:lang w:eastAsia="ru-RU"/>
        </w:rPr>
        <w:t>Компаніївка</w:t>
      </w:r>
      <w:r w:rsidR="00C21236" w:rsidRPr="00755B5A">
        <w:rPr>
          <w:rFonts w:ascii="Times New Roman" w:hAnsi="Times New Roman"/>
          <w:b/>
          <w:sz w:val="28"/>
          <w:szCs w:val="28"/>
          <w:lang w:eastAsia="ru-RU"/>
        </w:rPr>
        <w:t>)</w:t>
      </w:r>
    </w:p>
    <w:p w:rsidR="0026674E" w:rsidRPr="008F3B95" w:rsidRDefault="0026674E" w:rsidP="0026674E">
      <w:pPr>
        <w:spacing w:after="0" w:line="240" w:lineRule="auto"/>
        <w:jc w:val="center"/>
        <w:rPr>
          <w:rFonts w:ascii="Times New Roman" w:hAnsi="Times New Roman"/>
          <w:b/>
          <w:sz w:val="28"/>
          <w:szCs w:val="28"/>
          <w:lang w:eastAsia="ru-RU"/>
        </w:rPr>
      </w:pPr>
    </w:p>
    <w:p w:rsidR="0026674E" w:rsidRPr="008F3B95" w:rsidRDefault="0026674E" w:rsidP="0026674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26674E" w:rsidRPr="008F3B95" w:rsidRDefault="0026674E" w:rsidP="0026674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 xml:space="preserve">(для охорони об’єктів в </w:t>
      </w:r>
      <w:r w:rsidR="00C21236" w:rsidRPr="00755B5A">
        <w:rPr>
          <w:rFonts w:ascii="Times New Roman" w:hAnsi="Times New Roman"/>
          <w:b/>
          <w:sz w:val="28"/>
          <w:szCs w:val="28"/>
          <w:lang w:eastAsia="ru-RU"/>
        </w:rPr>
        <w:t xml:space="preserve">м. </w:t>
      </w:r>
      <w:r w:rsidR="00735384">
        <w:rPr>
          <w:rFonts w:ascii="Times New Roman" w:hAnsi="Times New Roman"/>
          <w:b/>
          <w:sz w:val="28"/>
          <w:szCs w:val="28"/>
          <w:lang w:eastAsia="ru-RU"/>
        </w:rPr>
        <w:t>Світловодськ</w:t>
      </w:r>
      <w:r w:rsidR="00C21236">
        <w:rPr>
          <w:rFonts w:ascii="Times New Roman" w:hAnsi="Times New Roman"/>
          <w:b/>
          <w:sz w:val="28"/>
          <w:szCs w:val="28"/>
          <w:lang w:eastAsia="ru-RU"/>
        </w:rPr>
        <w:t xml:space="preserve">, </w:t>
      </w:r>
      <w:r w:rsidR="00D9066F">
        <w:rPr>
          <w:rFonts w:ascii="Times New Roman" w:hAnsi="Times New Roman"/>
          <w:b/>
          <w:sz w:val="28"/>
          <w:szCs w:val="28"/>
          <w:lang w:eastAsia="ru-RU"/>
        </w:rPr>
        <w:t xml:space="preserve">           </w:t>
      </w:r>
      <w:r w:rsidR="00C21236">
        <w:rPr>
          <w:rFonts w:ascii="Times New Roman" w:hAnsi="Times New Roman"/>
          <w:b/>
          <w:sz w:val="28"/>
          <w:szCs w:val="28"/>
          <w:lang w:eastAsia="ru-RU"/>
        </w:rPr>
        <w:t>м. Благовіщенське</w:t>
      </w:r>
      <w:r w:rsidR="00C21236" w:rsidRPr="00755B5A">
        <w:rPr>
          <w:rFonts w:ascii="Times New Roman" w:hAnsi="Times New Roman"/>
          <w:b/>
          <w:sz w:val="28"/>
          <w:szCs w:val="28"/>
          <w:lang w:eastAsia="ru-RU"/>
        </w:rPr>
        <w:t xml:space="preserve"> та </w:t>
      </w:r>
      <w:r w:rsidR="00C21236">
        <w:rPr>
          <w:rFonts w:ascii="Times New Roman" w:hAnsi="Times New Roman"/>
          <w:b/>
          <w:sz w:val="28"/>
          <w:szCs w:val="28"/>
          <w:lang w:eastAsia="ru-RU"/>
        </w:rPr>
        <w:t xml:space="preserve">смт. </w:t>
      </w:r>
      <w:r w:rsidR="00735384">
        <w:rPr>
          <w:rFonts w:ascii="Times New Roman" w:hAnsi="Times New Roman"/>
          <w:b/>
          <w:sz w:val="28"/>
          <w:szCs w:val="28"/>
          <w:lang w:eastAsia="ru-RU"/>
        </w:rPr>
        <w:t>Компаніїв</w:t>
      </w:r>
      <w:r w:rsidR="00C21236">
        <w:rPr>
          <w:rFonts w:ascii="Times New Roman" w:hAnsi="Times New Roman"/>
          <w:b/>
          <w:sz w:val="28"/>
          <w:szCs w:val="28"/>
          <w:lang w:eastAsia="ru-RU"/>
        </w:rPr>
        <w:t>к</w:t>
      </w:r>
      <w:r w:rsidR="00735384">
        <w:rPr>
          <w:rFonts w:ascii="Times New Roman" w:hAnsi="Times New Roman"/>
          <w:b/>
          <w:sz w:val="28"/>
          <w:szCs w:val="28"/>
          <w:lang w:eastAsia="ru-RU"/>
        </w:rPr>
        <w:t>а</w:t>
      </w:r>
      <w:r w:rsidR="00C21236"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26674E" w:rsidRDefault="0026674E" w:rsidP="0026674E">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26674E" w:rsidRPr="008F3B95" w:rsidRDefault="0026674E" w:rsidP="0026674E">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26674E" w:rsidRPr="008F3B95" w:rsidRDefault="0026674E" w:rsidP="0026674E">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26674E" w:rsidRPr="008F3B95" w:rsidRDefault="0026674E" w:rsidP="0026674E">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26674E" w:rsidRPr="008F3B95" w:rsidRDefault="0026674E" w:rsidP="0026674E">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26674E" w:rsidRPr="008F3B95" w:rsidRDefault="0026674E" w:rsidP="0026674E">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26674E" w:rsidRPr="008F3B95" w:rsidRDefault="0026674E" w:rsidP="0026674E">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26674E" w:rsidRPr="008F3B95" w:rsidRDefault="0026674E" w:rsidP="0026674E">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26674E" w:rsidRPr="008F3B95"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26674E" w:rsidRPr="008F3B95" w:rsidRDefault="0026674E" w:rsidP="0026674E">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lastRenderedPageBreak/>
        <w:t>4. Перелік документів, необхідних для участі в конкурсі, та строк їх подання:</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26674E" w:rsidRPr="008F3B95" w:rsidRDefault="0026674E" w:rsidP="0026674E">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26674E"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26674E" w:rsidRPr="008F3B95" w:rsidRDefault="0026674E" w:rsidP="0026674E">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26674E" w:rsidRPr="0087606F"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26674E" w:rsidRPr="008F3B95"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26674E" w:rsidRPr="008F3B95" w:rsidRDefault="0026674E" w:rsidP="0026674E">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Документи приймаються з </w:t>
      </w:r>
      <w:r w:rsidRPr="008F3B95">
        <w:rPr>
          <w:rFonts w:ascii="Times New Roman" w:hAnsi="Times New Roman"/>
          <w:sz w:val="28"/>
          <w:szCs w:val="28"/>
          <w:lang w:eastAsia="ru-RU"/>
        </w:rPr>
        <w:t xml:space="preserve">08.00 год. </w:t>
      </w:r>
      <w:r w:rsidR="008559D7">
        <w:rPr>
          <w:rFonts w:ascii="Times New Roman" w:hAnsi="Times New Roman"/>
          <w:sz w:val="28"/>
          <w:szCs w:val="28"/>
          <w:lang w:eastAsia="ru-RU"/>
        </w:rPr>
        <w:t>05</w:t>
      </w:r>
      <w:r w:rsidR="004A0F15">
        <w:rPr>
          <w:rFonts w:ascii="Times New Roman" w:hAnsi="Times New Roman"/>
          <w:sz w:val="28"/>
          <w:szCs w:val="28"/>
          <w:lang w:eastAsia="ru-RU"/>
        </w:rPr>
        <w:t xml:space="preserve"> </w:t>
      </w:r>
      <w:r w:rsidR="008559D7">
        <w:rPr>
          <w:rFonts w:ascii="Times New Roman" w:hAnsi="Times New Roman"/>
          <w:sz w:val="28"/>
          <w:szCs w:val="28"/>
          <w:lang w:eastAsia="ru-RU"/>
        </w:rPr>
        <w:t xml:space="preserve">листопада </w:t>
      </w:r>
      <w:r w:rsidRPr="008F3B95">
        <w:rPr>
          <w:rFonts w:ascii="Times New Roman" w:hAnsi="Times New Roman"/>
          <w:sz w:val="28"/>
          <w:szCs w:val="28"/>
          <w:lang w:eastAsia="ru-RU"/>
        </w:rPr>
        <w:t xml:space="preserve">до 16.30 год. </w:t>
      </w:r>
      <w:r>
        <w:rPr>
          <w:rFonts w:ascii="Times New Roman" w:hAnsi="Times New Roman"/>
          <w:sz w:val="28"/>
          <w:szCs w:val="28"/>
          <w:lang w:eastAsia="ru-RU"/>
        </w:rPr>
        <w:t xml:space="preserve">                 </w:t>
      </w:r>
      <w:r w:rsidR="008559D7">
        <w:rPr>
          <w:rFonts w:ascii="Times New Roman" w:hAnsi="Times New Roman"/>
          <w:sz w:val="28"/>
          <w:szCs w:val="28"/>
          <w:lang w:eastAsia="ru-RU"/>
        </w:rPr>
        <w:t>15</w:t>
      </w:r>
      <w:r>
        <w:rPr>
          <w:rFonts w:ascii="Times New Roman" w:hAnsi="Times New Roman"/>
          <w:sz w:val="28"/>
          <w:szCs w:val="28"/>
          <w:lang w:eastAsia="ru-RU"/>
        </w:rPr>
        <w:t xml:space="preserve"> </w:t>
      </w:r>
      <w:r w:rsidR="008559D7">
        <w:rPr>
          <w:rFonts w:ascii="Times New Roman" w:hAnsi="Times New Roman"/>
          <w:sz w:val="28"/>
          <w:szCs w:val="28"/>
          <w:lang w:eastAsia="ru-RU"/>
        </w:rPr>
        <w:t xml:space="preserve">листопада </w:t>
      </w:r>
      <w:r w:rsidRPr="008F3B95">
        <w:rPr>
          <w:rFonts w:ascii="Times New Roman" w:hAnsi="Times New Roman"/>
          <w:sz w:val="28"/>
          <w:szCs w:val="28"/>
          <w:lang w:eastAsia="ru-RU"/>
        </w:rPr>
        <w:t>202</w:t>
      </w:r>
      <w:r>
        <w:rPr>
          <w:rFonts w:ascii="Times New Roman" w:hAnsi="Times New Roman"/>
          <w:sz w:val="28"/>
          <w:szCs w:val="28"/>
          <w:lang w:eastAsia="ru-RU"/>
        </w:rPr>
        <w:t>1</w:t>
      </w:r>
      <w:r w:rsidRPr="008F3B95">
        <w:rPr>
          <w:rFonts w:ascii="Times New Roman" w:hAnsi="Times New Roman"/>
          <w:sz w:val="28"/>
          <w:szCs w:val="28"/>
          <w:lang w:eastAsia="ru-RU"/>
        </w:rPr>
        <w:t xml:space="preserve"> року, за </w:t>
      </w:r>
      <w:proofErr w:type="spellStart"/>
      <w:r w:rsidRPr="008F3B95">
        <w:rPr>
          <w:rFonts w:ascii="Times New Roman" w:hAnsi="Times New Roman"/>
          <w:sz w:val="28"/>
          <w:szCs w:val="28"/>
          <w:lang w:eastAsia="ru-RU"/>
        </w:rPr>
        <w:t>адресою</w:t>
      </w:r>
      <w:proofErr w:type="spellEnd"/>
      <w:r w:rsidRPr="008F3B95">
        <w:rPr>
          <w:rFonts w:ascii="Times New Roman" w:hAnsi="Times New Roman"/>
          <w:sz w:val="28"/>
          <w:szCs w:val="28"/>
          <w:lang w:eastAsia="ru-RU"/>
        </w:rPr>
        <w:t xml:space="preserve">: </w:t>
      </w:r>
      <w:r w:rsidRPr="00697DFD">
        <w:rPr>
          <w:rFonts w:ascii="Times New Roman" w:hAnsi="Times New Roman"/>
          <w:sz w:val="28"/>
          <w:szCs w:val="28"/>
          <w:lang w:eastAsia="ru-RU"/>
        </w:rPr>
        <w:t>м</w:t>
      </w:r>
      <w:r w:rsidRPr="008F3B95">
        <w:rPr>
          <w:rFonts w:ascii="Times New Roman" w:hAnsi="Times New Roman"/>
          <w:sz w:val="28"/>
          <w:szCs w:val="28"/>
          <w:lang w:eastAsia="ru-RU"/>
        </w:rPr>
        <w:t>. Кропивницький, вул. Велика Перспективна, 33.</w:t>
      </w:r>
    </w:p>
    <w:p w:rsidR="0026674E" w:rsidRPr="008F3B95" w:rsidRDefault="0026674E" w:rsidP="0026674E">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контролера ІІ категорії  підрозділу охорони Територіального управління Служби судової охорони у Кіровоградській області </w:t>
      </w:r>
      <w:r w:rsidRPr="00CB04C4">
        <w:rPr>
          <w:rFonts w:ascii="Times New Roman" w:hAnsi="Times New Roman"/>
          <w:sz w:val="28"/>
          <w:szCs w:val="28"/>
          <w:lang w:eastAsia="ru-RU"/>
        </w:rPr>
        <w:t xml:space="preserve">(для охорони об’єктів в </w:t>
      </w:r>
      <w:r w:rsidR="00C21236" w:rsidRPr="00C21236">
        <w:rPr>
          <w:rFonts w:ascii="Times New Roman" w:hAnsi="Times New Roman"/>
          <w:sz w:val="28"/>
          <w:szCs w:val="28"/>
          <w:lang w:eastAsia="ru-RU"/>
        </w:rPr>
        <w:t xml:space="preserve">м. </w:t>
      </w:r>
      <w:r w:rsidR="00735384">
        <w:rPr>
          <w:rFonts w:ascii="Times New Roman" w:hAnsi="Times New Roman"/>
          <w:sz w:val="28"/>
          <w:szCs w:val="28"/>
          <w:lang w:eastAsia="ru-RU"/>
        </w:rPr>
        <w:t>Світловодськ</w:t>
      </w:r>
      <w:r w:rsidR="00C21236" w:rsidRPr="00C21236">
        <w:rPr>
          <w:rFonts w:ascii="Times New Roman" w:hAnsi="Times New Roman"/>
          <w:sz w:val="28"/>
          <w:szCs w:val="28"/>
          <w:lang w:eastAsia="ru-RU"/>
        </w:rPr>
        <w:t xml:space="preserve">, м. Благовіщенське та смт. </w:t>
      </w:r>
      <w:r w:rsidR="003D66D2">
        <w:rPr>
          <w:rFonts w:ascii="Times New Roman" w:hAnsi="Times New Roman"/>
          <w:sz w:val="28"/>
          <w:szCs w:val="28"/>
          <w:lang w:eastAsia="ru-RU"/>
        </w:rPr>
        <w:t>Компаніївка</w:t>
      </w:r>
      <w:r w:rsidR="00C21236" w:rsidRPr="00C21236">
        <w:rPr>
          <w:rFonts w:ascii="Times New Roman" w:hAnsi="Times New Roman"/>
          <w:sz w:val="28"/>
          <w:szCs w:val="28"/>
          <w:lang w:eastAsia="ru-RU"/>
        </w:rPr>
        <w:t>)</w:t>
      </w:r>
      <w:r w:rsidRPr="00CB04C4">
        <w:rPr>
          <w:rFonts w:ascii="Times New Roman" w:hAnsi="Times New Roman"/>
          <w:sz w:val="28"/>
          <w:szCs w:val="28"/>
          <w:lang w:eastAsia="ru-RU"/>
        </w:rPr>
        <w:t xml:space="preserve">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26674E" w:rsidRPr="008F3B95" w:rsidTr="008559D7">
        <w:trPr>
          <w:trHeight w:val="1727"/>
        </w:trPr>
        <w:tc>
          <w:tcPr>
            <w:tcW w:w="9639" w:type="dxa"/>
          </w:tcPr>
          <w:p w:rsidR="0026674E" w:rsidRPr="008F3B95" w:rsidRDefault="0026674E" w:rsidP="005235FA">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26674E" w:rsidRPr="008F3B95" w:rsidRDefault="0026674E" w:rsidP="00B91385">
            <w:pPr>
              <w:spacing w:after="0" w:line="240" w:lineRule="auto"/>
              <w:ind w:firstLine="320"/>
              <w:jc w:val="both"/>
              <w:rPr>
                <w:rFonts w:ascii="Times New Roman" w:hAnsi="Times New Roman"/>
                <w:sz w:val="28"/>
                <w:szCs w:val="28"/>
                <w:lang w:eastAsia="ru-RU"/>
              </w:rPr>
            </w:pPr>
            <w:r w:rsidRPr="008F3B95">
              <w:rPr>
                <w:rFonts w:ascii="Times New Roman" w:hAnsi="Times New Roman"/>
                <w:sz w:val="28"/>
                <w:szCs w:val="28"/>
                <w:lang w:val="ru-RU" w:eastAsia="ru-RU"/>
              </w:rPr>
              <w:t>м</w:t>
            </w:r>
            <w:r w:rsidRPr="008F3B95">
              <w:rPr>
                <w:rFonts w:ascii="Times New Roman" w:hAnsi="Times New Roman"/>
                <w:sz w:val="28"/>
                <w:szCs w:val="28"/>
                <w:lang w:eastAsia="ru-RU"/>
              </w:rPr>
              <w:t xml:space="preserve">. Кропивницький, вул. </w:t>
            </w:r>
            <w:r w:rsidRPr="008F3B95">
              <w:rPr>
                <w:rFonts w:ascii="Times New Roman" w:hAnsi="Times New Roman"/>
                <w:sz w:val="28"/>
                <w:szCs w:val="28"/>
                <w:lang w:val="ru-RU" w:eastAsia="ru-RU"/>
              </w:rPr>
              <w:t>Велика Перспективна</w:t>
            </w:r>
            <w:r w:rsidRPr="008F3B95">
              <w:rPr>
                <w:rFonts w:ascii="Times New Roman" w:hAnsi="Times New Roman"/>
                <w:sz w:val="28"/>
                <w:szCs w:val="28"/>
                <w:lang w:eastAsia="ru-RU"/>
              </w:rPr>
              <w:t xml:space="preserve"> </w:t>
            </w:r>
            <w:r w:rsidRPr="008F3B95">
              <w:rPr>
                <w:rFonts w:ascii="Times New Roman" w:hAnsi="Times New Roman"/>
                <w:sz w:val="28"/>
                <w:szCs w:val="28"/>
                <w:lang w:val="ru-RU" w:eastAsia="ru-RU"/>
              </w:rPr>
              <w:t>3</w:t>
            </w:r>
            <w:r>
              <w:rPr>
                <w:rFonts w:ascii="Times New Roman" w:hAnsi="Times New Roman"/>
                <w:sz w:val="28"/>
                <w:szCs w:val="28"/>
                <w:lang w:eastAsia="ru-RU"/>
              </w:rPr>
              <w:t>3</w:t>
            </w:r>
            <w:r w:rsidR="00370F5B">
              <w:rPr>
                <w:rFonts w:ascii="Times New Roman" w:hAnsi="Times New Roman"/>
                <w:sz w:val="28"/>
                <w:szCs w:val="28"/>
                <w:lang w:eastAsia="ru-RU"/>
              </w:rPr>
              <w:t>,</w:t>
            </w:r>
            <w:r>
              <w:rPr>
                <w:rFonts w:ascii="Times New Roman" w:hAnsi="Times New Roman"/>
                <w:sz w:val="28"/>
                <w:szCs w:val="28"/>
                <w:lang w:eastAsia="ru-RU"/>
              </w:rPr>
              <w:t xml:space="preserve"> </w:t>
            </w:r>
            <w:r w:rsidR="008559D7">
              <w:rPr>
                <w:rFonts w:ascii="Times New Roman" w:hAnsi="Times New Roman"/>
                <w:sz w:val="28"/>
                <w:szCs w:val="28"/>
                <w:lang w:eastAsia="ru-RU"/>
              </w:rPr>
              <w:t>18</w:t>
            </w:r>
            <w:r w:rsidR="00FD1A49">
              <w:rPr>
                <w:rFonts w:ascii="Times New Roman" w:hAnsi="Times New Roman"/>
                <w:sz w:val="28"/>
                <w:szCs w:val="28"/>
                <w:lang w:eastAsia="ru-RU"/>
              </w:rPr>
              <w:t xml:space="preserve"> </w:t>
            </w:r>
            <w:r w:rsidR="008559D7">
              <w:rPr>
                <w:rFonts w:ascii="Times New Roman" w:hAnsi="Times New Roman"/>
                <w:sz w:val="28"/>
                <w:szCs w:val="28"/>
                <w:lang w:eastAsia="ru-RU"/>
              </w:rPr>
              <w:t xml:space="preserve">листопада </w:t>
            </w:r>
            <w:r>
              <w:rPr>
                <w:rFonts w:ascii="Times New Roman" w:hAnsi="Times New Roman"/>
                <w:sz w:val="28"/>
                <w:szCs w:val="28"/>
                <w:lang w:eastAsia="ru-RU"/>
              </w:rPr>
              <w:t>2021 року з 08.</w:t>
            </w:r>
            <w:r w:rsidR="00E07CD5">
              <w:rPr>
                <w:rFonts w:ascii="Times New Roman" w:hAnsi="Times New Roman"/>
                <w:sz w:val="28"/>
                <w:szCs w:val="28"/>
                <w:lang w:eastAsia="ru-RU"/>
              </w:rPr>
              <w:t>0</w:t>
            </w:r>
            <w:r w:rsidRPr="008F3B95">
              <w:rPr>
                <w:rFonts w:ascii="Times New Roman" w:hAnsi="Times New Roman"/>
                <w:sz w:val="28"/>
                <w:szCs w:val="28"/>
                <w:lang w:eastAsia="ru-RU"/>
              </w:rPr>
              <w:t>0. </w:t>
            </w:r>
          </w:p>
          <w:p w:rsidR="0026674E" w:rsidRPr="008F3B95" w:rsidRDefault="0026674E" w:rsidP="005235FA">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26674E" w:rsidRPr="008F3B95" w:rsidRDefault="00E07CD5" w:rsidP="005235FA">
            <w:pPr>
              <w:spacing w:after="0" w:line="240" w:lineRule="auto"/>
              <w:ind w:firstLine="851"/>
              <w:jc w:val="both"/>
              <w:rPr>
                <w:rFonts w:ascii="Times New Roman" w:hAnsi="Times New Roman"/>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0026674E" w:rsidRPr="008F3B95">
              <w:rPr>
                <w:rFonts w:ascii="Times New Roman" w:hAnsi="Times New Roman"/>
                <w:sz w:val="28"/>
                <w:szCs w:val="28"/>
                <w:lang w:eastAsia="ru-RU"/>
              </w:rPr>
              <w:t xml:space="preserve">,  </w:t>
            </w:r>
            <w:hyperlink r:id="rId7" w:history="1">
              <w:r w:rsidR="0026674E" w:rsidRPr="008F3B95">
                <w:rPr>
                  <w:rFonts w:ascii="Times New Roman" w:hAnsi="Times New Roman"/>
                  <w:sz w:val="28"/>
                  <w:szCs w:val="28"/>
                  <w:u w:val="single"/>
                  <w:lang w:val="en-US" w:eastAsia="ru-RU"/>
                </w:rPr>
                <w:t>kr</w:t>
              </w:r>
              <w:r w:rsidR="0026674E" w:rsidRPr="008F3B95">
                <w:rPr>
                  <w:rFonts w:ascii="Times New Roman" w:hAnsi="Times New Roman"/>
                  <w:sz w:val="28"/>
                  <w:szCs w:val="28"/>
                  <w:u w:val="single"/>
                  <w:lang w:eastAsia="ru-RU"/>
                </w:rPr>
                <w:t>@sso.court.gov.ua</w:t>
              </w:r>
            </w:hyperlink>
          </w:p>
          <w:p w:rsidR="0026674E" w:rsidRPr="008F3B95" w:rsidRDefault="0026674E" w:rsidP="005235FA">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26674E" w:rsidRPr="008F3B95" w:rsidTr="005235FA">
              <w:trPr>
                <w:gridBefore w:val="1"/>
                <w:wBefore w:w="108" w:type="dxa"/>
                <w:trHeight w:val="408"/>
              </w:trPr>
              <w:tc>
                <w:tcPr>
                  <w:tcW w:w="9390" w:type="dxa"/>
                  <w:gridSpan w:val="5"/>
                </w:tcPr>
                <w:p w:rsidR="0026674E" w:rsidRPr="008F3B95" w:rsidRDefault="0026674E" w:rsidP="005235F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26674E" w:rsidRPr="008F3B95" w:rsidTr="005235FA">
              <w:trPr>
                <w:gridBefore w:val="1"/>
                <w:wBefore w:w="108" w:type="dxa"/>
                <w:trHeight w:val="408"/>
              </w:trPr>
              <w:tc>
                <w:tcPr>
                  <w:tcW w:w="9390" w:type="dxa"/>
                  <w:gridSpan w:val="5"/>
                </w:tcPr>
                <w:p w:rsidR="0026674E" w:rsidRPr="008F3B95" w:rsidRDefault="0026674E" w:rsidP="005235FA">
                  <w:pPr>
                    <w:spacing w:after="0" w:line="240" w:lineRule="auto"/>
                    <w:jc w:val="center"/>
                    <w:rPr>
                      <w:rFonts w:ascii="Times New Roman" w:hAnsi="Times New Roman"/>
                      <w:b/>
                      <w:sz w:val="28"/>
                      <w:szCs w:val="28"/>
                      <w:lang w:eastAsia="ru-RU"/>
                    </w:rPr>
                  </w:pPr>
                </w:p>
              </w:tc>
            </w:tr>
            <w:tr w:rsidR="0026674E" w:rsidRPr="008F3B95" w:rsidTr="005235FA">
              <w:trPr>
                <w:gridBefore w:val="1"/>
                <w:wBefore w:w="108" w:type="dxa"/>
                <w:trHeight w:val="408"/>
              </w:trPr>
              <w:tc>
                <w:tcPr>
                  <w:tcW w:w="4032" w:type="dxa"/>
                  <w:gridSpan w:val="3"/>
                </w:tcPr>
                <w:p w:rsidR="0026674E" w:rsidRPr="008F3B95" w:rsidRDefault="0026674E" w:rsidP="005235F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26674E" w:rsidRPr="008F3B95" w:rsidRDefault="0026674E" w:rsidP="005235FA">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26674E" w:rsidRPr="008F3B95" w:rsidTr="005235FA">
              <w:trPr>
                <w:gridBefore w:val="1"/>
                <w:wBefore w:w="108" w:type="dxa"/>
                <w:trHeight w:val="408"/>
              </w:trPr>
              <w:tc>
                <w:tcPr>
                  <w:tcW w:w="4032" w:type="dxa"/>
                  <w:gridSpan w:val="3"/>
                </w:tcPr>
                <w:p w:rsidR="0026674E" w:rsidRPr="008F3B95" w:rsidRDefault="0026674E" w:rsidP="005235FA">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26674E" w:rsidRPr="008F3B95" w:rsidRDefault="0026674E" w:rsidP="005235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26674E" w:rsidRPr="008F3B95" w:rsidRDefault="0026674E" w:rsidP="005235FA">
                  <w:pPr>
                    <w:spacing w:after="0" w:line="240" w:lineRule="auto"/>
                    <w:jc w:val="both"/>
                    <w:rPr>
                      <w:rFonts w:ascii="Times New Roman" w:hAnsi="Times New Roman"/>
                      <w:sz w:val="28"/>
                      <w:szCs w:val="28"/>
                      <w:lang w:eastAsia="ru-RU"/>
                    </w:rPr>
                  </w:pPr>
                </w:p>
              </w:tc>
            </w:tr>
            <w:tr w:rsidR="001D391C" w:rsidRPr="008F3B95" w:rsidTr="005235FA">
              <w:trPr>
                <w:gridBefore w:val="1"/>
                <w:wBefore w:w="108" w:type="dxa"/>
                <w:trHeight w:val="408"/>
              </w:trPr>
              <w:tc>
                <w:tcPr>
                  <w:tcW w:w="4032" w:type="dxa"/>
                  <w:gridSpan w:val="3"/>
                </w:tcPr>
                <w:p w:rsidR="001D391C" w:rsidRPr="008F3B95" w:rsidRDefault="001D391C" w:rsidP="001D391C">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1D391C" w:rsidRPr="00326A9D" w:rsidRDefault="001D391C" w:rsidP="001D391C">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1D391C" w:rsidRPr="008F3B95" w:rsidTr="005235FA">
              <w:trPr>
                <w:gridBefore w:val="1"/>
                <w:wBefore w:w="108" w:type="dxa"/>
                <w:trHeight w:val="408"/>
              </w:trPr>
              <w:tc>
                <w:tcPr>
                  <w:tcW w:w="9390" w:type="dxa"/>
                  <w:gridSpan w:val="5"/>
                </w:tcPr>
                <w:p w:rsidR="001D391C" w:rsidRPr="008F3B95" w:rsidRDefault="001D391C" w:rsidP="001D391C">
                  <w:pPr>
                    <w:shd w:val="clear" w:color="auto" w:fill="FFFFFF"/>
                    <w:spacing w:after="0" w:line="240" w:lineRule="auto"/>
                    <w:jc w:val="center"/>
                    <w:rPr>
                      <w:rFonts w:ascii="Times New Roman" w:hAnsi="Times New Roman"/>
                      <w:b/>
                      <w:sz w:val="28"/>
                      <w:szCs w:val="28"/>
                      <w:lang w:eastAsia="ru-RU"/>
                    </w:rPr>
                  </w:pPr>
                </w:p>
                <w:p w:rsidR="001D391C" w:rsidRPr="008F3B95" w:rsidRDefault="001D391C" w:rsidP="001D391C">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1D391C" w:rsidRPr="008F3B95" w:rsidRDefault="001D391C" w:rsidP="001D391C">
                  <w:pPr>
                    <w:shd w:val="clear" w:color="auto" w:fill="FFFFFF"/>
                    <w:spacing w:after="0" w:line="240" w:lineRule="auto"/>
                    <w:jc w:val="center"/>
                    <w:rPr>
                      <w:rFonts w:ascii="Times New Roman" w:hAnsi="Times New Roman"/>
                      <w:b/>
                      <w:sz w:val="28"/>
                      <w:szCs w:val="28"/>
                      <w:lang w:eastAsia="ru-RU"/>
                    </w:rPr>
                  </w:pPr>
                </w:p>
              </w:tc>
            </w:tr>
            <w:tr w:rsidR="001D391C" w:rsidRPr="008F3B95" w:rsidTr="005235FA">
              <w:trPr>
                <w:gridBefore w:val="1"/>
                <w:wBefore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1D391C" w:rsidRPr="008F3B95" w:rsidRDefault="001D391C" w:rsidP="001D391C">
                  <w:pPr>
                    <w:spacing w:after="0" w:line="240" w:lineRule="auto"/>
                    <w:rPr>
                      <w:rFonts w:ascii="Times New Roman" w:hAnsi="Times New Roman"/>
                      <w:sz w:val="28"/>
                      <w:szCs w:val="28"/>
                      <w:lang w:eastAsia="ru-RU"/>
                    </w:rPr>
                  </w:pPr>
                </w:p>
              </w:tc>
            </w:tr>
            <w:tr w:rsidR="001D391C" w:rsidRPr="008F3B95" w:rsidTr="005235FA">
              <w:trPr>
                <w:gridBefore w:val="1"/>
                <w:wBefore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1D391C" w:rsidRPr="008F3B95" w:rsidTr="005235FA">
              <w:trPr>
                <w:gridBefore w:val="1"/>
                <w:wBefore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1D391C" w:rsidRPr="008F3B95" w:rsidRDefault="001D391C" w:rsidP="001D391C">
                  <w:pPr>
                    <w:spacing w:after="0" w:line="240" w:lineRule="auto"/>
                    <w:rPr>
                      <w:rFonts w:ascii="Times New Roman" w:hAnsi="Times New Roman"/>
                      <w:sz w:val="28"/>
                      <w:szCs w:val="28"/>
                      <w:lang w:eastAsia="ru-RU"/>
                    </w:rPr>
                  </w:pPr>
                </w:p>
              </w:tc>
            </w:tr>
            <w:tr w:rsidR="001D391C" w:rsidRPr="008F3B95" w:rsidTr="005235FA">
              <w:trPr>
                <w:gridBefore w:val="1"/>
                <w:wBefore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1D391C" w:rsidRPr="008F3B95" w:rsidRDefault="001D391C" w:rsidP="001D391C">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1D391C" w:rsidRPr="008F3B95" w:rsidTr="005235FA">
              <w:trPr>
                <w:gridAfter w:val="1"/>
                <w:wAfter w:w="108" w:type="dxa"/>
                <w:trHeight w:val="408"/>
              </w:trPr>
              <w:tc>
                <w:tcPr>
                  <w:tcW w:w="9390" w:type="dxa"/>
                  <w:gridSpan w:val="5"/>
                </w:tcPr>
                <w:p w:rsidR="001D391C" w:rsidRPr="008F3B95" w:rsidRDefault="001D391C" w:rsidP="001D391C">
                  <w:pPr>
                    <w:spacing w:after="0" w:line="240" w:lineRule="auto"/>
                    <w:jc w:val="center"/>
                    <w:rPr>
                      <w:rFonts w:ascii="Times New Roman" w:hAnsi="Times New Roman"/>
                      <w:b/>
                      <w:sz w:val="28"/>
                      <w:szCs w:val="28"/>
                      <w:lang w:eastAsia="ru-RU"/>
                    </w:rPr>
                  </w:pPr>
                </w:p>
                <w:p w:rsidR="001D391C" w:rsidRPr="008F3B95" w:rsidRDefault="001D391C" w:rsidP="001D391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1D391C" w:rsidRPr="008F3B95" w:rsidTr="005235FA">
              <w:trPr>
                <w:gridAfter w:val="1"/>
                <w:wAfter w:w="108" w:type="dxa"/>
                <w:trHeight w:val="408"/>
              </w:trPr>
              <w:tc>
                <w:tcPr>
                  <w:tcW w:w="4008" w:type="dxa"/>
                  <w:gridSpan w:val="2"/>
                </w:tcPr>
                <w:p w:rsidR="001D391C" w:rsidRPr="008F3B95" w:rsidRDefault="001D391C" w:rsidP="001D391C">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1D391C" w:rsidRPr="008F3B95" w:rsidRDefault="001D391C" w:rsidP="001D391C">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1D391C" w:rsidRPr="008F3B95" w:rsidRDefault="001D391C" w:rsidP="001D391C">
                  <w:pPr>
                    <w:spacing w:after="0" w:line="240" w:lineRule="auto"/>
                    <w:jc w:val="both"/>
                    <w:rPr>
                      <w:rFonts w:ascii="Times New Roman" w:hAnsi="Times New Roman"/>
                      <w:sz w:val="28"/>
                      <w:szCs w:val="28"/>
                      <w:lang w:eastAsia="ru-RU"/>
                    </w:rPr>
                  </w:pPr>
                </w:p>
              </w:tc>
            </w:tr>
          </w:tbl>
          <w:p w:rsidR="0026674E" w:rsidRPr="008F3B95" w:rsidRDefault="0026674E" w:rsidP="005235FA">
            <w:pPr>
              <w:spacing w:after="0" w:line="240" w:lineRule="auto"/>
              <w:ind w:firstLine="462"/>
              <w:jc w:val="both"/>
              <w:rPr>
                <w:rFonts w:ascii="Times New Roman" w:hAnsi="Times New Roman"/>
                <w:sz w:val="28"/>
                <w:szCs w:val="28"/>
                <w:lang w:eastAsia="ru-RU"/>
              </w:rPr>
            </w:pPr>
          </w:p>
        </w:tc>
      </w:tr>
    </w:tbl>
    <w:p w:rsidR="0026674E" w:rsidRPr="008F3B95" w:rsidRDefault="0026674E" w:rsidP="0026674E">
      <w:pPr>
        <w:spacing w:after="0" w:line="240" w:lineRule="auto"/>
        <w:jc w:val="both"/>
        <w:rPr>
          <w:rFonts w:ascii="Times New Roman" w:eastAsia="Times New Roman" w:hAnsi="Times New Roman"/>
          <w:sz w:val="28"/>
          <w:szCs w:val="28"/>
          <w:lang w:eastAsia="ru-RU"/>
        </w:rPr>
      </w:pPr>
    </w:p>
    <w:p w:rsidR="0026674E" w:rsidRDefault="0026674E"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AF3504" w:rsidRDefault="00AF3504" w:rsidP="008F3B95">
      <w:pPr>
        <w:rPr>
          <w:rFonts w:ascii="Times New Roman" w:eastAsia="Times New Roman" w:hAnsi="Times New Roman"/>
          <w:sz w:val="28"/>
          <w:szCs w:val="28"/>
          <w:lang w:eastAsia="ru-RU"/>
        </w:rPr>
      </w:pPr>
    </w:p>
    <w:p w:rsidR="00FD1A49" w:rsidRDefault="00FD1A49" w:rsidP="00AF3504">
      <w:pPr>
        <w:ind w:left="6" w:firstLine="702"/>
        <w:contextualSpacing/>
        <w:jc w:val="center"/>
        <w:rPr>
          <w:b/>
        </w:rPr>
      </w:pPr>
    </w:p>
    <w:p w:rsidR="00AF3504" w:rsidRDefault="00AF3504" w:rsidP="008F3B95">
      <w:pPr>
        <w:rPr>
          <w:rFonts w:ascii="Times New Roman" w:eastAsia="Times New Roman" w:hAnsi="Times New Roman"/>
          <w:sz w:val="28"/>
          <w:szCs w:val="28"/>
          <w:lang w:eastAsia="ru-RU"/>
        </w:rPr>
      </w:pPr>
    </w:p>
    <w:sectPr w:rsidR="00AF3504" w:rsidSect="002C7B5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3D48"/>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4049B"/>
    <w:rsid w:val="00142269"/>
    <w:rsid w:val="00144B00"/>
    <w:rsid w:val="001530DB"/>
    <w:rsid w:val="001536B8"/>
    <w:rsid w:val="001543E3"/>
    <w:rsid w:val="00156770"/>
    <w:rsid w:val="001575D7"/>
    <w:rsid w:val="00160263"/>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4571"/>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0F5B"/>
    <w:rsid w:val="00371894"/>
    <w:rsid w:val="00371E90"/>
    <w:rsid w:val="00374B70"/>
    <w:rsid w:val="00376412"/>
    <w:rsid w:val="003808D7"/>
    <w:rsid w:val="00386D02"/>
    <w:rsid w:val="00387004"/>
    <w:rsid w:val="00394C1E"/>
    <w:rsid w:val="00396218"/>
    <w:rsid w:val="003969B2"/>
    <w:rsid w:val="003970DD"/>
    <w:rsid w:val="00397901"/>
    <w:rsid w:val="003A1B63"/>
    <w:rsid w:val="003A2976"/>
    <w:rsid w:val="003A37E8"/>
    <w:rsid w:val="003A67A1"/>
    <w:rsid w:val="003A6B43"/>
    <w:rsid w:val="003B025B"/>
    <w:rsid w:val="003B112D"/>
    <w:rsid w:val="003B1E4F"/>
    <w:rsid w:val="003C00F3"/>
    <w:rsid w:val="003C4BFD"/>
    <w:rsid w:val="003C55D2"/>
    <w:rsid w:val="003C6EA4"/>
    <w:rsid w:val="003D2787"/>
    <w:rsid w:val="003D350D"/>
    <w:rsid w:val="003D66D2"/>
    <w:rsid w:val="003E1E66"/>
    <w:rsid w:val="003E3D47"/>
    <w:rsid w:val="003E4B47"/>
    <w:rsid w:val="003F02EF"/>
    <w:rsid w:val="003F3A9E"/>
    <w:rsid w:val="003F6A4F"/>
    <w:rsid w:val="003F76BF"/>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2714"/>
    <w:rsid w:val="004D3F8E"/>
    <w:rsid w:val="004D4D90"/>
    <w:rsid w:val="004D5CC9"/>
    <w:rsid w:val="004D78F2"/>
    <w:rsid w:val="004E1932"/>
    <w:rsid w:val="004E1E89"/>
    <w:rsid w:val="004E3B38"/>
    <w:rsid w:val="004E4166"/>
    <w:rsid w:val="004E4854"/>
    <w:rsid w:val="004E7123"/>
    <w:rsid w:val="004E7645"/>
    <w:rsid w:val="004F0F44"/>
    <w:rsid w:val="004F10EB"/>
    <w:rsid w:val="004F1A69"/>
    <w:rsid w:val="004F2311"/>
    <w:rsid w:val="004F28AD"/>
    <w:rsid w:val="004F51FA"/>
    <w:rsid w:val="0050644D"/>
    <w:rsid w:val="00506C07"/>
    <w:rsid w:val="00507E26"/>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7C92"/>
    <w:rsid w:val="006111FE"/>
    <w:rsid w:val="00614230"/>
    <w:rsid w:val="006170DE"/>
    <w:rsid w:val="006229E7"/>
    <w:rsid w:val="006241A5"/>
    <w:rsid w:val="00624C1F"/>
    <w:rsid w:val="00625EA8"/>
    <w:rsid w:val="00626B58"/>
    <w:rsid w:val="00626E8B"/>
    <w:rsid w:val="00630753"/>
    <w:rsid w:val="00631B15"/>
    <w:rsid w:val="00633144"/>
    <w:rsid w:val="00634006"/>
    <w:rsid w:val="00636344"/>
    <w:rsid w:val="00645576"/>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FBB"/>
    <w:rsid w:val="006F355F"/>
    <w:rsid w:val="006F5E49"/>
    <w:rsid w:val="0070062D"/>
    <w:rsid w:val="00700CE0"/>
    <w:rsid w:val="007015AA"/>
    <w:rsid w:val="00703B89"/>
    <w:rsid w:val="00713225"/>
    <w:rsid w:val="0071393A"/>
    <w:rsid w:val="00714A5A"/>
    <w:rsid w:val="007211CF"/>
    <w:rsid w:val="00724B94"/>
    <w:rsid w:val="007252C2"/>
    <w:rsid w:val="007259AC"/>
    <w:rsid w:val="007264F0"/>
    <w:rsid w:val="007317F9"/>
    <w:rsid w:val="00735384"/>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801DE3"/>
    <w:rsid w:val="00806019"/>
    <w:rsid w:val="00810002"/>
    <w:rsid w:val="008110EE"/>
    <w:rsid w:val="0081781B"/>
    <w:rsid w:val="00821F36"/>
    <w:rsid w:val="00824243"/>
    <w:rsid w:val="008249B0"/>
    <w:rsid w:val="008343E5"/>
    <w:rsid w:val="00835F2C"/>
    <w:rsid w:val="00836194"/>
    <w:rsid w:val="00844E73"/>
    <w:rsid w:val="00850ACA"/>
    <w:rsid w:val="008559D7"/>
    <w:rsid w:val="00860286"/>
    <w:rsid w:val="00861226"/>
    <w:rsid w:val="008617CE"/>
    <w:rsid w:val="00870D20"/>
    <w:rsid w:val="00872829"/>
    <w:rsid w:val="00873943"/>
    <w:rsid w:val="00873C2E"/>
    <w:rsid w:val="00874BAB"/>
    <w:rsid w:val="00875222"/>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62F2D"/>
    <w:rsid w:val="00971E43"/>
    <w:rsid w:val="00972FAD"/>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E54"/>
    <w:rsid w:val="00B167CB"/>
    <w:rsid w:val="00B16A8D"/>
    <w:rsid w:val="00B16BE2"/>
    <w:rsid w:val="00B21D12"/>
    <w:rsid w:val="00B241C4"/>
    <w:rsid w:val="00B27930"/>
    <w:rsid w:val="00B36722"/>
    <w:rsid w:val="00B504E6"/>
    <w:rsid w:val="00B506A4"/>
    <w:rsid w:val="00B54326"/>
    <w:rsid w:val="00B55A85"/>
    <w:rsid w:val="00B55BA3"/>
    <w:rsid w:val="00B5756F"/>
    <w:rsid w:val="00B60F50"/>
    <w:rsid w:val="00B63C92"/>
    <w:rsid w:val="00B64B6E"/>
    <w:rsid w:val="00B64EEF"/>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2224"/>
    <w:rsid w:val="00C37887"/>
    <w:rsid w:val="00C41CDB"/>
    <w:rsid w:val="00C42AD8"/>
    <w:rsid w:val="00C4551B"/>
    <w:rsid w:val="00C51618"/>
    <w:rsid w:val="00C51E05"/>
    <w:rsid w:val="00C578E1"/>
    <w:rsid w:val="00C62658"/>
    <w:rsid w:val="00C65DD4"/>
    <w:rsid w:val="00C71264"/>
    <w:rsid w:val="00C7146D"/>
    <w:rsid w:val="00C76BF8"/>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FE1"/>
    <w:rsid w:val="00D617C0"/>
    <w:rsid w:val="00D61A37"/>
    <w:rsid w:val="00D62377"/>
    <w:rsid w:val="00D62EFB"/>
    <w:rsid w:val="00D64201"/>
    <w:rsid w:val="00D67342"/>
    <w:rsid w:val="00D67C92"/>
    <w:rsid w:val="00D75770"/>
    <w:rsid w:val="00D75E65"/>
    <w:rsid w:val="00D835A2"/>
    <w:rsid w:val="00D87058"/>
    <w:rsid w:val="00D87085"/>
    <w:rsid w:val="00D873E9"/>
    <w:rsid w:val="00D87415"/>
    <w:rsid w:val="00D9066F"/>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16228"/>
    <w:rsid w:val="00E2078A"/>
    <w:rsid w:val="00E21E4F"/>
    <w:rsid w:val="00E227AC"/>
    <w:rsid w:val="00E2567D"/>
    <w:rsid w:val="00E25A50"/>
    <w:rsid w:val="00E30114"/>
    <w:rsid w:val="00E317D4"/>
    <w:rsid w:val="00E32578"/>
    <w:rsid w:val="00E3371D"/>
    <w:rsid w:val="00E35B5A"/>
    <w:rsid w:val="00E35E1B"/>
    <w:rsid w:val="00E41124"/>
    <w:rsid w:val="00E415E4"/>
    <w:rsid w:val="00E42966"/>
    <w:rsid w:val="00E507CA"/>
    <w:rsid w:val="00E51771"/>
    <w:rsid w:val="00E545EC"/>
    <w:rsid w:val="00E54C1D"/>
    <w:rsid w:val="00E57A6E"/>
    <w:rsid w:val="00E61AEE"/>
    <w:rsid w:val="00E7475B"/>
    <w:rsid w:val="00E75A8E"/>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C3BD"/>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sso.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cour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9F3A8-3BB5-492E-BFEF-BE73692F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8</Pages>
  <Words>1982</Words>
  <Characters>11300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kadry</cp:lastModifiedBy>
  <cp:revision>69</cp:revision>
  <cp:lastPrinted>2021-11-08T08:12:00Z</cp:lastPrinted>
  <dcterms:created xsi:type="dcterms:W3CDTF">2020-11-05T13:53:00Z</dcterms:created>
  <dcterms:modified xsi:type="dcterms:W3CDTF">2021-11-09T07:00:00Z</dcterms:modified>
</cp:coreProperties>
</file>