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>від 0</w:t>
      </w:r>
      <w:r w:rsidR="005949C7">
        <w:rPr>
          <w:rFonts w:ascii="Times New Roman" w:hAnsi="Times New Roman"/>
          <w:sz w:val="28"/>
          <w:szCs w:val="28"/>
          <w:lang w:eastAsia="ru-RU"/>
        </w:rPr>
        <w:t>5</w:t>
      </w:r>
      <w:r w:rsidR="002D1259">
        <w:rPr>
          <w:rFonts w:ascii="Times New Roman" w:hAnsi="Times New Roman"/>
          <w:sz w:val="28"/>
          <w:szCs w:val="28"/>
          <w:lang w:eastAsia="ru-RU"/>
        </w:rPr>
        <w:t>.1</w:t>
      </w:r>
      <w:r w:rsidR="005949C7">
        <w:rPr>
          <w:rFonts w:ascii="Times New Roman" w:hAnsi="Times New Roman"/>
          <w:sz w:val="28"/>
          <w:szCs w:val="28"/>
          <w:lang w:eastAsia="ru-RU"/>
        </w:rPr>
        <w:t>1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B1886">
        <w:rPr>
          <w:rFonts w:ascii="Times New Roman" w:hAnsi="Times New Roman"/>
          <w:sz w:val="28"/>
          <w:szCs w:val="28"/>
          <w:lang w:eastAsia="ru-RU"/>
        </w:rPr>
        <w:t>229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>ндира відділення 2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1 підрозділу охорони </w:t>
      </w:r>
      <w:r w:rsidR="004F10EB" w:rsidRPr="004F10EB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5949C7">
        <w:rPr>
          <w:rFonts w:ascii="Times New Roman" w:hAnsi="Times New Roman"/>
          <w:b/>
          <w:sz w:val="28"/>
          <w:szCs w:val="28"/>
          <w:lang w:val="ru-RU" w:eastAsia="ru-RU"/>
        </w:rPr>
        <w:t>Компаніївка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5378D8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відділення 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смт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="005378D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Компаніївка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2) підтримує громадський поряд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8) здійснює підготовку особового складу відділення до виконання завдань служби;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11) здійснює контроль та у разі необхідності особисто очолювати службу;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12) знає особисті якості підлеглих і вникає в їх потреби;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13) має досвід роботи з ПК (офісні програми, Інтернет) на рівні впевненого користувача;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 відповідності до частини 3 статті 54 Закону України «Про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листопада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 листопада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адресою: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відділення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(для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охорони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об’єктів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смт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. </w:t>
                  </w:r>
                  <w:proofErr w:type="spellStart"/>
                  <w:r w:rsidR="005378D8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Компаніївка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пов’язан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6A7CB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A7CB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A7CB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листопада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 з 08.0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066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65, </w:t>
            </w:r>
            <w:hyperlink r:id="rId7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повна 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досвід служби у збройних силах, військових формуваннях чи правоохоронних органах не менше 3 років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0</w:t>
      </w:r>
      <w:r w:rsidR="00002152">
        <w:rPr>
          <w:rFonts w:ascii="Times New Roman" w:hAnsi="Times New Roman"/>
          <w:sz w:val="28"/>
          <w:szCs w:val="28"/>
        </w:rPr>
        <w:t>5</w:t>
      </w:r>
      <w:r w:rsidR="002D1259">
        <w:rPr>
          <w:rFonts w:ascii="Times New Roman" w:hAnsi="Times New Roman"/>
          <w:sz w:val="28"/>
          <w:szCs w:val="28"/>
        </w:rPr>
        <w:t>.1</w:t>
      </w:r>
      <w:r w:rsidR="00002152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.2020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1886">
        <w:rPr>
          <w:rFonts w:ascii="Times New Roman" w:hAnsi="Times New Roman"/>
          <w:sz w:val="28"/>
          <w:szCs w:val="28"/>
        </w:rPr>
        <w:t>229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002152">
        <w:rPr>
          <w:rFonts w:ascii="Times New Roman" w:hAnsi="Times New Roman"/>
          <w:b/>
          <w:sz w:val="28"/>
          <w:szCs w:val="28"/>
          <w:lang w:val="ru-RU" w:eastAsia="ru-RU"/>
        </w:rPr>
        <w:t>Компаніївка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002152">
        <w:rPr>
          <w:rFonts w:ascii="Times New Roman" w:hAnsi="Times New Roman"/>
          <w:b/>
          <w:sz w:val="28"/>
          <w:szCs w:val="28"/>
          <w:lang w:val="ru-RU" w:eastAsia="ru-RU"/>
        </w:rPr>
        <w:t>Компаніївка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End"/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 w:rsidR="00E21E4F">
        <w:rPr>
          <w:rFonts w:ascii="Times New Roman" w:hAnsi="Times New Roman"/>
          <w:sz w:val="28"/>
          <w:szCs w:val="28"/>
          <w:lang w:val="ru-RU" w:eastAsia="ru-RU"/>
        </w:rPr>
        <w:t>листопада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21E4F">
        <w:rPr>
          <w:rFonts w:ascii="Times New Roman" w:hAnsi="Times New Roman"/>
          <w:sz w:val="28"/>
          <w:szCs w:val="28"/>
          <w:lang w:eastAsia="ru-RU"/>
        </w:rPr>
        <w:t>13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E4F">
        <w:rPr>
          <w:rFonts w:ascii="Times New Roman" w:hAnsi="Times New Roman"/>
          <w:sz w:val="28"/>
          <w:szCs w:val="28"/>
          <w:lang w:eastAsia="ru-RU"/>
        </w:rPr>
        <w:t>листопада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4F10EB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E21E4F">
        <w:rPr>
          <w:rFonts w:ascii="Times New Roman" w:hAnsi="Times New Roman"/>
          <w:sz w:val="28"/>
          <w:szCs w:val="28"/>
          <w:lang w:val="ru-RU" w:eastAsia="ru-RU"/>
        </w:rPr>
        <w:t>Компаніївка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proofErr w:type="gramStart"/>
      <w:r w:rsidRPr="008F3B95">
        <w:rPr>
          <w:rFonts w:ascii="Times New Roman" w:hAnsi="Times New Roman"/>
          <w:sz w:val="28"/>
          <w:szCs w:val="28"/>
          <w:lang w:eastAsia="ru-RU"/>
        </w:rPr>
        <w:t>пов’язан</w:t>
      </w:r>
      <w:proofErr w:type="gramEnd"/>
      <w:r w:rsidRPr="008F3B95">
        <w:rPr>
          <w:rFonts w:ascii="Times New Roman" w:hAnsi="Times New Roman"/>
          <w:sz w:val="28"/>
          <w:szCs w:val="28"/>
          <w:lang w:eastAsia="ru-RU"/>
        </w:rPr>
        <w:t>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proofErr w:type="gramStart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</w:t>
            </w:r>
            <w:proofErr w:type="gramEnd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16 листопада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066-886-99-65,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чи спеціального звання, стаж військової служби або служби в правоохоронних органах не менше 1 року.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 w:rsidR="002D1259">
        <w:rPr>
          <w:rFonts w:ascii="Times New Roman" w:hAnsi="Times New Roman"/>
          <w:sz w:val="28"/>
          <w:szCs w:val="28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0</w:t>
      </w:r>
      <w:r w:rsidR="002F2AA5">
        <w:rPr>
          <w:rFonts w:ascii="Times New Roman" w:hAnsi="Times New Roman"/>
          <w:sz w:val="28"/>
          <w:szCs w:val="28"/>
        </w:rPr>
        <w:t>5</w:t>
      </w:r>
      <w:r w:rsidR="002D1259">
        <w:rPr>
          <w:rFonts w:ascii="Times New Roman" w:hAnsi="Times New Roman"/>
          <w:sz w:val="28"/>
          <w:szCs w:val="28"/>
        </w:rPr>
        <w:t>.1</w:t>
      </w:r>
      <w:r w:rsidR="002F2AA5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.2020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CB1886">
        <w:rPr>
          <w:rFonts w:ascii="Times New Roman" w:hAnsi="Times New Roman"/>
          <w:sz w:val="28"/>
          <w:szCs w:val="28"/>
        </w:rPr>
        <w:t>229</w:t>
      </w:r>
      <w:bookmarkStart w:id="0" w:name="_GoBack"/>
      <w:bookmarkEnd w:id="0"/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2F2AA5">
        <w:rPr>
          <w:rFonts w:ascii="Times New Roman" w:hAnsi="Times New Roman"/>
          <w:b/>
          <w:sz w:val="28"/>
          <w:szCs w:val="28"/>
          <w:lang w:val="ru-RU" w:eastAsia="ru-RU"/>
        </w:rPr>
        <w:t>Компаніївка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2F2AA5">
        <w:rPr>
          <w:rFonts w:ascii="Times New Roman" w:hAnsi="Times New Roman"/>
          <w:b/>
          <w:sz w:val="28"/>
          <w:szCs w:val="28"/>
          <w:lang w:val="ru-RU" w:eastAsia="ru-RU"/>
        </w:rPr>
        <w:t>Компаніївка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End"/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27A83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027A83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8F3B95" w:rsidRPr="008F3B95" w:rsidRDefault="00027A83" w:rsidP="00027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7606F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8F3B95" w:rsidRPr="008F3B95" w:rsidRDefault="00027A83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 w:rsidR="002F2AA5">
        <w:rPr>
          <w:rFonts w:ascii="Times New Roman" w:hAnsi="Times New Roman"/>
          <w:sz w:val="28"/>
          <w:szCs w:val="28"/>
          <w:lang w:val="ru-RU" w:eastAsia="ru-RU"/>
        </w:rPr>
        <w:t>листопада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2F2AA5">
        <w:rPr>
          <w:rFonts w:ascii="Times New Roman" w:hAnsi="Times New Roman"/>
          <w:sz w:val="28"/>
          <w:szCs w:val="28"/>
          <w:lang w:eastAsia="ru-RU"/>
        </w:rPr>
        <w:t xml:space="preserve">13 </w:t>
      </w:r>
      <w:proofErr w:type="spellStart"/>
      <w:r w:rsidR="002F2AA5">
        <w:rPr>
          <w:rFonts w:ascii="Times New Roman" w:hAnsi="Times New Roman"/>
          <w:sz w:val="28"/>
          <w:szCs w:val="28"/>
          <w:lang w:eastAsia="ru-RU"/>
        </w:rPr>
        <w:t>листоопада</w:t>
      </w:r>
      <w:proofErr w:type="spellEnd"/>
      <w:r w:rsidR="008F3B95" w:rsidRPr="008F3B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2020 року, за адресою: 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 w:rsidR="00027A83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027A8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області </w:t>
      </w:r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2F2AA5">
        <w:rPr>
          <w:rFonts w:ascii="Times New Roman" w:hAnsi="Times New Roman"/>
          <w:sz w:val="28"/>
          <w:szCs w:val="28"/>
          <w:lang w:val="ru-RU" w:eastAsia="ru-RU"/>
        </w:rPr>
        <w:t>Компаніївка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proofErr w:type="gramStart"/>
      <w:r w:rsidRPr="008F3B95">
        <w:rPr>
          <w:rFonts w:ascii="Times New Roman" w:hAnsi="Times New Roman"/>
          <w:sz w:val="28"/>
          <w:szCs w:val="28"/>
          <w:lang w:eastAsia="ru-RU"/>
        </w:rPr>
        <w:t>пов’язан</w:t>
      </w:r>
      <w:proofErr w:type="gramEnd"/>
      <w:r w:rsidRPr="008F3B95">
        <w:rPr>
          <w:rFonts w:ascii="Times New Roman" w:hAnsi="Times New Roman"/>
          <w:sz w:val="28"/>
          <w:szCs w:val="28"/>
          <w:lang w:eastAsia="ru-RU"/>
        </w:rPr>
        <w:t>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840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листопада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Михайлова Наталія Борисівна, 066-886-99-65, </w:t>
            </w:r>
            <w:hyperlink r:id="rId9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чи спеціального звання,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без досвіду роботи (перевага надається кандидатам, які мають досвід роботи у військових та правоохоронних органах).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самостійність, організованість,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Theme="minorHAnsi" w:eastAsiaTheme="minorEastAsia" w:hAnsiTheme="minorHAnsi" w:cstheme="minorBidi"/>
          <w:lang w:eastAsia="ru-RU"/>
        </w:rPr>
      </w:pPr>
    </w:p>
    <w:p w:rsidR="00EE13D2" w:rsidRPr="008F3B95" w:rsidRDefault="00EE13D2" w:rsidP="00F9615A">
      <w:pPr>
        <w:rPr>
          <w:rFonts w:ascii="Times New Roman" w:hAnsi="Times New Roman"/>
          <w:sz w:val="28"/>
          <w:szCs w:val="28"/>
        </w:rPr>
      </w:pPr>
    </w:p>
    <w:sectPr w:rsidR="00EE13D2" w:rsidRPr="008F3B9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25A8"/>
    <w:rsid w:val="001A2639"/>
    <w:rsid w:val="001B08AD"/>
    <w:rsid w:val="001C75C4"/>
    <w:rsid w:val="001D01C5"/>
    <w:rsid w:val="001D11CE"/>
    <w:rsid w:val="001D2336"/>
    <w:rsid w:val="001D2D8D"/>
    <w:rsid w:val="001D527E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78FD"/>
    <w:rsid w:val="006A2EE8"/>
    <w:rsid w:val="006A41EE"/>
    <w:rsid w:val="006A7CBA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1886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C2CF-4B7C-4A59-BE02-CA0EAE36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13053</Words>
  <Characters>7441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7</cp:revision>
  <cp:lastPrinted>2020-09-01T13:32:00Z</cp:lastPrinted>
  <dcterms:created xsi:type="dcterms:W3CDTF">2020-11-05T13:53:00Z</dcterms:created>
  <dcterms:modified xsi:type="dcterms:W3CDTF">2020-11-06T06:50:00Z</dcterms:modified>
</cp:coreProperties>
</file>