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</w:t>
      </w:r>
      <w:r w:rsidR="002D1259">
        <w:rPr>
          <w:rFonts w:ascii="Times New Roman" w:hAnsi="Times New Roman"/>
          <w:sz w:val="28"/>
          <w:szCs w:val="28"/>
          <w:lang w:eastAsia="ru-RU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  <w:lang w:eastAsia="ru-RU"/>
        </w:rPr>
        <w:br/>
        <w:t>від 0</w:t>
      </w:r>
      <w:r w:rsidR="005949C7">
        <w:rPr>
          <w:rFonts w:ascii="Times New Roman" w:hAnsi="Times New Roman"/>
          <w:sz w:val="28"/>
          <w:szCs w:val="28"/>
          <w:lang w:eastAsia="ru-RU"/>
        </w:rPr>
        <w:t>5</w:t>
      </w:r>
      <w:r w:rsidR="002D1259">
        <w:rPr>
          <w:rFonts w:ascii="Times New Roman" w:hAnsi="Times New Roman"/>
          <w:sz w:val="28"/>
          <w:szCs w:val="28"/>
          <w:lang w:eastAsia="ru-RU"/>
        </w:rPr>
        <w:t>.1</w:t>
      </w:r>
      <w:r w:rsidR="005949C7">
        <w:rPr>
          <w:rFonts w:ascii="Times New Roman" w:hAnsi="Times New Roman"/>
          <w:sz w:val="28"/>
          <w:szCs w:val="28"/>
          <w:lang w:eastAsia="ru-RU"/>
        </w:rPr>
        <w:t>1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Pr="003F7C9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142269">
        <w:rPr>
          <w:rFonts w:ascii="Times New Roman" w:hAnsi="Times New Roman"/>
          <w:sz w:val="28"/>
          <w:szCs w:val="28"/>
          <w:lang w:eastAsia="ru-RU"/>
        </w:rPr>
        <w:t>230</w:t>
      </w:r>
      <w:r w:rsidR="002D12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50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326A9D" w:rsidRDefault="00326A9D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>кома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>ндира відділення 2</w:t>
      </w:r>
      <w:r w:rsidR="00BE560B">
        <w:rPr>
          <w:rFonts w:ascii="Times New Roman" w:hAnsi="Times New Roman"/>
          <w:b/>
          <w:sz w:val="28"/>
          <w:szCs w:val="24"/>
          <w:lang w:eastAsia="ru-RU"/>
        </w:rPr>
        <w:t xml:space="preserve"> взводу</w:t>
      </w:r>
      <w:r w:rsidR="00F9615A">
        <w:rPr>
          <w:rFonts w:ascii="Times New Roman" w:hAnsi="Times New Roman"/>
          <w:b/>
          <w:sz w:val="28"/>
          <w:szCs w:val="24"/>
          <w:lang w:eastAsia="ru-RU"/>
        </w:rPr>
        <w:t xml:space="preserve"> охорони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F10EB">
        <w:rPr>
          <w:rFonts w:ascii="Times New Roman" w:hAnsi="Times New Roman"/>
          <w:b/>
          <w:sz w:val="28"/>
          <w:szCs w:val="24"/>
          <w:lang w:eastAsia="ru-RU"/>
        </w:rPr>
        <w:t xml:space="preserve">1 підрозділу охорони </w:t>
      </w:r>
      <w:r w:rsidR="004F10EB" w:rsidRPr="004F10EB"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>Територіально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го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управлінн</w:t>
      </w:r>
      <w:r w:rsidR="0087606F">
        <w:rPr>
          <w:rFonts w:ascii="Times New Roman" w:hAnsi="Times New Roman"/>
          <w:b/>
          <w:sz w:val="28"/>
          <w:szCs w:val="24"/>
          <w:lang w:eastAsia="ru-RU"/>
        </w:rPr>
        <w:t>я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</w:t>
      </w:r>
      <w:r w:rsidR="0034031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34031A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9F47FB">
        <w:rPr>
          <w:rFonts w:ascii="Times New Roman" w:hAnsi="Times New Roman"/>
          <w:b/>
          <w:sz w:val="28"/>
          <w:szCs w:val="28"/>
          <w:lang w:val="ru-RU" w:eastAsia="ru-RU"/>
        </w:rPr>
        <w:t>Олександрівка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F9615A" w:rsidRPr="00F9615A" w:rsidRDefault="00F9615A" w:rsidP="004F1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20"/>
        <w:gridCol w:w="5210"/>
      </w:tblGrid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FE1F1B" w:rsidRDefault="00326A9D" w:rsidP="00FE1F1B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</w:tc>
      </w:tr>
      <w:tr w:rsidR="00326A9D" w:rsidRPr="00326A9D" w:rsidTr="00714A5A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9F47FB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3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командира відділення 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E560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взводу</w:t>
            </w:r>
            <w:r w:rsidR="006241A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охорони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4F10E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1 підрозділу охорони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Територіального управління Служби судової охорони у Кіровоградській області</w:t>
            </w:r>
            <w:r w:rsidR="0034031A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(для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об</w:t>
            </w:r>
            <w:r w:rsidR="0034031A" w:rsidRP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’</w:t>
            </w:r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єктів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смт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proofErr w:type="gramStart"/>
            <w:r w:rsidR="009F47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Олек</w:t>
            </w:r>
            <w:r w:rsidR="001D60B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</w:t>
            </w:r>
            <w:r w:rsidR="009F47FB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андрівка</w:t>
            </w:r>
            <w:proofErr w:type="spellEnd"/>
            <w:r w:rsidR="0034031A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)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326A9D" w:rsidRPr="00326A9D" w:rsidTr="00714A5A">
        <w:trPr>
          <w:trHeight w:val="346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2) підтримує громадський поряд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 суді;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</w:t>
            </w:r>
            <w:r w:rsidR="0087606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безпечує</w:t>
            </w: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стан зберігання зброї, спеціальних засобів, майна відділення та  утримання їх у належному стані.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8) здійснює підготовку особового складу відділення до виконання завдань служби;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11) здійснює контроль та у разі необхідності особисто очолювати службу;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12) знає особисті якості підлеглих і вникає в їх потреби;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13) має досвід роботи з ПК (офісні програми, Інтернет) на рівні впевненого користувача;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ind w:right="33" w:firstLine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 Умови оплати праці: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250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714A5A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714A5A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язаних або військовослужбовців);</w:t>
                  </w:r>
                </w:p>
                <w:p w:rsidR="00FE1F1B" w:rsidRPr="00326A9D" w:rsidRDefault="00FE1F1B" w:rsidP="00FE1F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87606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9)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сертифікати нарколога і психіатра.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 відповідності до частини 3 статті 54 Закону України «Про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326A9D" w:rsidRDefault="007D297F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08.00 год. 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листопада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5378D8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13 листопада</w:t>
                  </w:r>
                  <w:r w:rsidR="00326A9D" w:rsidRPr="00F033E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за адресою: 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Кропивницький, вул. Велика Перспективна, 3</w:t>
                  </w:r>
                  <w:r w:rsidR="00326A9D"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відділення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>2</w:t>
                  </w:r>
                  <w:r w:rsidR="00BE560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взводу </w:t>
                  </w:r>
                  <w:r w:rsidR="00FE1F1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охорони </w:t>
                  </w:r>
                  <w:r w:rsidR="004F10EB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1 підрозділу охорони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</w:t>
                  </w:r>
                  <w:r w:rsidR="0005381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у Кіровоградській області </w:t>
                  </w:r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(для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охорони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об’єктів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 в </w:t>
                  </w:r>
                  <w:proofErr w:type="spellStart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смт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 xml:space="preserve">. </w:t>
                  </w:r>
                  <w:proofErr w:type="spellStart"/>
                  <w:r w:rsidR="001A0FBC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Олександрівка</w:t>
                  </w:r>
                  <w:proofErr w:type="spellEnd"/>
                  <w:r w:rsidR="0005381A" w:rsidRPr="0005381A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)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            </w:r>
                  <w:proofErr w:type="gramStart"/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пов’язан</w:t>
                  </w:r>
                  <w:proofErr w:type="gramEnd"/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326A9D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6A7CBA">
                  <w:pPr>
                    <w:spacing w:after="0" w:line="240" w:lineRule="auto"/>
                    <w:ind w:right="459" w:firstLine="318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 Кропив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ницький, вул. </w:t>
                  </w:r>
                  <w:r w:rsidR="009B294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33,</w:t>
                  </w:r>
                  <w:r w:rsidR="002D1259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A7CB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16</w:t>
                  </w:r>
                  <w:r w:rsidR="00FE1F1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A7CB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листопада</w:t>
                  </w:r>
                  <w:r w:rsidR="00BE560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 з 08.0</w:t>
                  </w:r>
                  <w:r w:rsidR="0002767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</w:tc>
            </w:tr>
          </w:tbl>
          <w:p w:rsidR="00326A9D" w:rsidRPr="00326A9D" w:rsidRDefault="00326A9D" w:rsidP="00326A9D">
            <w:pPr>
              <w:spacing w:after="0" w:line="240" w:lineRule="auto"/>
              <w:ind w:right="459" w:firstLine="31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FE1F1B" w:rsidP="00326A9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066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F033E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26A9D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65, </w:t>
            </w:r>
            <w:hyperlink r:id="rId7" w:history="1"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="00326A9D"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326A9D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714A5A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0276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повна 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досвід служби у збройних силах, військових формуваннях чи правоохоронних органах не менше 3 років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714A5A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8F3B95" w:rsidRPr="008F3B95" w:rsidRDefault="00326A9D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B95"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 xml:space="preserve">управління Служби судової охорони у </w:t>
      </w:r>
      <w:r w:rsidR="002D1259">
        <w:rPr>
          <w:rFonts w:ascii="Times New Roman" w:hAnsi="Times New Roman"/>
          <w:sz w:val="28"/>
          <w:szCs w:val="28"/>
        </w:rPr>
        <w:t>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0</w:t>
      </w:r>
      <w:r w:rsidR="00002152">
        <w:rPr>
          <w:rFonts w:ascii="Times New Roman" w:hAnsi="Times New Roman"/>
          <w:sz w:val="28"/>
          <w:szCs w:val="28"/>
        </w:rPr>
        <w:t>5</w:t>
      </w:r>
      <w:r w:rsidR="002D1259">
        <w:rPr>
          <w:rFonts w:ascii="Times New Roman" w:hAnsi="Times New Roman"/>
          <w:sz w:val="28"/>
          <w:szCs w:val="28"/>
        </w:rPr>
        <w:t>.1</w:t>
      </w:r>
      <w:r w:rsidR="00002152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.2020 </w:t>
      </w:r>
      <w:r w:rsidRPr="008F3B9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42269">
        <w:rPr>
          <w:rFonts w:ascii="Times New Roman" w:hAnsi="Times New Roman"/>
          <w:sz w:val="28"/>
          <w:szCs w:val="28"/>
        </w:rPr>
        <w:t>230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І категорії 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8E18D9" w:rsidRP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1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підрозділу</w:t>
      </w:r>
      <w:proofErr w:type="spellEnd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8E18D9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34031A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 w:rsidR="0034031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A22B77">
        <w:rPr>
          <w:rFonts w:ascii="Times New Roman" w:hAnsi="Times New Roman"/>
          <w:b/>
          <w:sz w:val="28"/>
          <w:szCs w:val="28"/>
          <w:lang w:val="ru-RU" w:eastAsia="ru-RU"/>
        </w:rPr>
        <w:t>Олександрівка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8F3B95" w:rsidRPr="008F3B95" w:rsidRDefault="008F3B95" w:rsidP="008E18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D137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D137B7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A22B77">
        <w:rPr>
          <w:rFonts w:ascii="Times New Roman" w:hAnsi="Times New Roman"/>
          <w:b/>
          <w:sz w:val="28"/>
          <w:szCs w:val="28"/>
          <w:lang w:val="ru-RU" w:eastAsia="ru-RU"/>
        </w:rPr>
        <w:t>Олександрівка</w:t>
      </w:r>
      <w:proofErr w:type="spellEnd"/>
      <w:r w:rsidR="00D137B7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End"/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4F10EB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4F10EB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4F10EB" w:rsidRPr="00326A9D" w:rsidRDefault="004F10EB" w:rsidP="004F1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 08.00 год. </w:t>
      </w:r>
      <w:r w:rsidR="004F10EB"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 w:rsidR="00E21E4F">
        <w:rPr>
          <w:rFonts w:ascii="Times New Roman" w:hAnsi="Times New Roman"/>
          <w:sz w:val="28"/>
          <w:szCs w:val="28"/>
          <w:lang w:val="ru-RU" w:eastAsia="ru-RU"/>
        </w:rPr>
        <w:t>листопада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21E4F">
        <w:rPr>
          <w:rFonts w:ascii="Times New Roman" w:hAnsi="Times New Roman"/>
          <w:sz w:val="28"/>
          <w:szCs w:val="28"/>
          <w:lang w:eastAsia="ru-RU"/>
        </w:rPr>
        <w:t>13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1E4F">
        <w:rPr>
          <w:rFonts w:ascii="Times New Roman" w:hAnsi="Times New Roman"/>
          <w:sz w:val="28"/>
          <w:szCs w:val="28"/>
          <w:lang w:eastAsia="ru-RU"/>
        </w:rPr>
        <w:t>листопада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2020 року, за адресою: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. Кропивницький, вул.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Велика Перспективна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F3B95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F3B95">
        <w:rPr>
          <w:rFonts w:ascii="Times New Roman" w:hAnsi="Times New Roman"/>
          <w:sz w:val="28"/>
          <w:szCs w:val="28"/>
          <w:lang w:eastAsia="ru-RU"/>
        </w:rPr>
        <w:t>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 категорії </w:t>
      </w:r>
      <w:r w:rsidR="004F10EB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>області</w:t>
      </w:r>
      <w:r w:rsidR="00A356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="001D3967">
        <w:rPr>
          <w:rFonts w:ascii="Times New Roman" w:hAnsi="Times New Roman"/>
          <w:sz w:val="28"/>
          <w:szCs w:val="28"/>
          <w:lang w:val="ru-RU" w:eastAsia="ru-RU"/>
        </w:rPr>
        <w:t>Олександрівка</w:t>
      </w:r>
      <w:proofErr w:type="spellEnd"/>
      <w:r w:rsidR="00A35696" w:rsidRPr="00A35696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proofErr w:type="gramStart"/>
      <w:r w:rsidRPr="008F3B95">
        <w:rPr>
          <w:rFonts w:ascii="Times New Roman" w:hAnsi="Times New Roman"/>
          <w:sz w:val="28"/>
          <w:szCs w:val="28"/>
          <w:lang w:eastAsia="ru-RU"/>
        </w:rPr>
        <w:t>пов’язан</w:t>
      </w:r>
      <w:proofErr w:type="gramEnd"/>
      <w:r w:rsidRPr="008F3B95">
        <w:rPr>
          <w:rFonts w:ascii="Times New Roman" w:hAnsi="Times New Roman"/>
          <w:sz w:val="28"/>
          <w:szCs w:val="28"/>
          <w:lang w:eastAsia="ru-RU"/>
        </w:rPr>
        <w:t>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Кропивницький, вул. </w:t>
            </w:r>
            <w:proofErr w:type="gramStart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</w:t>
            </w:r>
            <w:proofErr w:type="gramEnd"/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3,</w:t>
            </w:r>
            <w:r w:rsidR="00A356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16 листопада</w:t>
            </w:r>
            <w:r w:rsidR="004F10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 066-886-99-65,</w:t>
            </w:r>
            <w:r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чи спеціального звання, стаж військової служби або служби в правоохоронних органах не менше 1 року.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F3B95" w:rsidRPr="008F3B95" w:rsidRDefault="008F3B95" w:rsidP="008F3B95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lastRenderedPageBreak/>
        <w:t>ЗАТВЕРДЖЕНО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:rsidR="008F3B95" w:rsidRPr="008F3B95" w:rsidRDefault="008F3B95" w:rsidP="008F3B95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 w:rsidRPr="008F3B95">
        <w:rPr>
          <w:rFonts w:ascii="Times New Roman" w:hAnsi="Times New Roman"/>
          <w:sz w:val="28"/>
          <w:szCs w:val="28"/>
        </w:rPr>
        <w:t>управління Служби судової охорон</w:t>
      </w:r>
      <w:r w:rsidR="002D1259">
        <w:rPr>
          <w:rFonts w:ascii="Times New Roman" w:hAnsi="Times New Roman"/>
          <w:sz w:val="28"/>
          <w:szCs w:val="28"/>
        </w:rPr>
        <w:t>и у Кіровоградській області</w:t>
      </w:r>
      <w:r w:rsidR="002D1259">
        <w:rPr>
          <w:rFonts w:ascii="Times New Roman" w:hAnsi="Times New Roman"/>
          <w:sz w:val="28"/>
          <w:szCs w:val="28"/>
        </w:rPr>
        <w:br/>
        <w:t>від 0</w:t>
      </w:r>
      <w:r w:rsidR="002F2AA5">
        <w:rPr>
          <w:rFonts w:ascii="Times New Roman" w:hAnsi="Times New Roman"/>
          <w:sz w:val="28"/>
          <w:szCs w:val="28"/>
        </w:rPr>
        <w:t>5</w:t>
      </w:r>
      <w:r w:rsidR="002D1259">
        <w:rPr>
          <w:rFonts w:ascii="Times New Roman" w:hAnsi="Times New Roman"/>
          <w:sz w:val="28"/>
          <w:szCs w:val="28"/>
        </w:rPr>
        <w:t>.1</w:t>
      </w:r>
      <w:r w:rsidR="002F2AA5">
        <w:rPr>
          <w:rFonts w:ascii="Times New Roman" w:hAnsi="Times New Roman"/>
          <w:sz w:val="28"/>
          <w:szCs w:val="28"/>
        </w:rPr>
        <w:t>1</w:t>
      </w:r>
      <w:r w:rsidR="002D1259">
        <w:rPr>
          <w:rFonts w:ascii="Times New Roman" w:hAnsi="Times New Roman"/>
          <w:sz w:val="28"/>
          <w:szCs w:val="28"/>
        </w:rPr>
        <w:t xml:space="preserve">.2020 </w:t>
      </w:r>
      <w:r w:rsidRPr="008F3B95">
        <w:rPr>
          <w:rFonts w:ascii="Times New Roman" w:hAnsi="Times New Roman"/>
          <w:sz w:val="28"/>
          <w:szCs w:val="28"/>
        </w:rPr>
        <w:t xml:space="preserve">№ </w:t>
      </w:r>
      <w:r w:rsidR="00142269">
        <w:rPr>
          <w:rFonts w:ascii="Times New Roman" w:hAnsi="Times New Roman"/>
          <w:sz w:val="28"/>
          <w:szCs w:val="28"/>
        </w:rPr>
        <w:t>230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контролера                  </w:t>
      </w:r>
      <w:r w:rsidRPr="008F3B95">
        <w:rPr>
          <w:rFonts w:ascii="Times New Roman" w:hAnsi="Times New Roman"/>
          <w:b/>
          <w:sz w:val="28"/>
          <w:szCs w:val="28"/>
          <w:lang w:val="ru-RU" w:eastAsia="ru-RU"/>
        </w:rPr>
        <w:t>І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1D3967">
        <w:rPr>
          <w:rFonts w:ascii="Times New Roman" w:hAnsi="Times New Roman"/>
          <w:b/>
          <w:sz w:val="28"/>
          <w:szCs w:val="28"/>
          <w:lang w:val="ru-RU" w:eastAsia="ru-RU"/>
        </w:rPr>
        <w:t>Олександрівка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proofErr w:type="gramEnd"/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1. Основні посадові обов’язки контролера ІІ категорії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взводу охорони </w:t>
      </w:r>
      <w:r w:rsidR="004F10EB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області</w:t>
      </w:r>
      <w:r w:rsidR="009840B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(для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охорони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об</w:t>
      </w:r>
      <w:r w:rsidR="009840B0" w:rsidRPr="0034031A">
        <w:rPr>
          <w:rFonts w:ascii="Times New Roman" w:hAnsi="Times New Roman"/>
          <w:b/>
          <w:sz w:val="28"/>
          <w:szCs w:val="28"/>
          <w:lang w:val="ru-RU" w:eastAsia="ru-RU"/>
        </w:rPr>
        <w:t>’</w:t>
      </w:r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єктів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смт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="001D3967">
        <w:rPr>
          <w:rFonts w:ascii="Times New Roman" w:hAnsi="Times New Roman"/>
          <w:b/>
          <w:sz w:val="28"/>
          <w:szCs w:val="28"/>
          <w:lang w:val="ru-RU" w:eastAsia="ru-RU"/>
        </w:rPr>
        <w:t>Олександрівка</w:t>
      </w:r>
      <w:proofErr w:type="spellEnd"/>
      <w:r w:rsidR="009840B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gramEnd"/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здійснює завдання по забезпеченню охорони судів, органів та установ системи правосуддя;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2) підтримує громадський порядок у суді;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3) припиняє прояви неповаги до суду;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забезпечує у суді безпеку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6) забезпечує підтримання та реагує на порушення громадського порядку при розгляді справ судом;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7) вживає заходи до припинення проявів неповаги до суду, безпеки учасників судового процесу;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8F3B95" w:rsidRPr="008F3B95" w:rsidRDefault="008F3B95" w:rsidP="008F3B95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9) знає умови та порядок застосування спеціальних засобів, зброї, фізичного впливу;</w:t>
      </w:r>
    </w:p>
    <w:p w:rsidR="008F3B95" w:rsidRPr="008F3B95" w:rsidRDefault="008F3B95" w:rsidP="008F3B95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color w:val="000000"/>
          <w:sz w:val="28"/>
          <w:szCs w:val="28"/>
          <w:lang w:eastAsia="ru-RU"/>
        </w:rPr>
        <w:t>10) за дорученням командира відділення виконує інші повноваження, які належать до його компетенції.</w:t>
      </w:r>
    </w:p>
    <w:p w:rsidR="008F3B95" w:rsidRPr="008F3B95" w:rsidRDefault="008F3B95" w:rsidP="008F3B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8F3B95" w:rsidRPr="008F3B95" w:rsidRDefault="008F3B95" w:rsidP="008F3B95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027A83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 w:rsidR="00027A83"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8F3B95" w:rsidRPr="008F3B95" w:rsidRDefault="00027A83" w:rsidP="00027A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8F3B95" w:rsidRPr="0087606F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 зокрема такі, що підтверджують її відповідність кваліфікаційним вимогам.</w:t>
      </w:r>
    </w:p>
    <w:p w:rsidR="008F3B95" w:rsidRPr="008F3B95" w:rsidRDefault="00027A83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 приймаються з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08.00 год.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 </w:t>
      </w:r>
      <w:r w:rsidR="002F2AA5">
        <w:rPr>
          <w:rFonts w:ascii="Times New Roman" w:hAnsi="Times New Roman"/>
          <w:sz w:val="28"/>
          <w:szCs w:val="28"/>
          <w:lang w:val="ru-RU" w:eastAsia="ru-RU"/>
        </w:rPr>
        <w:t>листопада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 до 16.30 год. </w:t>
      </w:r>
      <w:r w:rsidR="002F2AA5">
        <w:rPr>
          <w:rFonts w:ascii="Times New Roman" w:hAnsi="Times New Roman"/>
          <w:sz w:val="28"/>
          <w:szCs w:val="28"/>
          <w:lang w:eastAsia="ru-RU"/>
        </w:rPr>
        <w:t xml:space="preserve">13 </w:t>
      </w:r>
      <w:proofErr w:type="spellStart"/>
      <w:r w:rsidR="002F2AA5">
        <w:rPr>
          <w:rFonts w:ascii="Times New Roman" w:hAnsi="Times New Roman"/>
          <w:sz w:val="28"/>
          <w:szCs w:val="28"/>
          <w:lang w:eastAsia="ru-RU"/>
        </w:rPr>
        <w:t>листоопада</w:t>
      </w:r>
      <w:proofErr w:type="spellEnd"/>
      <w:r w:rsidR="008F3B95" w:rsidRPr="008F3B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 xml:space="preserve">2020 року, за адресою: </w:t>
      </w:r>
      <w:r w:rsidR="008F3B95" w:rsidRPr="008F3B95">
        <w:rPr>
          <w:rFonts w:ascii="Times New Roman" w:hAnsi="Times New Roman"/>
          <w:sz w:val="28"/>
          <w:szCs w:val="28"/>
          <w:lang w:val="ru-RU" w:eastAsia="ru-RU"/>
        </w:rPr>
        <w:t>м</w:t>
      </w:r>
      <w:r w:rsidR="008F3B95" w:rsidRPr="008F3B95">
        <w:rPr>
          <w:rFonts w:ascii="Times New Roman" w:hAnsi="Times New Roman"/>
          <w:sz w:val="28"/>
          <w:szCs w:val="28"/>
          <w:lang w:eastAsia="ru-RU"/>
        </w:rPr>
        <w:t>. Кропивницький, вул. Велика Перспективна, 33.</w:t>
      </w:r>
    </w:p>
    <w:p w:rsidR="008F3B95" w:rsidRPr="008F3B95" w:rsidRDefault="008F3B95" w:rsidP="008F3B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На контролера ІІ категорії </w:t>
      </w:r>
      <w:r w:rsidR="00027A83">
        <w:rPr>
          <w:rFonts w:ascii="Times New Roman" w:hAnsi="Times New Roman"/>
          <w:sz w:val="28"/>
          <w:szCs w:val="28"/>
          <w:lang w:eastAsia="ru-RU"/>
        </w:rPr>
        <w:t>2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взводу охорони </w:t>
      </w:r>
      <w:r w:rsidR="00027A83">
        <w:rPr>
          <w:rFonts w:ascii="Times New Roman" w:hAnsi="Times New Roman"/>
          <w:sz w:val="28"/>
          <w:szCs w:val="28"/>
          <w:lang w:eastAsia="ru-RU"/>
        </w:rPr>
        <w:t>1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підрозділу охорони Територіального управління Служби судової охорони у Кіровоградській </w:t>
      </w:r>
      <w:r w:rsidRPr="008F3B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області </w:t>
      </w:r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(для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охорони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об’єктів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смт</w:t>
      </w:r>
      <w:proofErr w:type="spellEnd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1D3967">
        <w:rPr>
          <w:rFonts w:ascii="Times New Roman" w:hAnsi="Times New Roman"/>
          <w:sz w:val="28"/>
          <w:szCs w:val="28"/>
          <w:lang w:val="ru-RU" w:eastAsia="ru-RU"/>
        </w:rPr>
        <w:t>Олександрівка</w:t>
      </w:r>
      <w:bookmarkStart w:id="0" w:name="_GoBack"/>
      <w:bookmarkEnd w:id="0"/>
      <w:r w:rsidR="009840B0" w:rsidRPr="009840B0">
        <w:rPr>
          <w:rFonts w:ascii="Times New Roman" w:hAnsi="Times New Roman"/>
          <w:sz w:val="28"/>
          <w:szCs w:val="28"/>
          <w:lang w:val="ru-RU" w:eastAsia="ru-RU"/>
        </w:rPr>
        <w:t>)</w:t>
      </w:r>
      <w:r w:rsidR="009840B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F3B95" w:rsidRPr="008F3B95" w:rsidTr="00B006E1">
        <w:trPr>
          <w:trHeight w:val="408"/>
        </w:trPr>
        <w:tc>
          <w:tcPr>
            <w:tcW w:w="9639" w:type="dxa"/>
          </w:tcPr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Кропивницький, вул.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Велика Перспективна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F3B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840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2AA5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листопада</w:t>
            </w:r>
            <w:r w:rsidR="00027A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року з 08.0</w:t>
            </w: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0. 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8F3B95" w:rsidRPr="008F3B95" w:rsidRDefault="008F3B95" w:rsidP="008F3B95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Михайлова Наталія Борисівна, 066-886-99-65, </w:t>
            </w:r>
            <w:hyperlink r:id="rId9" w:history="1"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8F3B95">
                <w:rPr>
                  <w:rFonts w:ascii="Times New Roman" w:hAnsi="Times New Roman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8F3B95" w:rsidRPr="008F3B95" w:rsidRDefault="008F3B95" w:rsidP="008F3B95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Повна загальна середня освіта.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Відсутність офіцерського військового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чи спеціального звання,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без досвіду роботи (перевага надається кандидатам, які мають досвід роботи у військових та правоохоронних органах).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мовою.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Вимоги до компетентності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F3B95" w:rsidRPr="008F3B95" w:rsidTr="00B006E1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самостійність, організованість, </w:t>
                  </w: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відповідальність;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8F3B95" w:rsidRPr="008F3B95" w:rsidRDefault="008F3B95" w:rsidP="008F3B95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F3B95" w:rsidRPr="008F3B95" w:rsidRDefault="008F3B95" w:rsidP="008F3B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8F3B95" w:rsidRPr="008F3B95" w:rsidTr="00B006E1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8F3B95" w:rsidRPr="008F3B95" w:rsidRDefault="008F3B95" w:rsidP="008F3B9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8F3B95" w:rsidRPr="008F3B95" w:rsidRDefault="008F3B95" w:rsidP="008F3B95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України, Положення про Службу судової охорони.</w:t>
                  </w:r>
                </w:p>
                <w:p w:rsidR="008F3B95" w:rsidRPr="008F3B95" w:rsidRDefault="008F3B95" w:rsidP="008F3B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3B95" w:rsidRPr="008F3B95" w:rsidRDefault="008F3B95" w:rsidP="008F3B95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F3B95" w:rsidRPr="008F3B95" w:rsidRDefault="008F3B95" w:rsidP="008F3B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95" w:rsidRPr="008F3B95" w:rsidRDefault="008F3B95" w:rsidP="008F3B95">
      <w:pPr>
        <w:rPr>
          <w:rFonts w:asciiTheme="minorHAnsi" w:eastAsiaTheme="minorEastAsia" w:hAnsiTheme="minorHAnsi" w:cstheme="minorBidi"/>
          <w:lang w:eastAsia="ru-RU"/>
        </w:rPr>
      </w:pPr>
    </w:p>
    <w:p w:rsidR="00EE13D2" w:rsidRPr="008F3B95" w:rsidRDefault="00EE13D2" w:rsidP="00F9615A">
      <w:pPr>
        <w:rPr>
          <w:rFonts w:ascii="Times New Roman" w:hAnsi="Times New Roman"/>
          <w:sz w:val="28"/>
          <w:szCs w:val="28"/>
        </w:rPr>
      </w:pPr>
    </w:p>
    <w:sectPr w:rsidR="00EE13D2" w:rsidRPr="008F3B9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C6D"/>
    <w:rsid w:val="00031050"/>
    <w:rsid w:val="00031358"/>
    <w:rsid w:val="000313DC"/>
    <w:rsid w:val="00033F7C"/>
    <w:rsid w:val="00041E62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2269"/>
    <w:rsid w:val="00144B00"/>
    <w:rsid w:val="001530DB"/>
    <w:rsid w:val="001536B8"/>
    <w:rsid w:val="001543E3"/>
    <w:rsid w:val="00156770"/>
    <w:rsid w:val="001575D7"/>
    <w:rsid w:val="00160263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B08AD"/>
    <w:rsid w:val="001C75C4"/>
    <w:rsid w:val="001D01C5"/>
    <w:rsid w:val="001D11CE"/>
    <w:rsid w:val="001D2336"/>
    <w:rsid w:val="001D2D8D"/>
    <w:rsid w:val="001D3967"/>
    <w:rsid w:val="001D527E"/>
    <w:rsid w:val="001D60B3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1259"/>
    <w:rsid w:val="002D2436"/>
    <w:rsid w:val="002D45E1"/>
    <w:rsid w:val="002E24E8"/>
    <w:rsid w:val="002E6BDD"/>
    <w:rsid w:val="002F2AA5"/>
    <w:rsid w:val="00302E80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651FF"/>
    <w:rsid w:val="00471657"/>
    <w:rsid w:val="00484395"/>
    <w:rsid w:val="00484CD5"/>
    <w:rsid w:val="004926D6"/>
    <w:rsid w:val="004A159A"/>
    <w:rsid w:val="004A5D1C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78FD"/>
    <w:rsid w:val="006A2EE8"/>
    <w:rsid w:val="006A41EE"/>
    <w:rsid w:val="006A7CBA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18D9"/>
    <w:rsid w:val="008E2052"/>
    <w:rsid w:val="008F3B95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3739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2C42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C19B4"/>
    <w:rsid w:val="00CC6E59"/>
    <w:rsid w:val="00CD0512"/>
    <w:rsid w:val="00CD0C59"/>
    <w:rsid w:val="00CD3D23"/>
    <w:rsid w:val="00CD69A7"/>
    <w:rsid w:val="00CD738E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1E4F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@sso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kr@sso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@ss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CB89-2B77-4B0F-9CB4-C649E262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13066</Words>
  <Characters>7448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kadry</cp:lastModifiedBy>
  <cp:revision>11</cp:revision>
  <cp:lastPrinted>2020-09-01T13:32:00Z</cp:lastPrinted>
  <dcterms:created xsi:type="dcterms:W3CDTF">2020-11-05T13:53:00Z</dcterms:created>
  <dcterms:modified xsi:type="dcterms:W3CDTF">2020-11-09T09:30:00Z</dcterms:modified>
</cp:coreProperties>
</file>