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ED5AF3">
        <w:rPr>
          <w:rFonts w:ascii="Times New Roman" w:hAnsi="Times New Roman"/>
          <w:sz w:val="28"/>
          <w:szCs w:val="28"/>
          <w:lang w:eastAsia="ru-RU"/>
        </w:rPr>
        <w:t>16.02.2022</w:t>
      </w:r>
      <w:r w:rsidR="002D1259">
        <w:rPr>
          <w:rFonts w:ascii="Times New Roman" w:hAnsi="Times New Roman"/>
          <w:sz w:val="28"/>
          <w:szCs w:val="28"/>
          <w:lang w:eastAsia="ru-RU"/>
        </w:rPr>
        <w:t xml:space="preserve"> </w:t>
      </w:r>
      <w:r w:rsidR="002C1F07">
        <w:rPr>
          <w:rFonts w:ascii="Times New Roman" w:hAnsi="Times New Roman"/>
          <w:sz w:val="28"/>
          <w:szCs w:val="28"/>
          <w:lang w:eastAsia="ru-RU"/>
        </w:rPr>
        <w:t xml:space="preserve"> </w:t>
      </w:r>
      <w:r w:rsidRPr="003F7C96">
        <w:rPr>
          <w:rFonts w:ascii="Times New Roman" w:hAnsi="Times New Roman"/>
          <w:sz w:val="28"/>
          <w:szCs w:val="28"/>
          <w:lang w:eastAsia="ru-RU"/>
        </w:rPr>
        <w:t>№</w:t>
      </w:r>
      <w:r w:rsidR="00511638">
        <w:rPr>
          <w:rFonts w:ascii="Times New Roman" w:hAnsi="Times New Roman"/>
          <w:sz w:val="28"/>
          <w:szCs w:val="28"/>
          <w:lang w:eastAsia="ru-RU"/>
        </w:rPr>
        <w:t xml:space="preserve"> </w:t>
      </w:r>
      <w:r w:rsidR="002C1F07">
        <w:rPr>
          <w:rFonts w:ascii="Times New Roman" w:hAnsi="Times New Roman"/>
          <w:sz w:val="28"/>
          <w:szCs w:val="28"/>
          <w:lang w:eastAsia="ru-RU"/>
        </w:rPr>
        <w:t xml:space="preserve"> </w:t>
      </w:r>
      <w:r w:rsidR="00ED5AF3">
        <w:rPr>
          <w:rFonts w:ascii="Times New Roman" w:hAnsi="Times New Roman"/>
          <w:sz w:val="28"/>
          <w:szCs w:val="28"/>
          <w:lang w:eastAsia="ru-RU"/>
        </w:rPr>
        <w:t>48</w:t>
      </w:r>
    </w:p>
    <w:p w:rsidR="00326A9D" w:rsidRPr="00326A9D" w:rsidRDefault="00326A9D"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2C1F07">
        <w:rPr>
          <w:rFonts w:ascii="Times New Roman" w:hAnsi="Times New Roman"/>
          <w:b/>
          <w:sz w:val="28"/>
          <w:szCs w:val="28"/>
          <w:lang w:eastAsia="ru-RU"/>
        </w:rPr>
        <w:t xml:space="preserve"> та </w:t>
      </w:r>
      <w:r w:rsidR="00135ACF">
        <w:rPr>
          <w:rFonts w:ascii="Times New Roman" w:hAnsi="Times New Roman"/>
          <w:b/>
          <w:sz w:val="28"/>
          <w:szCs w:val="28"/>
          <w:lang w:eastAsia="ru-RU"/>
        </w:rPr>
        <w:t>с</w:t>
      </w:r>
      <w:r w:rsidR="007C7088">
        <w:rPr>
          <w:rFonts w:ascii="Times New Roman" w:hAnsi="Times New Roman"/>
          <w:b/>
          <w:sz w:val="28"/>
          <w:szCs w:val="28"/>
          <w:lang w:eastAsia="ru-RU"/>
        </w:rPr>
        <w:t>м</w:t>
      </w:r>
      <w:r w:rsidR="00135ACF">
        <w:rPr>
          <w:rFonts w:ascii="Times New Roman" w:hAnsi="Times New Roman"/>
          <w:b/>
          <w:sz w:val="28"/>
          <w:szCs w:val="28"/>
          <w:lang w:eastAsia="ru-RU"/>
        </w:rPr>
        <w:t>т</w:t>
      </w:r>
      <w:r w:rsidR="007C708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C1F07">
              <w:rPr>
                <w:rFonts w:ascii="Times New Roman" w:hAnsi="Times New Roman"/>
                <w:b/>
                <w:sz w:val="28"/>
                <w:szCs w:val="28"/>
                <w:lang w:eastAsia="ru-RU"/>
              </w:rPr>
              <w:t xml:space="preserve"> та </w:t>
            </w:r>
            <w:r w:rsidR="00135ACF">
              <w:rPr>
                <w:rFonts w:ascii="Times New Roman" w:hAnsi="Times New Roman"/>
                <w:b/>
                <w:sz w:val="28"/>
                <w:szCs w:val="28"/>
                <w:lang w:eastAsia="ru-RU"/>
              </w:rPr>
              <w:t>смт. Добровеличківка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326A9D">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15</w:t>
                  </w:r>
                  <w:r w:rsidR="00374122"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лютого</w:t>
                  </w:r>
                  <w:r w:rsidR="00326A9D" w:rsidRPr="00374122">
                    <w:rPr>
                      <w:rFonts w:ascii="Times New Roman" w:hAnsi="Times New Roman"/>
                      <w:color w:val="000000" w:themeColor="text1"/>
                      <w:sz w:val="28"/>
                      <w:szCs w:val="28"/>
                      <w:lang w:eastAsia="ru-RU"/>
                    </w:rPr>
                    <w:t xml:space="preserve"> до 16.30 год. </w:t>
                  </w:r>
                  <w:r w:rsidR="00916B59" w:rsidRPr="00374122">
                    <w:rPr>
                      <w:rFonts w:ascii="Times New Roman" w:hAnsi="Times New Roman"/>
                      <w:color w:val="000000" w:themeColor="text1"/>
                      <w:sz w:val="28"/>
                      <w:szCs w:val="28"/>
                      <w:lang w:eastAsia="ru-RU"/>
                    </w:rPr>
                    <w:t xml:space="preserve">                    </w:t>
                  </w:r>
                  <w:r w:rsidR="009A307F"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2</w:t>
                  </w:r>
                  <w:r w:rsidR="002C1F07">
                    <w:rPr>
                      <w:rFonts w:ascii="Times New Roman" w:hAnsi="Times New Roman"/>
                      <w:color w:val="000000" w:themeColor="text1"/>
                      <w:sz w:val="28"/>
                      <w:szCs w:val="28"/>
                      <w:lang w:eastAsia="ru-RU"/>
                    </w:rPr>
                    <w:t>4</w:t>
                  </w:r>
                  <w:r w:rsidR="00374122"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лютого</w:t>
                  </w:r>
                  <w:r w:rsidR="005378D8" w:rsidRPr="00374122">
                    <w:rPr>
                      <w:rFonts w:ascii="Times New Roman" w:hAnsi="Times New Roman"/>
                      <w:color w:val="000000" w:themeColor="text1"/>
                      <w:sz w:val="28"/>
                      <w:szCs w:val="28"/>
                      <w:lang w:eastAsia="ru-RU"/>
                    </w:rPr>
                    <w:t xml:space="preserve"> </w:t>
                  </w:r>
                  <w:r w:rsidR="00326A9D"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326A9D" w:rsidRPr="00374122">
                    <w:rPr>
                      <w:rFonts w:ascii="Times New Roman" w:hAnsi="Times New Roman"/>
                      <w:color w:val="000000" w:themeColor="text1"/>
                      <w:sz w:val="28"/>
                      <w:szCs w:val="28"/>
                      <w:lang w:eastAsia="ru-RU"/>
                    </w:rPr>
                    <w:t xml:space="preserve"> року, за адресою: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 xml:space="preserve">охорони </w:t>
                  </w:r>
                  <w:r w:rsidR="004F10EB">
                    <w:rPr>
                      <w:rFonts w:ascii="Times New Roman" w:hAnsi="Times New Roman"/>
                      <w:sz w:val="28"/>
                      <w:szCs w:val="24"/>
                      <w:lang w:eastAsia="ru-RU"/>
                    </w:rPr>
                    <w:t xml:space="preserve">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м. Долинська</w:t>
                  </w:r>
                  <w:r w:rsidR="002C1F07">
                    <w:rPr>
                      <w:rFonts w:ascii="Times New Roman" w:hAnsi="Times New Roman"/>
                      <w:sz w:val="28"/>
                      <w:szCs w:val="28"/>
                      <w:lang w:eastAsia="ru-RU"/>
                    </w:rPr>
                    <w:t xml:space="preserve"> та </w:t>
                  </w:r>
                  <w:r w:rsidR="00135ACF" w:rsidRPr="00135ACF">
                    <w:rPr>
                      <w:rFonts w:ascii="Times New Roman" w:hAnsi="Times New Roman"/>
                      <w:sz w:val="28"/>
                      <w:szCs w:val="28"/>
                      <w:lang w:eastAsia="ru-RU"/>
                    </w:rPr>
                    <w:t>смт. Добровеличківка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w:t>
                  </w:r>
                  <w:r w:rsidRPr="00326A9D">
                    <w:rPr>
                      <w:rFonts w:ascii="Times New Roman" w:hAnsi="Times New Roman"/>
                      <w:sz w:val="28"/>
                      <w:szCs w:val="28"/>
                      <w:lang w:eastAsia="ru-RU"/>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2C1F07">
                    <w:rPr>
                      <w:rFonts w:ascii="Times New Roman" w:hAnsi="Times New Roman"/>
                      <w:color w:val="000000" w:themeColor="text1"/>
                      <w:sz w:val="28"/>
                      <w:szCs w:val="28"/>
                      <w:lang w:eastAsia="ru-RU"/>
                    </w:rPr>
                    <w:t>28</w:t>
                  </w:r>
                  <w:r w:rsidR="00CA3AFB"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sidR="002C1F07" w:rsidRPr="002C1F07">
              <w:rPr>
                <w:rFonts w:ascii="Times New Roman" w:hAnsi="Times New Roman"/>
                <w:sz w:val="28"/>
                <w:szCs w:val="28"/>
                <w:lang w:val="ru-RU" w:eastAsia="ru-RU"/>
              </w:rPr>
              <w:t>95</w:t>
            </w:r>
            <w:r w:rsidR="00F033ED">
              <w:rPr>
                <w:rFonts w:ascii="Times New Roman" w:hAnsi="Times New Roman"/>
                <w:sz w:val="28"/>
                <w:szCs w:val="28"/>
                <w:lang w:eastAsia="ru-RU"/>
              </w:rPr>
              <w:t> </w:t>
            </w:r>
            <w:r w:rsidR="002C1F07" w:rsidRPr="002C1F07">
              <w:rPr>
                <w:rFonts w:ascii="Times New Roman" w:hAnsi="Times New Roman"/>
                <w:sz w:val="28"/>
                <w:szCs w:val="28"/>
                <w:lang w:val="ru-RU" w:eastAsia="ru-RU"/>
              </w:rPr>
              <w:t>710</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46</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03</w:t>
            </w:r>
            <w:r w:rsidR="00326A9D" w:rsidRPr="00326A9D">
              <w:rPr>
                <w:rFonts w:ascii="Times New Roman" w:hAnsi="Times New Roman"/>
                <w:sz w:val="28"/>
                <w:szCs w:val="28"/>
                <w:lang w:eastAsia="ru-RU"/>
              </w:rPr>
              <w:t xml:space="preserve">, </w:t>
            </w:r>
            <w:proofErr w:type="spellStart"/>
            <w:r w:rsidR="002C1F07" w:rsidRPr="002C1F07">
              <w:rPr>
                <w:rFonts w:ascii="Times New Roman" w:hAnsi="Times New Roman"/>
                <w:b/>
                <w:color w:val="1F497D" w:themeColor="text2"/>
                <w:sz w:val="28"/>
                <w:szCs w:val="28"/>
                <w:u w:val="single"/>
                <w:lang w:val="en-US" w:eastAsia="ru-RU"/>
              </w:rPr>
              <w:t>vrp</w:t>
            </w:r>
            <w:proofErr w:type="spellEnd"/>
            <w:r w:rsidR="002C1F07" w:rsidRPr="002C1F07">
              <w:rPr>
                <w:rFonts w:ascii="Times New Roman" w:hAnsi="Times New Roman"/>
                <w:b/>
                <w:color w:val="1F497D" w:themeColor="text2"/>
                <w:sz w:val="28"/>
                <w:szCs w:val="28"/>
                <w:u w:val="single"/>
                <w:lang w:val="ru-RU" w:eastAsia="ru-RU"/>
              </w:rPr>
              <w:t>.</w:t>
            </w:r>
            <w:hyperlink r:id="rId6" w:history="1">
              <w:r w:rsidR="002C1F07" w:rsidRPr="00096F41">
                <w:rPr>
                  <w:rStyle w:val="a3"/>
                  <w:rFonts w:ascii="Times New Roman" w:hAnsi="Times New Roman"/>
                  <w:b/>
                  <w:sz w:val="28"/>
                  <w:szCs w:val="28"/>
                  <w:lang w:val="en-US" w:eastAsia="ru-RU"/>
                </w:rPr>
                <w:t>kr</w:t>
              </w:r>
              <w:r w:rsidR="002C1F07" w:rsidRPr="00096F41">
                <w:rPr>
                  <w:rStyle w:val="a3"/>
                  <w:rFonts w:ascii="Times New Roman" w:hAnsi="Times New Roman"/>
                  <w:b/>
                  <w:sz w:val="28"/>
                  <w:szCs w:val="28"/>
                  <w:lang w:eastAsia="ru-RU"/>
                </w:rPr>
                <w:t>@sso.gov.ua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 xml:space="preserve">від </w:t>
      </w:r>
      <w:r w:rsidR="00ED5AF3">
        <w:rPr>
          <w:rFonts w:ascii="Times New Roman" w:hAnsi="Times New Roman"/>
          <w:sz w:val="28"/>
          <w:szCs w:val="28"/>
        </w:rPr>
        <w:t>16.02.2022</w:t>
      </w:r>
      <w:r w:rsidR="002D1259">
        <w:rPr>
          <w:rFonts w:ascii="Times New Roman" w:hAnsi="Times New Roman"/>
          <w:sz w:val="28"/>
          <w:szCs w:val="28"/>
        </w:rPr>
        <w:t xml:space="preserve"> </w:t>
      </w:r>
      <w:r w:rsidR="002C1F07" w:rsidRPr="002C1F07">
        <w:rPr>
          <w:rFonts w:ascii="Times New Roman" w:hAnsi="Times New Roman"/>
          <w:sz w:val="28"/>
          <w:szCs w:val="28"/>
          <w:lang w:val="ru-RU"/>
        </w:rPr>
        <w:t xml:space="preserve">  </w:t>
      </w:r>
      <w:r w:rsidRPr="008F3B95">
        <w:rPr>
          <w:rFonts w:ascii="Times New Roman" w:hAnsi="Times New Roman"/>
          <w:sz w:val="28"/>
          <w:szCs w:val="28"/>
        </w:rPr>
        <w:t>№</w:t>
      </w:r>
      <w:r w:rsidR="00135ACF">
        <w:rPr>
          <w:rFonts w:ascii="Times New Roman" w:hAnsi="Times New Roman"/>
          <w:sz w:val="28"/>
          <w:szCs w:val="28"/>
        </w:rPr>
        <w:t xml:space="preserve"> </w:t>
      </w:r>
      <w:r w:rsidR="00ED5AF3">
        <w:rPr>
          <w:rFonts w:ascii="Times New Roman" w:hAnsi="Times New Roman"/>
          <w:sz w:val="28"/>
          <w:szCs w:val="28"/>
        </w:rPr>
        <w:t>48</w:t>
      </w:r>
      <w:bookmarkStart w:id="0" w:name="_GoBack"/>
      <w:bookmarkEnd w:id="0"/>
    </w:p>
    <w:p w:rsidR="008F3B95" w:rsidRPr="008F3B95" w:rsidRDefault="008F3B95"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C1F07" w:rsidRPr="002C1F07">
        <w:rPr>
          <w:rFonts w:ascii="Times New Roman" w:hAnsi="Times New Roman"/>
          <w:b/>
          <w:sz w:val="28"/>
          <w:szCs w:val="28"/>
          <w:lang w:val="ru-RU" w:eastAsia="ru-RU"/>
        </w:rPr>
        <w:t xml:space="preserve"> </w:t>
      </w:r>
      <w:r w:rsidR="002C1F07">
        <w:rPr>
          <w:rFonts w:ascii="Times New Roman" w:hAnsi="Times New Roman"/>
          <w:b/>
          <w:sz w:val="28"/>
          <w:szCs w:val="28"/>
          <w:lang w:eastAsia="ru-RU"/>
        </w:rPr>
        <w:t xml:space="preserve">та </w:t>
      </w:r>
      <w:r w:rsidR="00135ACF">
        <w:rPr>
          <w:rFonts w:ascii="Times New Roman" w:hAnsi="Times New Roman"/>
          <w:b/>
          <w:sz w:val="28"/>
          <w:szCs w:val="28"/>
          <w:lang w:eastAsia="ru-RU"/>
        </w:rPr>
        <w:t>с</w:t>
      </w:r>
      <w:r w:rsidR="002613C8">
        <w:rPr>
          <w:rFonts w:ascii="Times New Roman" w:hAnsi="Times New Roman"/>
          <w:b/>
          <w:sz w:val="28"/>
          <w:szCs w:val="28"/>
          <w:lang w:eastAsia="ru-RU"/>
        </w:rPr>
        <w:t>м</w:t>
      </w:r>
      <w:r w:rsidR="00135ACF">
        <w:rPr>
          <w:rFonts w:ascii="Times New Roman" w:hAnsi="Times New Roman"/>
          <w:b/>
          <w:sz w:val="28"/>
          <w:szCs w:val="28"/>
          <w:lang w:eastAsia="ru-RU"/>
        </w:rPr>
        <w:t>т</w:t>
      </w:r>
      <w:r w:rsidR="002613C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w:t>
      </w:r>
      <w:r w:rsidR="002C1F07">
        <w:rPr>
          <w:rFonts w:ascii="Times New Roman" w:hAnsi="Times New Roman"/>
          <w:b/>
          <w:sz w:val="28"/>
          <w:szCs w:val="28"/>
          <w:lang w:eastAsia="ru-RU"/>
        </w:rPr>
        <w:t xml:space="preserve"> та</w:t>
      </w:r>
      <w:r w:rsidR="00D55C85">
        <w:rPr>
          <w:rFonts w:ascii="Times New Roman" w:hAnsi="Times New Roman"/>
          <w:b/>
          <w:sz w:val="28"/>
          <w:szCs w:val="28"/>
          <w:lang w:eastAsia="ru-RU"/>
        </w:rPr>
        <w:t xml:space="preserve">              смт. Добровеличківка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lastRenderedPageBreak/>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2C1F07" w:rsidRPr="002C1F07">
        <w:rPr>
          <w:rFonts w:ascii="Times New Roman" w:hAnsi="Times New Roman"/>
          <w:color w:val="000000" w:themeColor="text1"/>
          <w:sz w:val="28"/>
          <w:szCs w:val="28"/>
          <w:lang w:val="ru-RU" w:eastAsia="ru-RU"/>
        </w:rPr>
        <w:t>15</w:t>
      </w:r>
      <w:r w:rsidR="00374122"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лютого</w:t>
      </w:r>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2</w:t>
      </w:r>
      <w:r w:rsidR="002C1F07">
        <w:rPr>
          <w:rFonts w:ascii="Times New Roman" w:hAnsi="Times New Roman"/>
          <w:color w:val="000000" w:themeColor="text1"/>
          <w:sz w:val="28"/>
          <w:szCs w:val="28"/>
          <w:lang w:eastAsia="ru-RU"/>
        </w:rPr>
        <w:t>4</w:t>
      </w:r>
      <w:r w:rsidR="00374122"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лютого</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Долинська</w:t>
      </w:r>
      <w:r w:rsidR="002C1F07">
        <w:rPr>
          <w:rFonts w:ascii="Times New Roman" w:hAnsi="Times New Roman"/>
          <w:sz w:val="28"/>
          <w:szCs w:val="28"/>
          <w:lang w:eastAsia="ru-RU"/>
        </w:rPr>
        <w:t xml:space="preserve"> та </w:t>
      </w:r>
      <w:r w:rsidR="007F5EB8" w:rsidRPr="007F5EB8">
        <w:rPr>
          <w:rFonts w:ascii="Times New Roman" w:hAnsi="Times New Roman"/>
          <w:sz w:val="28"/>
          <w:szCs w:val="28"/>
          <w:lang w:eastAsia="ru-RU"/>
        </w:rPr>
        <w:t>смт. Добровеличківка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2C1F07">
              <w:rPr>
                <w:rFonts w:ascii="Times New Roman" w:hAnsi="Times New Roman"/>
                <w:color w:val="000000" w:themeColor="text1"/>
                <w:sz w:val="28"/>
                <w:szCs w:val="28"/>
                <w:lang w:eastAsia="ru-RU"/>
              </w:rPr>
              <w:t>28</w:t>
            </w:r>
            <w:r w:rsidR="007F5EB8"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7"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w:t>
                  </w:r>
                  <w:r w:rsidRPr="008F3B95">
                    <w:rPr>
                      <w:rFonts w:ascii="Times New Roman" w:hAnsi="Times New Roman"/>
                      <w:sz w:val="28"/>
                      <w:szCs w:val="28"/>
                      <w:lang w:eastAsia="ru-RU"/>
                    </w:rPr>
                    <w:lastRenderedPageBreak/>
                    <w:t xml:space="preserve">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BFC08"/>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BF98E-733B-4D1D-A354-B6C85A1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65</cp:revision>
  <cp:lastPrinted>2021-07-26T11:17:00Z</cp:lastPrinted>
  <dcterms:created xsi:type="dcterms:W3CDTF">2020-11-05T13:53:00Z</dcterms:created>
  <dcterms:modified xsi:type="dcterms:W3CDTF">2022-02-16T12:20:00Z</dcterms:modified>
</cp:coreProperties>
</file>