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9D" w:rsidRPr="003F7C96" w:rsidRDefault="005C609D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7C9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:rsidR="005C609D" w:rsidRPr="003F7C96" w:rsidRDefault="005C609D" w:rsidP="005C609D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F7C96">
        <w:rPr>
          <w:rFonts w:ascii="Times New Roman" w:hAnsi="Times New Roman"/>
          <w:sz w:val="28"/>
          <w:szCs w:val="28"/>
          <w:lang w:eastAsia="ru-RU"/>
        </w:rPr>
        <w:t>Наказ начальника Територіального управління Служби судової охорон</w:t>
      </w:r>
      <w:r w:rsidR="002D1259">
        <w:rPr>
          <w:rFonts w:ascii="Times New Roman" w:hAnsi="Times New Roman"/>
          <w:sz w:val="28"/>
          <w:szCs w:val="28"/>
          <w:lang w:eastAsia="ru-RU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  <w:lang w:eastAsia="ru-RU"/>
        </w:rPr>
        <w:br/>
        <w:t xml:space="preserve">від </w:t>
      </w:r>
      <w:r w:rsidR="006955D9">
        <w:rPr>
          <w:rFonts w:ascii="Times New Roman" w:hAnsi="Times New Roman"/>
          <w:sz w:val="28"/>
          <w:szCs w:val="28"/>
          <w:lang w:eastAsia="ru-RU"/>
        </w:rPr>
        <w:t>09</w:t>
      </w:r>
      <w:r w:rsidR="002D1259">
        <w:rPr>
          <w:rFonts w:ascii="Times New Roman" w:hAnsi="Times New Roman"/>
          <w:sz w:val="28"/>
          <w:szCs w:val="28"/>
          <w:lang w:eastAsia="ru-RU"/>
        </w:rPr>
        <w:t>.</w:t>
      </w:r>
      <w:r w:rsidR="00916B59">
        <w:rPr>
          <w:rFonts w:ascii="Times New Roman" w:hAnsi="Times New Roman"/>
          <w:sz w:val="28"/>
          <w:szCs w:val="28"/>
          <w:lang w:val="ru-RU" w:eastAsia="ru-RU"/>
        </w:rPr>
        <w:t>02</w:t>
      </w:r>
      <w:r w:rsidR="002D1259">
        <w:rPr>
          <w:rFonts w:ascii="Times New Roman" w:hAnsi="Times New Roman"/>
          <w:sz w:val="28"/>
          <w:szCs w:val="28"/>
          <w:lang w:eastAsia="ru-RU"/>
        </w:rPr>
        <w:t>.202</w:t>
      </w:r>
      <w:r w:rsidR="00916B59">
        <w:rPr>
          <w:rFonts w:ascii="Times New Roman" w:hAnsi="Times New Roman"/>
          <w:sz w:val="28"/>
          <w:szCs w:val="28"/>
          <w:lang w:val="ru-RU" w:eastAsia="ru-RU"/>
        </w:rPr>
        <w:t>1</w:t>
      </w:r>
      <w:r w:rsidR="002D12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7C9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955D9">
        <w:rPr>
          <w:rFonts w:ascii="Times New Roman" w:hAnsi="Times New Roman"/>
          <w:sz w:val="28"/>
          <w:szCs w:val="28"/>
          <w:lang w:eastAsia="ru-RU"/>
        </w:rPr>
        <w:t>34 АГ</w:t>
      </w: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326A9D" w:rsidRP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проведення конкурсу на зайняття вакантної посади</w:t>
      </w:r>
    </w:p>
    <w:p w:rsid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4"/>
          <w:lang w:eastAsia="ru-RU"/>
        </w:rPr>
        <w:t>кома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 xml:space="preserve">ндира </w:t>
      </w:r>
      <w:r w:rsidR="00916B59">
        <w:rPr>
          <w:rFonts w:ascii="Times New Roman" w:hAnsi="Times New Roman"/>
          <w:b/>
          <w:sz w:val="28"/>
          <w:szCs w:val="24"/>
          <w:lang w:val="ru-RU" w:eastAsia="ru-RU"/>
        </w:rPr>
        <w:t xml:space="preserve">1 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 xml:space="preserve">відділення </w:t>
      </w:r>
      <w:r w:rsidR="00916B59">
        <w:rPr>
          <w:rFonts w:ascii="Times New Roman" w:hAnsi="Times New Roman"/>
          <w:b/>
          <w:sz w:val="28"/>
          <w:szCs w:val="24"/>
          <w:lang w:val="ru-RU" w:eastAsia="ru-RU"/>
        </w:rPr>
        <w:t>3</w:t>
      </w:r>
      <w:r w:rsidR="00BE560B">
        <w:rPr>
          <w:rFonts w:ascii="Times New Roman" w:hAnsi="Times New Roman"/>
          <w:b/>
          <w:sz w:val="28"/>
          <w:szCs w:val="24"/>
          <w:lang w:eastAsia="ru-RU"/>
        </w:rPr>
        <w:t xml:space="preserve"> взводу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 xml:space="preserve"> охорони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F10EB">
        <w:rPr>
          <w:rFonts w:ascii="Times New Roman" w:hAnsi="Times New Roman"/>
          <w:b/>
          <w:sz w:val="28"/>
          <w:szCs w:val="24"/>
          <w:lang w:eastAsia="ru-RU"/>
        </w:rPr>
        <w:t xml:space="preserve">1 підрозділу охорони </w:t>
      </w:r>
      <w:r w:rsidR="004F10EB" w:rsidRPr="004F10EB">
        <w:rPr>
          <w:rFonts w:ascii="Times New Roman" w:hAnsi="Times New Roman"/>
          <w:b/>
          <w:sz w:val="28"/>
          <w:szCs w:val="24"/>
          <w:lang w:val="ru-RU" w:eastAsia="ru-RU"/>
        </w:rPr>
        <w:t xml:space="preserve"> 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>Територіально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го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управлінн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я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26A9D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Кіровоградській області</w:t>
      </w:r>
      <w:r w:rsidR="0034031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34031A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в м. </w:t>
      </w:r>
      <w:proofErr w:type="spellStart"/>
      <w:r w:rsidR="009F47FB">
        <w:rPr>
          <w:rFonts w:ascii="Times New Roman" w:hAnsi="Times New Roman"/>
          <w:b/>
          <w:sz w:val="28"/>
          <w:szCs w:val="28"/>
          <w:lang w:val="ru-RU" w:eastAsia="ru-RU"/>
        </w:rPr>
        <w:t>Олександрі</w:t>
      </w:r>
      <w:r w:rsidR="00916B59">
        <w:rPr>
          <w:rFonts w:ascii="Times New Roman" w:hAnsi="Times New Roman"/>
          <w:b/>
          <w:sz w:val="28"/>
          <w:szCs w:val="28"/>
          <w:lang w:val="ru-RU" w:eastAsia="ru-RU"/>
        </w:rPr>
        <w:t>я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F9615A" w:rsidRPr="00F9615A" w:rsidRDefault="00F9615A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20"/>
        <w:gridCol w:w="5210"/>
      </w:tblGrid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FE1F1B" w:rsidRDefault="00326A9D" w:rsidP="00FE1F1B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326A9D" w:rsidRPr="00326A9D" w:rsidTr="00714A5A">
        <w:trPr>
          <w:trHeight w:val="449"/>
        </w:trPr>
        <w:tc>
          <w:tcPr>
            <w:tcW w:w="9639" w:type="dxa"/>
            <w:gridSpan w:val="3"/>
          </w:tcPr>
          <w:p w:rsidR="00326A9D" w:rsidRPr="00326A9D" w:rsidRDefault="00326A9D" w:rsidP="009F47FB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right="33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Основні посадові обов’язки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командира </w:t>
            </w:r>
            <w:r w:rsidR="00916B59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 xml:space="preserve">1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відділення </w:t>
            </w:r>
            <w:r w:rsidR="00916B59">
              <w:rPr>
                <w:rFonts w:ascii="Times New Roman" w:hAnsi="Times New Roman"/>
                <w:b/>
                <w:sz w:val="28"/>
                <w:szCs w:val="24"/>
                <w:lang w:val="ru-RU" w:eastAsia="ru-RU"/>
              </w:rPr>
              <w:t>3</w:t>
            </w:r>
            <w:r w:rsidR="00BE560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взводу</w:t>
            </w:r>
            <w:r w:rsidR="006241A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охорони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4F10E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1 підрозділу охорони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Територіального управління Служби судової охорони у Кіровоградській області</w:t>
            </w:r>
            <w:r w:rsidR="0034031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(для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</w:t>
            </w:r>
            <w:r w:rsidR="0034031A" w:rsidRP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’</w:t>
            </w:r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єктів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в м. </w:t>
            </w:r>
            <w:proofErr w:type="spellStart"/>
            <w:r w:rsidR="009F47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Олек</w:t>
            </w:r>
            <w:r w:rsidR="001D60B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</w:t>
            </w:r>
            <w:r w:rsidR="009F47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андрі</w:t>
            </w:r>
            <w:r w:rsidR="00916B59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я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326A9D" w:rsidRPr="00326A9D" w:rsidTr="00714A5A">
        <w:trPr>
          <w:trHeight w:val="346"/>
        </w:trPr>
        <w:tc>
          <w:tcPr>
            <w:tcW w:w="9639" w:type="dxa"/>
            <w:gridSpan w:val="3"/>
          </w:tcPr>
          <w:p w:rsidR="00CA3AFB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1) </w:t>
            </w:r>
            <w:r w:rsidR="00CA3AF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забезпечує виконання покладених на відділення завдань за всіма напрямками службової діяльності;</w:t>
            </w:r>
          </w:p>
          <w:p w:rsidR="00326A9D" w:rsidRPr="00326A9D" w:rsidRDefault="00CA3AFB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2) </w:t>
            </w:r>
            <w:r w:rsidR="00326A9D"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відповідає за успішне виконання відділенням охорони завдань по забезпеченню охорони судів, органів та установ системи правосуддя;</w:t>
            </w:r>
          </w:p>
          <w:p w:rsidR="006C7BAE" w:rsidRPr="00326A9D" w:rsidRDefault="00326A9D" w:rsidP="006C7BAE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3) припиняє прояви неповаги до суду</w:t>
            </w:r>
            <w:r w:rsidR="006C7BA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="006C7BAE"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підтримує громадський поряд</w:t>
            </w:r>
            <w:r w:rsidR="006C7BA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6C7BAE"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6C7BA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C7BAE"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 суді;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4) забезпечує у суді безпеку учасників судового процесу, додержання особовим складом дисципліни, виконання покладених завдань, а також за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безпечує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стан зберігання зброї, спеціальних засобів, майна відділення та  утримання їх у належному стані.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знає обстановку на закріплених об’єктах (території) і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вносить командиру взводу охорони пропозиції щодо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вдосконалення  організації охорони об’єкту суду (органу чи установи системи правосуддя) та використання нарядів; 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6) здійснює підбір співробітників відділення до складу нарядів з урахуванням морально-ділових та психологічних якостей;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7) організовує  розстановку  сил та засобів відділення;</w:t>
            </w:r>
          </w:p>
          <w:p w:rsidR="00326A9D" w:rsidRPr="00326A9D" w:rsidRDefault="006C7BAE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) веде кожного дня облік та аналіз результатів виконання завдань служби співробітниками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10) підбиває підсумки виконання завдань служби особовим складом відділення, дає оцінку кожному співробітнику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C7BA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) за дорученням командира взводу виконує інші повноваження, які належать до його компетенції.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2. Умови оплати праці: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1) посадовий оклад – 3350 гривень </w:t>
                  </w:r>
                  <w:r w:rsidRPr="00326A9D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відповідно до постанови Кабінету Міністрів України від 03 квітня 2019 року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№ 289 «Про грошове забезпечення співробітників Служби судової охорони» та наказу Голови Служби судової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3. Інформація про строковість чи безстроковість призначення на посаду:</w:t>
                  </w: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326A9D" w:rsidRPr="00326A9D" w:rsidTr="00714A5A">
              <w:trPr>
                <w:trHeight w:val="319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безстроково.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 Перелік документів, необхідних для участі в конкурсі та строк їх подання: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копія паспорта громадянина України;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3) копії (копії) документа (документів) про освіту;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326A9D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40 мм</w:t>
                    </w:r>
                  </w:smartTag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6) копія трудової книжки (за наявності);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            </w:r>
                </w:p>
                <w:p w:rsid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8) копія військового квитка або посвідчення особи військовослужбовця (для військовозобов’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язаних або військовослужбовців);</w:t>
                  </w:r>
                </w:p>
                <w:p w:rsidR="00FE1F1B" w:rsidRPr="00326A9D" w:rsidRDefault="00FE1F1B" w:rsidP="00FE1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876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сертифікати нарколога і психіатра.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:rsidR="00326A9D" w:rsidRPr="00326A9D" w:rsidRDefault="007D297F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Документи приймаються з 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08.00 год. </w:t>
                  </w:r>
                  <w:r w:rsidR="00916B59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9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378D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spellStart"/>
                  <w:r w:rsidR="00916B59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ютого</w:t>
                  </w:r>
                  <w:proofErr w:type="spellEnd"/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до 16.30 год. </w:t>
                  </w:r>
                  <w:r w:rsidR="00916B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         </w:t>
                  </w:r>
                  <w:r w:rsidR="005378D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916B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="005378D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л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ютого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року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за </w:t>
                  </w:r>
                  <w:proofErr w:type="spellStart"/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адресою</w:t>
                  </w:r>
                  <w:proofErr w:type="spellEnd"/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Кропивницький, вул. Велика 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Перспективна, 3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командира </w:t>
                  </w:r>
                  <w:r w:rsidR="00CA3AF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1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відділення </w:t>
                  </w:r>
                  <w:r w:rsidR="00CA3AF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3</w:t>
                  </w:r>
                  <w:r w:rsidR="00BE560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взводу </w:t>
                  </w:r>
                  <w:r w:rsidR="00FE1F1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охорони </w:t>
                  </w:r>
                  <w:r w:rsidR="004F10E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1 підрозділу охорони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Територіального управління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Служби судової охорони</w:t>
                  </w:r>
                  <w:r w:rsidR="0005381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 Кіровоградській області </w:t>
                  </w:r>
                  <w:r w:rsidR="0005381A" w:rsidRP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(для охорони об’єктів в м. </w:t>
                  </w:r>
                  <w:r w:rsidR="001A0FBC" w:rsidRP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Олександрі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</w:t>
                  </w:r>
                  <w:r w:rsidR="0005381A" w:rsidRP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)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5. Місце, дата та час початку проведення конкурсу: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26A9D" w:rsidRPr="00326A9D" w:rsidRDefault="00326A9D" w:rsidP="006A7CBA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Кропив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ницький, вул. </w:t>
                  </w:r>
                  <w:r w:rsidR="009B29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Велика Перспективна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33,</w:t>
                  </w:r>
                  <w:r w:rsidR="002D12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17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A7CB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ютого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202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року з 08.</w:t>
                  </w:r>
                  <w:r w:rsidR="00CA3AF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02767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0. </w:t>
                  </w:r>
                </w:p>
              </w:tc>
            </w:tr>
          </w:tbl>
          <w:p w:rsidR="00326A9D" w:rsidRPr="00326A9D" w:rsidRDefault="00326A9D" w:rsidP="00326A9D">
            <w:pPr>
              <w:spacing w:after="0" w:line="240" w:lineRule="auto"/>
              <w:ind w:right="459" w:firstLine="31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326A9D" w:rsidRPr="00326A9D" w:rsidRDefault="00FE1F1B" w:rsidP="00326A9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D08B8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8D08B8">
              <w:rPr>
                <w:rFonts w:ascii="Times New Roman" w:hAnsi="Times New Roman"/>
                <w:sz w:val="28"/>
                <w:szCs w:val="28"/>
                <w:lang w:eastAsia="ru-RU"/>
              </w:rPr>
              <w:t>710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D08B8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D08B8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6" w:history="1"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</w:pPr>
          </w:p>
        </w:tc>
      </w:tr>
      <w:tr w:rsidR="00326A9D" w:rsidRPr="00326A9D" w:rsidTr="00714A5A">
        <w:trPr>
          <w:trHeight w:val="191"/>
        </w:trPr>
        <w:tc>
          <w:tcPr>
            <w:tcW w:w="9639" w:type="dxa"/>
            <w:gridSpan w:val="3"/>
          </w:tcPr>
          <w:p w:rsidR="00326A9D" w:rsidRPr="00326A9D" w:rsidRDefault="00326A9D" w:rsidP="00027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повна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загальна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середня освіта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досвід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проходження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служби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правоохоронних органах чи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військових формуваннях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>, органах системи правосуддя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менше 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>ніж 2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</w:t>
            </w:r>
            <w:r w:rsidR="0045482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рівне ставлення та повага до колег.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проникливість.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 Особистісні компетенції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5. Забезпечення охорони об’єктів системи правосуддя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  <w:r w:rsidRPr="00326A9D">
              <w:rPr>
                <w:rFonts w:ascii="Times New Roman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Службу судової охорони.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</w:p>
        </w:tc>
      </w:tr>
    </w:tbl>
    <w:p w:rsidR="008F3B95" w:rsidRPr="008F3B95" w:rsidRDefault="00326A9D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F3B95"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 xml:space="preserve">управління Служби судової охорони у </w:t>
      </w:r>
      <w:r w:rsidR="002D1259">
        <w:rPr>
          <w:rFonts w:ascii="Times New Roman" w:hAnsi="Times New Roman"/>
          <w:sz w:val="28"/>
          <w:szCs w:val="28"/>
        </w:rPr>
        <w:t>Кіровоградській області</w:t>
      </w:r>
      <w:r w:rsidR="002D1259">
        <w:rPr>
          <w:rFonts w:ascii="Times New Roman" w:hAnsi="Times New Roman"/>
          <w:sz w:val="28"/>
          <w:szCs w:val="28"/>
        </w:rPr>
        <w:br/>
        <w:t xml:space="preserve">від </w:t>
      </w:r>
      <w:r w:rsidR="006955D9">
        <w:rPr>
          <w:rFonts w:ascii="Times New Roman" w:hAnsi="Times New Roman"/>
          <w:sz w:val="28"/>
          <w:szCs w:val="28"/>
        </w:rPr>
        <w:t>09</w:t>
      </w:r>
      <w:r w:rsidR="002D1259">
        <w:rPr>
          <w:rFonts w:ascii="Times New Roman" w:hAnsi="Times New Roman"/>
          <w:sz w:val="28"/>
          <w:szCs w:val="28"/>
        </w:rPr>
        <w:t>.</w:t>
      </w:r>
      <w:r w:rsidR="00E30114">
        <w:rPr>
          <w:rFonts w:ascii="Times New Roman" w:hAnsi="Times New Roman"/>
          <w:sz w:val="28"/>
          <w:szCs w:val="28"/>
        </w:rPr>
        <w:t>02</w:t>
      </w:r>
      <w:r w:rsidR="002D1259">
        <w:rPr>
          <w:rFonts w:ascii="Times New Roman" w:hAnsi="Times New Roman"/>
          <w:sz w:val="28"/>
          <w:szCs w:val="28"/>
        </w:rPr>
        <w:t>.202</w:t>
      </w:r>
      <w:r w:rsidR="00E30114">
        <w:rPr>
          <w:rFonts w:ascii="Times New Roman" w:hAnsi="Times New Roman"/>
          <w:sz w:val="28"/>
          <w:szCs w:val="28"/>
        </w:rPr>
        <w:t>1</w:t>
      </w:r>
      <w:r w:rsidR="002D1259">
        <w:rPr>
          <w:rFonts w:ascii="Times New Roman" w:hAnsi="Times New Roman"/>
          <w:sz w:val="28"/>
          <w:szCs w:val="28"/>
        </w:rPr>
        <w:t xml:space="preserve"> </w:t>
      </w:r>
      <w:r w:rsidRPr="008F3B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955D9">
        <w:rPr>
          <w:rFonts w:ascii="Times New Roman" w:hAnsi="Times New Roman"/>
          <w:sz w:val="28"/>
          <w:szCs w:val="28"/>
        </w:rPr>
        <w:t>34 АГ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F3B95" w:rsidRPr="008F3B95" w:rsidRDefault="008F3B95" w:rsidP="00F6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І категорії </w:t>
      </w:r>
      <w:r w:rsidR="00E30114">
        <w:rPr>
          <w:rFonts w:ascii="Times New Roman" w:hAnsi="Times New Roman"/>
          <w:b/>
          <w:sz w:val="28"/>
          <w:szCs w:val="28"/>
          <w:lang w:eastAsia="ru-RU"/>
        </w:rPr>
        <w:t>(заступника командира відділення)</w:t>
      </w:r>
      <w:r w:rsidR="003403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661B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</w:t>
      </w:r>
      <w:r w:rsidR="00F6661B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E18D9" w:rsidRP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1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підрозділу</w:t>
      </w:r>
      <w:proofErr w:type="spellEnd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 w:rsidR="003403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D137B7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в м. </w:t>
      </w:r>
      <w:proofErr w:type="spellStart"/>
      <w:r w:rsidR="00A22B77">
        <w:rPr>
          <w:rFonts w:ascii="Times New Roman" w:hAnsi="Times New Roman"/>
          <w:b/>
          <w:sz w:val="28"/>
          <w:szCs w:val="28"/>
          <w:lang w:val="ru-RU" w:eastAsia="ru-RU"/>
        </w:rPr>
        <w:t>Олександрі</w:t>
      </w:r>
      <w:r w:rsidR="00F6661B">
        <w:rPr>
          <w:rFonts w:ascii="Times New Roman" w:hAnsi="Times New Roman"/>
          <w:b/>
          <w:sz w:val="28"/>
          <w:szCs w:val="28"/>
          <w:lang w:val="ru-RU" w:eastAsia="ru-RU"/>
        </w:rPr>
        <w:t>я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8F3B95" w:rsidRPr="008F3B95" w:rsidRDefault="008F3B95" w:rsidP="008E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1. Основні посадові обов’язки контролера І категорії</w:t>
      </w:r>
      <w:r w:rsidR="00F6661B">
        <w:rPr>
          <w:rFonts w:ascii="Times New Roman" w:hAnsi="Times New Roman"/>
          <w:b/>
          <w:sz w:val="28"/>
          <w:szCs w:val="28"/>
          <w:lang w:eastAsia="ru-RU"/>
        </w:rPr>
        <w:t xml:space="preserve"> (заступника командира відділення)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6661B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 w:rsidRPr="006955D9">
        <w:rPr>
          <w:rFonts w:ascii="Times New Roman" w:hAnsi="Times New Roman"/>
          <w:b/>
          <w:sz w:val="28"/>
          <w:szCs w:val="28"/>
          <w:lang w:eastAsia="ru-RU"/>
        </w:rPr>
        <w:t xml:space="preserve">(для охорони об’єктів в м. </w:t>
      </w:r>
      <w:r w:rsidR="00A22B77" w:rsidRPr="006955D9">
        <w:rPr>
          <w:rFonts w:ascii="Times New Roman" w:hAnsi="Times New Roman"/>
          <w:b/>
          <w:sz w:val="28"/>
          <w:szCs w:val="28"/>
          <w:lang w:eastAsia="ru-RU"/>
        </w:rPr>
        <w:t>Олександрі</w:t>
      </w:r>
      <w:r w:rsidR="00F6661B" w:rsidRPr="006955D9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D137B7" w:rsidRPr="006955D9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F6661B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 w:rsidR="00F6661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забезпечує виконання покладених на відділення завдань </w:t>
      </w:r>
      <w:r w:rsidR="00584C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всіма напрямками службової діяльності;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="008F3B95"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здійснює завдання по забезпеченню охорони судів, органів та установ системи правосуддя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підтримує громадський порядок у суді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припиняє прояви неповаги до суду</w:t>
      </w:r>
      <w:r w:rsidR="008F3B95"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8F3B95" w:rsidRPr="008F3B95" w:rsidRDefault="00584C07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знає умови та порядок застосування спеціальних засобів, зброї, фізичного впливу;</w:t>
      </w:r>
    </w:p>
    <w:p w:rsidR="008F3B95" w:rsidRPr="008F3B95" w:rsidRDefault="00584C07" w:rsidP="008F3B95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за дорученням командира відділення виконує інші повноваження, які належать до його компетенції.</w:t>
      </w:r>
    </w:p>
    <w:p w:rsidR="008F3B95" w:rsidRPr="008F3B95" w:rsidRDefault="008F3B95" w:rsidP="008F3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8F3B95" w:rsidRPr="00297DB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8F3B95" w:rsidRPr="00297DB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4F10EB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 w:rsidR="004F10EB"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4F10EB" w:rsidRPr="00326A9D" w:rsidRDefault="004F10EB" w:rsidP="004F1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 08.00 год. </w:t>
      </w:r>
      <w:r w:rsidR="00297DB5">
        <w:rPr>
          <w:rFonts w:ascii="Times New Roman" w:hAnsi="Times New Roman"/>
          <w:sz w:val="28"/>
          <w:szCs w:val="28"/>
          <w:lang w:eastAsia="ru-RU"/>
        </w:rPr>
        <w:t>9</w:t>
      </w:r>
      <w:r w:rsidR="004F10E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21E4F">
        <w:rPr>
          <w:rFonts w:ascii="Times New Roman" w:hAnsi="Times New Roman"/>
          <w:sz w:val="28"/>
          <w:szCs w:val="28"/>
          <w:lang w:val="ru-RU" w:eastAsia="ru-RU"/>
        </w:rPr>
        <w:t>л</w:t>
      </w:r>
      <w:r w:rsidR="00297DB5">
        <w:rPr>
          <w:rFonts w:ascii="Times New Roman" w:hAnsi="Times New Roman"/>
          <w:sz w:val="28"/>
          <w:szCs w:val="28"/>
          <w:lang w:val="ru-RU" w:eastAsia="ru-RU"/>
        </w:rPr>
        <w:t>ютого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 w:rsidR="00A3569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E21E4F">
        <w:rPr>
          <w:rFonts w:ascii="Times New Roman" w:hAnsi="Times New Roman"/>
          <w:sz w:val="28"/>
          <w:szCs w:val="28"/>
          <w:lang w:eastAsia="ru-RU"/>
        </w:rPr>
        <w:t>1</w:t>
      </w:r>
      <w:r w:rsidR="00297DB5">
        <w:rPr>
          <w:rFonts w:ascii="Times New Roman" w:hAnsi="Times New Roman"/>
          <w:sz w:val="28"/>
          <w:szCs w:val="28"/>
          <w:lang w:eastAsia="ru-RU"/>
        </w:rPr>
        <w:t>5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E4F">
        <w:rPr>
          <w:rFonts w:ascii="Times New Roman" w:hAnsi="Times New Roman"/>
          <w:sz w:val="28"/>
          <w:szCs w:val="28"/>
          <w:lang w:eastAsia="ru-RU"/>
        </w:rPr>
        <w:t>л</w:t>
      </w:r>
      <w:r w:rsidR="00297DB5">
        <w:rPr>
          <w:rFonts w:ascii="Times New Roman" w:hAnsi="Times New Roman"/>
          <w:sz w:val="28"/>
          <w:szCs w:val="28"/>
          <w:lang w:eastAsia="ru-RU"/>
        </w:rPr>
        <w:t>ютого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297DB5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року, за адресою: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. Кропивницький, вул.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Велика Перспективна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8F3B95">
        <w:rPr>
          <w:rFonts w:ascii="Times New Roman" w:hAnsi="Times New Roman"/>
          <w:sz w:val="28"/>
          <w:szCs w:val="28"/>
          <w:lang w:eastAsia="ru-RU"/>
        </w:rPr>
        <w:t>3.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 категорії </w:t>
      </w:r>
      <w:r w:rsidR="00297DB5">
        <w:rPr>
          <w:rFonts w:ascii="Times New Roman" w:hAnsi="Times New Roman"/>
          <w:sz w:val="28"/>
          <w:szCs w:val="28"/>
          <w:lang w:eastAsia="ru-RU"/>
        </w:rPr>
        <w:t>(заступника командира відділення) 3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A356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696" w:rsidRPr="00297DB5">
        <w:rPr>
          <w:rFonts w:ascii="Times New Roman" w:hAnsi="Times New Roman"/>
          <w:sz w:val="28"/>
          <w:szCs w:val="28"/>
          <w:lang w:eastAsia="ru-RU"/>
        </w:rPr>
        <w:t xml:space="preserve">(для охорони об’єктів в м. </w:t>
      </w:r>
      <w:r w:rsidR="001D3967" w:rsidRPr="00297DB5">
        <w:rPr>
          <w:rFonts w:ascii="Times New Roman" w:hAnsi="Times New Roman"/>
          <w:sz w:val="28"/>
          <w:szCs w:val="28"/>
          <w:lang w:eastAsia="ru-RU"/>
        </w:rPr>
        <w:t>Олександрі</w:t>
      </w:r>
      <w:r w:rsidR="00297DB5">
        <w:rPr>
          <w:rFonts w:ascii="Times New Roman" w:hAnsi="Times New Roman"/>
          <w:sz w:val="28"/>
          <w:szCs w:val="28"/>
          <w:lang w:eastAsia="ru-RU"/>
        </w:rPr>
        <w:t>я</w:t>
      </w:r>
      <w:r w:rsidR="00A35696" w:rsidRPr="00297DB5">
        <w:rPr>
          <w:rFonts w:ascii="Times New Roman" w:hAnsi="Times New Roman"/>
          <w:sz w:val="28"/>
          <w:szCs w:val="28"/>
          <w:lang w:eastAsia="ru-RU"/>
        </w:rPr>
        <w:t>)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3B95" w:rsidRPr="008F3B95" w:rsidTr="00B006E1">
        <w:trPr>
          <w:trHeight w:val="408"/>
        </w:trPr>
        <w:tc>
          <w:tcPr>
            <w:tcW w:w="9639" w:type="dxa"/>
          </w:tcPr>
          <w:p w:rsidR="008F3B95" w:rsidRPr="008F3B95" w:rsidRDefault="008F3B95" w:rsidP="008F3B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Кропивницький, вул.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3,</w:t>
            </w:r>
            <w:r w:rsidR="00A35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A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97DB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2F2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</w:t>
            </w:r>
            <w:r w:rsidR="00297DB5">
              <w:rPr>
                <w:rFonts w:ascii="Times New Roman" w:hAnsi="Times New Roman"/>
                <w:sz w:val="28"/>
                <w:szCs w:val="28"/>
                <w:lang w:eastAsia="ru-RU"/>
              </w:rPr>
              <w:t>ютого</w:t>
            </w:r>
            <w:r w:rsidR="004F1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297DB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F1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року з 08.</w:t>
            </w:r>
            <w:r w:rsidR="00297DB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Борисівна, 0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710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E655C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8F3B95" w:rsidRPr="008F3B95" w:rsidRDefault="008F3B95" w:rsidP="008F3B9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6C2453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овна загальна середня освіта.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6C2453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проходження служби у правоохоронних органах чи військових формуваннях, органах системи правосуддя - 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не менше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ніж 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р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ік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6C2453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</w:t>
                  </w:r>
                  <w:r w:rsidR="008F3B95"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ільне володіння державною мовою.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стійкість до стресу, емоційних та фізичних навантажень;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Професійні знання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3B95" w:rsidRPr="008F3B95" w:rsidRDefault="008F3B95" w:rsidP="008F3B9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3B95" w:rsidRPr="008F3B95" w:rsidRDefault="008F3B95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F3B95" w:rsidRPr="008F3B95" w:rsidRDefault="008F3B95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управління Служби судової охорон</w:t>
      </w:r>
      <w:r w:rsidR="002D1259">
        <w:rPr>
          <w:rFonts w:ascii="Times New Roman" w:hAnsi="Times New Roman"/>
          <w:sz w:val="28"/>
          <w:szCs w:val="28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</w:rPr>
        <w:br/>
        <w:t xml:space="preserve">від </w:t>
      </w:r>
      <w:r w:rsidR="006955D9">
        <w:rPr>
          <w:rFonts w:ascii="Times New Roman" w:hAnsi="Times New Roman"/>
          <w:sz w:val="28"/>
          <w:szCs w:val="28"/>
        </w:rPr>
        <w:t>09</w:t>
      </w:r>
      <w:r w:rsidR="002D1259">
        <w:rPr>
          <w:rFonts w:ascii="Times New Roman" w:hAnsi="Times New Roman"/>
          <w:sz w:val="28"/>
          <w:szCs w:val="28"/>
        </w:rPr>
        <w:t>.</w:t>
      </w:r>
      <w:r w:rsidR="00810002">
        <w:rPr>
          <w:rFonts w:ascii="Times New Roman" w:hAnsi="Times New Roman"/>
          <w:sz w:val="28"/>
          <w:szCs w:val="28"/>
        </w:rPr>
        <w:t>02</w:t>
      </w:r>
      <w:r w:rsidR="002D1259">
        <w:rPr>
          <w:rFonts w:ascii="Times New Roman" w:hAnsi="Times New Roman"/>
          <w:sz w:val="28"/>
          <w:szCs w:val="28"/>
        </w:rPr>
        <w:t>.202</w:t>
      </w:r>
      <w:r w:rsidR="00810002">
        <w:rPr>
          <w:rFonts w:ascii="Times New Roman" w:hAnsi="Times New Roman"/>
          <w:sz w:val="28"/>
          <w:szCs w:val="28"/>
        </w:rPr>
        <w:t>1</w:t>
      </w:r>
      <w:r w:rsidR="002D1259">
        <w:rPr>
          <w:rFonts w:ascii="Times New Roman" w:hAnsi="Times New Roman"/>
          <w:sz w:val="28"/>
          <w:szCs w:val="28"/>
        </w:rPr>
        <w:t xml:space="preserve"> </w:t>
      </w:r>
      <w:r w:rsidRPr="008F3B95">
        <w:rPr>
          <w:rFonts w:ascii="Times New Roman" w:hAnsi="Times New Roman"/>
          <w:sz w:val="28"/>
          <w:szCs w:val="28"/>
        </w:rPr>
        <w:t xml:space="preserve">№ </w:t>
      </w:r>
      <w:r w:rsidR="006955D9">
        <w:rPr>
          <w:rFonts w:ascii="Times New Roman" w:hAnsi="Times New Roman"/>
          <w:sz w:val="28"/>
          <w:szCs w:val="28"/>
        </w:rPr>
        <w:t>34 АГ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  </w:t>
      </w:r>
      <w:r w:rsidRPr="008F3B95">
        <w:rPr>
          <w:rFonts w:ascii="Times New Roman" w:hAnsi="Times New Roman"/>
          <w:b/>
          <w:sz w:val="28"/>
          <w:szCs w:val="28"/>
          <w:lang w:val="ru-RU" w:eastAsia="ru-RU"/>
        </w:rPr>
        <w:t>І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І категорії </w:t>
      </w:r>
      <w:r w:rsidR="00CB04C4">
        <w:rPr>
          <w:rFonts w:ascii="Times New Roman" w:hAnsi="Times New Roman"/>
          <w:b/>
          <w:sz w:val="28"/>
          <w:szCs w:val="28"/>
          <w:lang w:eastAsia="ru-RU"/>
        </w:rPr>
        <w:t>1 відділення 3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984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9840B0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в м. </w:t>
      </w:r>
      <w:proofErr w:type="spellStart"/>
      <w:r w:rsidR="001D3967">
        <w:rPr>
          <w:rFonts w:ascii="Times New Roman" w:hAnsi="Times New Roman"/>
          <w:b/>
          <w:sz w:val="28"/>
          <w:szCs w:val="28"/>
          <w:lang w:val="ru-RU" w:eastAsia="ru-RU"/>
        </w:rPr>
        <w:t>Олександрі</w:t>
      </w:r>
      <w:r w:rsidR="00CB04C4">
        <w:rPr>
          <w:rFonts w:ascii="Times New Roman" w:hAnsi="Times New Roman"/>
          <w:b/>
          <w:sz w:val="28"/>
          <w:szCs w:val="28"/>
          <w:lang w:val="ru-RU" w:eastAsia="ru-RU"/>
        </w:rPr>
        <w:t>я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посадові обов’язки контролера ІІ категорії </w:t>
      </w:r>
      <w:r w:rsidR="00CB04C4">
        <w:rPr>
          <w:rFonts w:ascii="Times New Roman" w:hAnsi="Times New Roman"/>
          <w:b/>
          <w:sz w:val="28"/>
          <w:szCs w:val="28"/>
          <w:lang w:eastAsia="ru-RU"/>
        </w:rPr>
        <w:t>1 відділення 3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984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B0" w:rsidRPr="00CB04C4">
        <w:rPr>
          <w:rFonts w:ascii="Times New Roman" w:hAnsi="Times New Roman"/>
          <w:b/>
          <w:sz w:val="28"/>
          <w:szCs w:val="28"/>
          <w:lang w:eastAsia="ru-RU"/>
        </w:rPr>
        <w:t xml:space="preserve">(для охорони об’єктів в м. </w:t>
      </w:r>
      <w:r w:rsidR="001D3967" w:rsidRPr="00CB04C4">
        <w:rPr>
          <w:rFonts w:ascii="Times New Roman" w:hAnsi="Times New Roman"/>
          <w:b/>
          <w:sz w:val="28"/>
          <w:szCs w:val="28"/>
          <w:lang w:eastAsia="ru-RU"/>
        </w:rPr>
        <w:t>Олександрі</w:t>
      </w:r>
      <w:r w:rsidR="00CB04C4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840B0" w:rsidRPr="00CB04C4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здійснює завдання по забезпеченню охорони судів, органів та установ системи правосуддя;</w:t>
      </w:r>
    </w:p>
    <w:p w:rsidR="00CB04C4" w:rsidRPr="008F3B95" w:rsidRDefault="00CB04C4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забезпечує пропуск осіб до будинків (приміщень) судів, органів й установ системи правосуддя та на їх територію транспортних засобів</w:t>
      </w:r>
    </w:p>
    <w:p w:rsidR="008F3B95" w:rsidRPr="008F3B95" w:rsidRDefault="00CB04C4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8F3B95"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 підтримує громадський порядок у суді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припиняє прояви неповаги до суду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8F3B95"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забезпечує у суді безпеку учасників судового процесу;</w:t>
      </w:r>
    </w:p>
    <w:p w:rsidR="008F3B95" w:rsidRPr="008F3B95" w:rsidRDefault="00CB04C4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8F3B95" w:rsidRPr="008F3B95" w:rsidRDefault="00CB04C4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знає умови та порядок застосування спеціальних засобів, зброї, фізичного впливу;</w:t>
      </w:r>
    </w:p>
    <w:p w:rsidR="008F3B95" w:rsidRPr="008F3B95" w:rsidRDefault="00CB04C4" w:rsidP="008F3B95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8F3B95" w:rsidRPr="008F3B95">
        <w:rPr>
          <w:rFonts w:ascii="Times New Roman" w:hAnsi="Times New Roman"/>
          <w:color w:val="000000"/>
          <w:sz w:val="28"/>
          <w:szCs w:val="28"/>
          <w:lang w:eastAsia="ru-RU"/>
        </w:rPr>
        <w:t>) за дорученням командира відділення виконує інші повноваження, які належать до його компетенції.</w:t>
      </w:r>
    </w:p>
    <w:p w:rsidR="008F3B95" w:rsidRPr="008F3B95" w:rsidRDefault="008F3B95" w:rsidP="008F3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3. Інформація про строковість чи безстроковість призначення на посаду: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027A83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 w:rsidR="00027A83"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8F3B95" w:rsidRPr="008F3B95" w:rsidRDefault="00027A83" w:rsidP="00027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8F3B95" w:rsidRPr="0087606F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 зокрема такі, що підтверджують її відповідність кваліфікаційним вимогам.</w:t>
      </w:r>
    </w:p>
    <w:p w:rsidR="008F3B95" w:rsidRPr="008F3B95" w:rsidRDefault="00027A83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08.00 год. </w:t>
      </w:r>
      <w:r w:rsidR="00CB04C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F2AA5">
        <w:rPr>
          <w:rFonts w:ascii="Times New Roman" w:hAnsi="Times New Roman"/>
          <w:sz w:val="28"/>
          <w:szCs w:val="28"/>
          <w:lang w:val="ru-RU" w:eastAsia="ru-RU"/>
        </w:rPr>
        <w:t>л</w:t>
      </w:r>
      <w:r w:rsidR="00CB04C4">
        <w:rPr>
          <w:rFonts w:ascii="Times New Roman" w:hAnsi="Times New Roman"/>
          <w:sz w:val="28"/>
          <w:szCs w:val="28"/>
          <w:lang w:val="ru-RU" w:eastAsia="ru-RU"/>
        </w:rPr>
        <w:t>ютого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 w:rsidR="00CB04C4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2F2AA5">
        <w:rPr>
          <w:rFonts w:ascii="Times New Roman" w:hAnsi="Times New Roman"/>
          <w:sz w:val="28"/>
          <w:szCs w:val="28"/>
          <w:lang w:eastAsia="ru-RU"/>
        </w:rPr>
        <w:t>1</w:t>
      </w:r>
      <w:r w:rsidR="00CB04C4">
        <w:rPr>
          <w:rFonts w:ascii="Times New Roman" w:hAnsi="Times New Roman"/>
          <w:sz w:val="28"/>
          <w:szCs w:val="28"/>
          <w:lang w:eastAsia="ru-RU"/>
        </w:rPr>
        <w:t>5</w:t>
      </w:r>
      <w:r w:rsidR="002F2AA5">
        <w:rPr>
          <w:rFonts w:ascii="Times New Roman" w:hAnsi="Times New Roman"/>
          <w:sz w:val="28"/>
          <w:szCs w:val="28"/>
          <w:lang w:eastAsia="ru-RU"/>
        </w:rPr>
        <w:t xml:space="preserve"> л</w:t>
      </w:r>
      <w:r w:rsidR="00CB04C4">
        <w:rPr>
          <w:rFonts w:ascii="Times New Roman" w:hAnsi="Times New Roman"/>
          <w:sz w:val="28"/>
          <w:szCs w:val="28"/>
          <w:lang w:eastAsia="ru-RU"/>
        </w:rPr>
        <w:t>ютого</w:t>
      </w:r>
      <w:r w:rsidR="008F3B95" w:rsidRPr="008F3B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>202</w:t>
      </w:r>
      <w:r w:rsidR="00CB04C4">
        <w:rPr>
          <w:rFonts w:ascii="Times New Roman" w:hAnsi="Times New Roman"/>
          <w:sz w:val="28"/>
          <w:szCs w:val="28"/>
          <w:lang w:eastAsia="ru-RU"/>
        </w:rPr>
        <w:t>1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 року, за </w:t>
      </w:r>
      <w:proofErr w:type="spellStart"/>
      <w:r w:rsidR="008F3B95" w:rsidRPr="008F3B95">
        <w:rPr>
          <w:rFonts w:ascii="Times New Roman" w:hAnsi="Times New Roman"/>
          <w:sz w:val="28"/>
          <w:szCs w:val="28"/>
          <w:lang w:eastAsia="ru-RU"/>
        </w:rPr>
        <w:t>адресою</w:t>
      </w:r>
      <w:proofErr w:type="spellEnd"/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8F3B95" w:rsidRPr="008F3B95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>. Кропивницький, вул. Велика Перспективна, 33.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ІІ категорії </w:t>
      </w:r>
      <w:r w:rsidR="00CB04C4">
        <w:rPr>
          <w:rFonts w:ascii="Times New Roman" w:hAnsi="Times New Roman"/>
          <w:sz w:val="28"/>
          <w:szCs w:val="28"/>
          <w:lang w:eastAsia="ru-RU"/>
        </w:rPr>
        <w:t>1 відділення 3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взводу охорони </w:t>
      </w:r>
      <w:r w:rsidR="00027A83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 </w:t>
      </w:r>
      <w:r w:rsidR="009840B0" w:rsidRPr="00CB04C4">
        <w:rPr>
          <w:rFonts w:ascii="Times New Roman" w:hAnsi="Times New Roman"/>
          <w:sz w:val="28"/>
          <w:szCs w:val="28"/>
          <w:lang w:eastAsia="ru-RU"/>
        </w:rPr>
        <w:t xml:space="preserve">(для охорони об’єктів в м. </w:t>
      </w:r>
      <w:r w:rsidR="001D3967" w:rsidRPr="00CB04C4">
        <w:rPr>
          <w:rFonts w:ascii="Times New Roman" w:hAnsi="Times New Roman"/>
          <w:sz w:val="28"/>
          <w:szCs w:val="28"/>
          <w:lang w:eastAsia="ru-RU"/>
        </w:rPr>
        <w:t>Олександрі</w:t>
      </w:r>
      <w:r w:rsidR="00CB04C4">
        <w:rPr>
          <w:rFonts w:ascii="Times New Roman" w:hAnsi="Times New Roman"/>
          <w:sz w:val="28"/>
          <w:szCs w:val="28"/>
          <w:lang w:eastAsia="ru-RU"/>
        </w:rPr>
        <w:t>я</w:t>
      </w:r>
      <w:r w:rsidR="009840B0" w:rsidRPr="00CB04C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3B95" w:rsidRPr="008F3B95" w:rsidTr="00B006E1">
        <w:trPr>
          <w:trHeight w:val="408"/>
        </w:trPr>
        <w:tc>
          <w:tcPr>
            <w:tcW w:w="9639" w:type="dxa"/>
          </w:tcPr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5. Місце, дата та час початку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Кропивницький, вул.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027A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840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2F2AA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B04C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proofErr w:type="gramEnd"/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AA5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CB04C4">
              <w:rPr>
                <w:rFonts w:ascii="Times New Roman" w:hAnsi="Times New Roman"/>
                <w:sz w:val="28"/>
                <w:szCs w:val="28"/>
                <w:lang w:eastAsia="ru-RU"/>
              </w:rPr>
              <w:t>ютого</w:t>
            </w:r>
            <w:r w:rsidR="00027A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CB04C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27A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року з 08.</w:t>
            </w:r>
            <w:r w:rsidR="00CB04C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Борисівна, 0</w:t>
            </w:r>
            <w:r w:rsidR="00130101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30101">
              <w:rPr>
                <w:rFonts w:ascii="Times New Roman" w:hAnsi="Times New Roman"/>
                <w:sz w:val="28"/>
                <w:szCs w:val="28"/>
                <w:lang w:eastAsia="ru-RU"/>
              </w:rPr>
              <w:t>710-46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3010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bookmarkStart w:id="0" w:name="_GoBack"/>
            <w:bookmarkEnd w:id="0"/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8F3B95" w:rsidRPr="008F3B95" w:rsidRDefault="008F3B95" w:rsidP="008F3B9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Повна загальна середня освіта.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4B6A89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Спеціального досвіду роботи не потребує.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самовдосконалення.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України, Положення про Службу судової охорони.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3B95" w:rsidRPr="008F3B95" w:rsidRDefault="008F3B95" w:rsidP="008F3B9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3B95" w:rsidRPr="008F3B95" w:rsidRDefault="008F3B95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rPr>
          <w:rFonts w:asciiTheme="minorHAnsi" w:eastAsiaTheme="minorEastAsia" w:hAnsiTheme="minorHAnsi" w:cstheme="minorBidi"/>
          <w:lang w:eastAsia="ru-RU"/>
        </w:rPr>
      </w:pPr>
    </w:p>
    <w:p w:rsidR="00EE13D2" w:rsidRPr="008F3B95" w:rsidRDefault="00EE13D2" w:rsidP="00F9615A">
      <w:pPr>
        <w:rPr>
          <w:rFonts w:ascii="Times New Roman" w:hAnsi="Times New Roman"/>
          <w:sz w:val="28"/>
          <w:szCs w:val="28"/>
        </w:rPr>
      </w:pPr>
    </w:p>
    <w:sectPr w:rsidR="00EE13D2" w:rsidRPr="008F3B95" w:rsidSect="00B9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D2"/>
    <w:rsid w:val="000016DA"/>
    <w:rsid w:val="00001D36"/>
    <w:rsid w:val="00002152"/>
    <w:rsid w:val="00005E91"/>
    <w:rsid w:val="00005EE2"/>
    <w:rsid w:val="00006A29"/>
    <w:rsid w:val="0000707F"/>
    <w:rsid w:val="000077F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C6D"/>
    <w:rsid w:val="00031050"/>
    <w:rsid w:val="00031358"/>
    <w:rsid w:val="000313DC"/>
    <w:rsid w:val="00033F7C"/>
    <w:rsid w:val="00041E62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100B99"/>
    <w:rsid w:val="00101DE7"/>
    <w:rsid w:val="00104D24"/>
    <w:rsid w:val="0010550E"/>
    <w:rsid w:val="00106F50"/>
    <w:rsid w:val="0010713C"/>
    <w:rsid w:val="00116BB5"/>
    <w:rsid w:val="00116E32"/>
    <w:rsid w:val="00126805"/>
    <w:rsid w:val="00126B79"/>
    <w:rsid w:val="00130101"/>
    <w:rsid w:val="00134474"/>
    <w:rsid w:val="00142269"/>
    <w:rsid w:val="00144B00"/>
    <w:rsid w:val="001530DB"/>
    <w:rsid w:val="001536B8"/>
    <w:rsid w:val="001543E3"/>
    <w:rsid w:val="00156770"/>
    <w:rsid w:val="001575D7"/>
    <w:rsid w:val="00160263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0FBC"/>
    <w:rsid w:val="001A25A8"/>
    <w:rsid w:val="001A2639"/>
    <w:rsid w:val="001B08AD"/>
    <w:rsid w:val="001C75C4"/>
    <w:rsid w:val="001D01C5"/>
    <w:rsid w:val="001D11CE"/>
    <w:rsid w:val="001D2336"/>
    <w:rsid w:val="001D2D8D"/>
    <w:rsid w:val="001D3967"/>
    <w:rsid w:val="001D527E"/>
    <w:rsid w:val="001D60B3"/>
    <w:rsid w:val="001D622B"/>
    <w:rsid w:val="001D7A54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2DF3"/>
    <w:rsid w:val="0026622D"/>
    <w:rsid w:val="00274C0B"/>
    <w:rsid w:val="00275B8E"/>
    <w:rsid w:val="00282886"/>
    <w:rsid w:val="00284A9D"/>
    <w:rsid w:val="00284F73"/>
    <w:rsid w:val="00292123"/>
    <w:rsid w:val="00297BCB"/>
    <w:rsid w:val="00297DB5"/>
    <w:rsid w:val="002B12A2"/>
    <w:rsid w:val="002B1CCC"/>
    <w:rsid w:val="002B38BA"/>
    <w:rsid w:val="002C4571"/>
    <w:rsid w:val="002C7AD1"/>
    <w:rsid w:val="002D1259"/>
    <w:rsid w:val="002D2436"/>
    <w:rsid w:val="002D45E1"/>
    <w:rsid w:val="002E24E8"/>
    <w:rsid w:val="002E6BDD"/>
    <w:rsid w:val="002F2AA5"/>
    <w:rsid w:val="00302E80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50EE"/>
    <w:rsid w:val="00366F00"/>
    <w:rsid w:val="00371894"/>
    <w:rsid w:val="00371E90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C00F3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7C96"/>
    <w:rsid w:val="00400E3A"/>
    <w:rsid w:val="00402047"/>
    <w:rsid w:val="0040251B"/>
    <w:rsid w:val="00404BB0"/>
    <w:rsid w:val="00404E9D"/>
    <w:rsid w:val="00406DA8"/>
    <w:rsid w:val="0041603F"/>
    <w:rsid w:val="0041667C"/>
    <w:rsid w:val="00416B46"/>
    <w:rsid w:val="0042476B"/>
    <w:rsid w:val="00432D30"/>
    <w:rsid w:val="00434856"/>
    <w:rsid w:val="00434CDC"/>
    <w:rsid w:val="00442A2B"/>
    <w:rsid w:val="00443B22"/>
    <w:rsid w:val="00445526"/>
    <w:rsid w:val="004505BB"/>
    <w:rsid w:val="00454828"/>
    <w:rsid w:val="00455DE2"/>
    <w:rsid w:val="004572C9"/>
    <w:rsid w:val="00464A25"/>
    <w:rsid w:val="004651FF"/>
    <w:rsid w:val="00471657"/>
    <w:rsid w:val="00484395"/>
    <w:rsid w:val="00484CD5"/>
    <w:rsid w:val="004926D6"/>
    <w:rsid w:val="004A159A"/>
    <w:rsid w:val="004A5D1C"/>
    <w:rsid w:val="004B1B21"/>
    <w:rsid w:val="004B2807"/>
    <w:rsid w:val="004B3C6F"/>
    <w:rsid w:val="004B4FFE"/>
    <w:rsid w:val="004B6A89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51FA"/>
    <w:rsid w:val="0050644D"/>
    <w:rsid w:val="00506C07"/>
    <w:rsid w:val="00507E26"/>
    <w:rsid w:val="00515A6D"/>
    <w:rsid w:val="00515C02"/>
    <w:rsid w:val="00523130"/>
    <w:rsid w:val="00525F73"/>
    <w:rsid w:val="00532FAE"/>
    <w:rsid w:val="00535B61"/>
    <w:rsid w:val="00537088"/>
    <w:rsid w:val="005378D8"/>
    <w:rsid w:val="0054076C"/>
    <w:rsid w:val="00543F31"/>
    <w:rsid w:val="005443A1"/>
    <w:rsid w:val="00544D92"/>
    <w:rsid w:val="00546335"/>
    <w:rsid w:val="00555E3C"/>
    <w:rsid w:val="005615C1"/>
    <w:rsid w:val="00562746"/>
    <w:rsid w:val="00563D85"/>
    <w:rsid w:val="005700F9"/>
    <w:rsid w:val="00571F4B"/>
    <w:rsid w:val="00571FEB"/>
    <w:rsid w:val="005723AC"/>
    <w:rsid w:val="00572CC4"/>
    <w:rsid w:val="005741BF"/>
    <w:rsid w:val="00581CF2"/>
    <w:rsid w:val="00584C07"/>
    <w:rsid w:val="005852E5"/>
    <w:rsid w:val="005874F2"/>
    <w:rsid w:val="00590CE4"/>
    <w:rsid w:val="00593D2E"/>
    <w:rsid w:val="005949C7"/>
    <w:rsid w:val="0059653D"/>
    <w:rsid w:val="00596793"/>
    <w:rsid w:val="005A3577"/>
    <w:rsid w:val="005A6B99"/>
    <w:rsid w:val="005A773A"/>
    <w:rsid w:val="005B36B7"/>
    <w:rsid w:val="005B7F9D"/>
    <w:rsid w:val="005C00BE"/>
    <w:rsid w:val="005C135F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144"/>
    <w:rsid w:val="00634006"/>
    <w:rsid w:val="00636344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5B0F"/>
    <w:rsid w:val="006955D9"/>
    <w:rsid w:val="006978FD"/>
    <w:rsid w:val="006A2EE8"/>
    <w:rsid w:val="006A41EE"/>
    <w:rsid w:val="006A7CBA"/>
    <w:rsid w:val="006B4CF7"/>
    <w:rsid w:val="006B6914"/>
    <w:rsid w:val="006C1951"/>
    <w:rsid w:val="006C2453"/>
    <w:rsid w:val="006C27D5"/>
    <w:rsid w:val="006C3CE8"/>
    <w:rsid w:val="006C5AFB"/>
    <w:rsid w:val="006C7BAE"/>
    <w:rsid w:val="006D0123"/>
    <w:rsid w:val="006D0298"/>
    <w:rsid w:val="006D23F3"/>
    <w:rsid w:val="006D5577"/>
    <w:rsid w:val="006D66CF"/>
    <w:rsid w:val="006D72CB"/>
    <w:rsid w:val="006D77CC"/>
    <w:rsid w:val="006D7886"/>
    <w:rsid w:val="006E077B"/>
    <w:rsid w:val="006E1F17"/>
    <w:rsid w:val="006F144F"/>
    <w:rsid w:val="006F2FBB"/>
    <w:rsid w:val="006F355F"/>
    <w:rsid w:val="006F5E49"/>
    <w:rsid w:val="0070062D"/>
    <w:rsid w:val="00700CE0"/>
    <w:rsid w:val="007015AA"/>
    <w:rsid w:val="00703B89"/>
    <w:rsid w:val="00713225"/>
    <w:rsid w:val="0071393A"/>
    <w:rsid w:val="00714A5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97B1B"/>
    <w:rsid w:val="007A0460"/>
    <w:rsid w:val="007A122B"/>
    <w:rsid w:val="007A49A3"/>
    <w:rsid w:val="007B1125"/>
    <w:rsid w:val="007B4CB7"/>
    <w:rsid w:val="007B4DBF"/>
    <w:rsid w:val="007C5BBE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801DE3"/>
    <w:rsid w:val="00806019"/>
    <w:rsid w:val="00810002"/>
    <w:rsid w:val="008110EE"/>
    <w:rsid w:val="0081781B"/>
    <w:rsid w:val="00821F36"/>
    <w:rsid w:val="00824243"/>
    <w:rsid w:val="008249B0"/>
    <w:rsid w:val="008343E5"/>
    <w:rsid w:val="00835F2C"/>
    <w:rsid w:val="00836194"/>
    <w:rsid w:val="00850ACA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606F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70B1"/>
    <w:rsid w:val="008C0137"/>
    <w:rsid w:val="008C39AA"/>
    <w:rsid w:val="008C49D1"/>
    <w:rsid w:val="008C567A"/>
    <w:rsid w:val="008C7327"/>
    <w:rsid w:val="008C7829"/>
    <w:rsid w:val="008D08B8"/>
    <w:rsid w:val="008D2824"/>
    <w:rsid w:val="008D496B"/>
    <w:rsid w:val="008D5D5F"/>
    <w:rsid w:val="008D6E7C"/>
    <w:rsid w:val="008E0AC2"/>
    <w:rsid w:val="008E18D9"/>
    <w:rsid w:val="008E2052"/>
    <w:rsid w:val="008F3B95"/>
    <w:rsid w:val="00900A42"/>
    <w:rsid w:val="00902092"/>
    <w:rsid w:val="009049AF"/>
    <w:rsid w:val="00904A97"/>
    <w:rsid w:val="00906790"/>
    <w:rsid w:val="0091570F"/>
    <w:rsid w:val="00915917"/>
    <w:rsid w:val="00916B59"/>
    <w:rsid w:val="00922BAC"/>
    <w:rsid w:val="0092430E"/>
    <w:rsid w:val="00924F2F"/>
    <w:rsid w:val="0093739F"/>
    <w:rsid w:val="009403AF"/>
    <w:rsid w:val="009425B9"/>
    <w:rsid w:val="00942908"/>
    <w:rsid w:val="00943F4D"/>
    <w:rsid w:val="009511F5"/>
    <w:rsid w:val="009532F5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BE"/>
    <w:rsid w:val="00993C32"/>
    <w:rsid w:val="00994252"/>
    <w:rsid w:val="009A0C74"/>
    <w:rsid w:val="009A3C8D"/>
    <w:rsid w:val="009A4557"/>
    <w:rsid w:val="009A4D10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453A"/>
    <w:rsid w:val="009F47FB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2B77"/>
    <w:rsid w:val="00A24E2A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1699"/>
    <w:rsid w:val="00AB41FE"/>
    <w:rsid w:val="00AB4AC2"/>
    <w:rsid w:val="00AB5637"/>
    <w:rsid w:val="00AB56CB"/>
    <w:rsid w:val="00AC42FA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4A67"/>
    <w:rsid w:val="00B0223C"/>
    <w:rsid w:val="00B02BEE"/>
    <w:rsid w:val="00B07930"/>
    <w:rsid w:val="00B13037"/>
    <w:rsid w:val="00B14E54"/>
    <w:rsid w:val="00B167CB"/>
    <w:rsid w:val="00B16A8D"/>
    <w:rsid w:val="00B16BE2"/>
    <w:rsid w:val="00B21D12"/>
    <w:rsid w:val="00B241C4"/>
    <w:rsid w:val="00B27930"/>
    <w:rsid w:val="00B36722"/>
    <w:rsid w:val="00B506A4"/>
    <w:rsid w:val="00B54326"/>
    <w:rsid w:val="00B55A85"/>
    <w:rsid w:val="00B55BA3"/>
    <w:rsid w:val="00B5756F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6DA"/>
    <w:rsid w:val="00B92C42"/>
    <w:rsid w:val="00B94268"/>
    <w:rsid w:val="00B94501"/>
    <w:rsid w:val="00B94671"/>
    <w:rsid w:val="00BA1940"/>
    <w:rsid w:val="00BA4936"/>
    <w:rsid w:val="00BB1D23"/>
    <w:rsid w:val="00BB428F"/>
    <w:rsid w:val="00BB6482"/>
    <w:rsid w:val="00BC4988"/>
    <w:rsid w:val="00BD3B60"/>
    <w:rsid w:val="00BE560B"/>
    <w:rsid w:val="00BE62CD"/>
    <w:rsid w:val="00BE7DFD"/>
    <w:rsid w:val="00BF0C1A"/>
    <w:rsid w:val="00BF1276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4290"/>
    <w:rsid w:val="00C300A7"/>
    <w:rsid w:val="00C3061F"/>
    <w:rsid w:val="00C37887"/>
    <w:rsid w:val="00C41CDB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5B23"/>
    <w:rsid w:val="00C8601D"/>
    <w:rsid w:val="00C91B7E"/>
    <w:rsid w:val="00C94A7D"/>
    <w:rsid w:val="00C9595D"/>
    <w:rsid w:val="00C96F90"/>
    <w:rsid w:val="00CA3AFB"/>
    <w:rsid w:val="00CA462A"/>
    <w:rsid w:val="00CA4E22"/>
    <w:rsid w:val="00CA5647"/>
    <w:rsid w:val="00CA7529"/>
    <w:rsid w:val="00CB04C4"/>
    <w:rsid w:val="00CB5BAF"/>
    <w:rsid w:val="00CC19B4"/>
    <w:rsid w:val="00CC6E59"/>
    <w:rsid w:val="00CD0512"/>
    <w:rsid w:val="00CD0C59"/>
    <w:rsid w:val="00CD3D23"/>
    <w:rsid w:val="00CD69A7"/>
    <w:rsid w:val="00CD738E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50650"/>
    <w:rsid w:val="00D54E9F"/>
    <w:rsid w:val="00D55334"/>
    <w:rsid w:val="00D55FE1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835A2"/>
    <w:rsid w:val="00D87058"/>
    <w:rsid w:val="00D87085"/>
    <w:rsid w:val="00D873E9"/>
    <w:rsid w:val="00D87415"/>
    <w:rsid w:val="00D94459"/>
    <w:rsid w:val="00DA5C4E"/>
    <w:rsid w:val="00DA6F7F"/>
    <w:rsid w:val="00DA7000"/>
    <w:rsid w:val="00DA7ACA"/>
    <w:rsid w:val="00DC22B4"/>
    <w:rsid w:val="00DC5BEF"/>
    <w:rsid w:val="00DC6391"/>
    <w:rsid w:val="00DC7308"/>
    <w:rsid w:val="00DD2070"/>
    <w:rsid w:val="00DD590A"/>
    <w:rsid w:val="00DD7931"/>
    <w:rsid w:val="00DE42F9"/>
    <w:rsid w:val="00DE5D4C"/>
    <w:rsid w:val="00DE655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10062"/>
    <w:rsid w:val="00E1217E"/>
    <w:rsid w:val="00E137F7"/>
    <w:rsid w:val="00E2078A"/>
    <w:rsid w:val="00E21E4F"/>
    <w:rsid w:val="00E227AC"/>
    <w:rsid w:val="00E2567D"/>
    <w:rsid w:val="00E30114"/>
    <w:rsid w:val="00E317D4"/>
    <w:rsid w:val="00E32578"/>
    <w:rsid w:val="00E3371D"/>
    <w:rsid w:val="00E35B5A"/>
    <w:rsid w:val="00E35E1B"/>
    <w:rsid w:val="00E41124"/>
    <w:rsid w:val="00E415E4"/>
    <w:rsid w:val="00E42966"/>
    <w:rsid w:val="00E507CA"/>
    <w:rsid w:val="00E51771"/>
    <w:rsid w:val="00E545EC"/>
    <w:rsid w:val="00E54C1D"/>
    <w:rsid w:val="00E57A6E"/>
    <w:rsid w:val="00E61AEE"/>
    <w:rsid w:val="00E7475B"/>
    <w:rsid w:val="00E80689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6847"/>
    <w:rsid w:val="00EE13D2"/>
    <w:rsid w:val="00EE44F5"/>
    <w:rsid w:val="00EE5D2D"/>
    <w:rsid w:val="00EE5FC5"/>
    <w:rsid w:val="00EF2404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661B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1E67"/>
    <w:rsid w:val="00FB4358"/>
    <w:rsid w:val="00FC2C2B"/>
    <w:rsid w:val="00FC5E10"/>
    <w:rsid w:val="00FD06EA"/>
    <w:rsid w:val="00FD2736"/>
    <w:rsid w:val="00FD3225"/>
    <w:rsid w:val="00FD4847"/>
    <w:rsid w:val="00FE1F1B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D59C6B"/>
  <w15:docId w15:val="{81D442BB-6EA0-4639-BA0B-557C0ED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court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DB75F-64C0-4F6B-A2A0-BF625CF3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kadry</cp:lastModifiedBy>
  <cp:revision>21</cp:revision>
  <cp:lastPrinted>2020-09-01T13:32:00Z</cp:lastPrinted>
  <dcterms:created xsi:type="dcterms:W3CDTF">2020-11-05T13:53:00Z</dcterms:created>
  <dcterms:modified xsi:type="dcterms:W3CDTF">2021-02-10T09:20:00Z</dcterms:modified>
</cp:coreProperties>
</file>