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246F" w14:textId="77777777" w:rsidR="001F4196" w:rsidRPr="00252512" w:rsidRDefault="001F4196" w:rsidP="001F4196">
      <w:pPr>
        <w:spacing w:after="0" w:line="240" w:lineRule="auto"/>
        <w:ind w:left="5812" w:hanging="709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ЗАТВЕРДЖЕНО</w:t>
      </w:r>
    </w:p>
    <w:p w14:paraId="52505B57" w14:textId="63369254" w:rsidR="001F4196" w:rsidRPr="00252512" w:rsidRDefault="001F4196" w:rsidP="001F4196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Наказ начальника Територіального управління Служби судової охорони у Кіровоградській області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  <w:t xml:space="preserve">від </w:t>
      </w:r>
      <w:r w:rsidR="008B3C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15.02.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2021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8B3C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39 АГ</w:t>
      </w:r>
    </w:p>
    <w:p w14:paraId="6FCCE81A" w14:textId="77777777" w:rsidR="001F4196" w:rsidRPr="00252512" w:rsidRDefault="001F4196" w:rsidP="001F41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2F13152" w14:textId="77777777" w:rsidR="001F4196" w:rsidRPr="00252512" w:rsidRDefault="001F4196" w:rsidP="001F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УМОВИ</w:t>
      </w:r>
    </w:p>
    <w:p w14:paraId="19FDE4A4" w14:textId="4FA464DB" w:rsidR="001F4196" w:rsidRPr="00252512" w:rsidRDefault="001F4196" w:rsidP="001F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проведення конкурсу на зайняття вакантної посади  заступника командира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1 підрозділу </w:t>
      </w: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охорони Територіального управління Служби</w:t>
      </w:r>
    </w:p>
    <w:p w14:paraId="3C3936DA" w14:textId="77777777" w:rsidR="001F4196" w:rsidRPr="00252512" w:rsidRDefault="001F4196" w:rsidP="001F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судової охорони у Кіровоградській області</w:t>
      </w:r>
    </w:p>
    <w:p w14:paraId="79FA29C6" w14:textId="77777777" w:rsidR="001F4196" w:rsidRPr="00252512" w:rsidRDefault="001F4196" w:rsidP="001F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D21964E" w14:textId="77777777" w:rsidR="001F4196" w:rsidRPr="00252512" w:rsidRDefault="001F4196" w:rsidP="001F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Загальні умови.</w:t>
      </w:r>
    </w:p>
    <w:p w14:paraId="5C8FEE19" w14:textId="4499D69D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1. Основні посадові обов’язки заступника командира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першого підрозділу </w:t>
      </w: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охорони Територіального управління Служби судової охорони у Кіровоградській області: </w:t>
      </w:r>
    </w:p>
    <w:p w14:paraId="18AE2507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1) здійснює керівництво діяльністю підрозділу в   межах наданих йому начальником Територіального управління Служби судової охорони у Кіровоградській області (далі-Територіального управління) повноважень;</w:t>
      </w:r>
    </w:p>
    <w:p w14:paraId="6BCF3F41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2) у разі відсутності командира підрозділу охорони  виконує  його  функціональні  обов'язки;  </w:t>
      </w:r>
    </w:p>
    <w:p w14:paraId="08BA85EC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 розподіляє  у  межах  наданих  йому повноважень обов’язки між особовим складом закладу, контролює своєчасність та якість прийняття  ним  рішень,  сприяє  виявленню  ініціативи  щодо  їх  реалізації;</w:t>
      </w:r>
    </w:p>
    <w:p w14:paraId="76B05206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4) регулює  та контролює  ефективну  взаємодію  взводів підрозділу охорони,  у  межах  наданих </w:t>
      </w:r>
      <w:r w:rsidRPr="002525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повноважень організовує їх взаємодію з структурними підрозділами Територіального управління з питань, що належать до компетенції службової діяльності підрозділу;</w:t>
      </w:r>
    </w:p>
    <w:p w14:paraId="65479F39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5) несе персональну відповідальність у межах наданих повноважень за результати  роботи особового складу  підрозділу, виконавчу та службову  дисципліну,  дотримання  правил  охорони  праці,  протипожежної  безпеки  та охорони навколишнього середовища, законності та режиму секретності;</w:t>
      </w:r>
    </w:p>
    <w:p w14:paraId="07B42F0B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6) здійснює заходи,  спрямовані  на  впровадження  передового  досвіду  з  питань  діяльності  підрозділу охорони.</w:t>
      </w:r>
      <w:r w:rsidRPr="002525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ab/>
        <w:t xml:space="preserve"> </w:t>
      </w:r>
    </w:p>
    <w:p w14:paraId="267D6A9A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7) створює необхідні умови для виявлення особовим складом підрозділу охорони творчої ініціативи, пошуку нових шляхів ефективного вирішення завдань, покладених на підрозділ;</w:t>
      </w:r>
    </w:p>
    <w:p w14:paraId="346F52DD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8) регулює роботу  підрозділу  з  його  ефективної  взаємодії  з  структурними  підрозділами Територіального управління;</w:t>
      </w:r>
    </w:p>
    <w:p w14:paraId="2DCAB59D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9) аналізує  стан  і  тенденції  діяльності  Територіального управління  за напрямом,  який належить  до компетенції  підрозділу охорони,  вносить  пропозиції  щодо  усунення негативних  та  закріплення  позитивних  тенденцій;</w:t>
      </w:r>
    </w:p>
    <w:p w14:paraId="54A60CE5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10)  здійснює  функції  з  управління  особовим складом закладу відповідно до законодавства України про працю та проходження служби.</w:t>
      </w: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</w:p>
    <w:p w14:paraId="01498443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11) сприяє  підвищенню  кваліфікації  особового  складу  закладу;</w:t>
      </w:r>
    </w:p>
    <w:p w14:paraId="7C63B45C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12)  здійснює  контроль  за своєчасним  та  якісним  виконанням  завдань керівництва  Територіального управління;</w:t>
      </w:r>
    </w:p>
    <w:p w14:paraId="180B2C34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13) забезпечує високий рівень фізичної, вогневої та службової підготовки особового складу закладу;</w:t>
      </w:r>
    </w:p>
    <w:p w14:paraId="7FAB92CA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14) здійснює  контроль  за  веденням  діловодства  відповідно  до  чинного законодавства. </w:t>
      </w:r>
    </w:p>
    <w:p w14:paraId="742B4FA8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p w14:paraId="3C9BDF09" w14:textId="77777777" w:rsidR="001F4196" w:rsidRPr="00252512" w:rsidRDefault="001F4196" w:rsidP="001F4196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lang w:val="uk-UA" w:eastAsia="en-US"/>
        </w:rPr>
        <w:t>2. Умови оплати праці:</w:t>
      </w:r>
    </w:p>
    <w:p w14:paraId="42C8319D" w14:textId="77777777" w:rsidR="001F4196" w:rsidRPr="00252512" w:rsidRDefault="001F4196" w:rsidP="001F4196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lang w:val="uk-UA" w:eastAsia="en-US"/>
        </w:rPr>
      </w:pPr>
    </w:p>
    <w:p w14:paraId="1524299B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1) посадовий оклад – 6910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252512">
        <w:rPr>
          <w:rFonts w:ascii="Times New Roman" w:eastAsia="Calibri" w:hAnsi="Times New Roman" w:cs="Times New Roman"/>
          <w:sz w:val="28"/>
          <w:szCs w:val="28"/>
          <w:lang w:val="uk-UA"/>
        </w:rPr>
        <w:t>27.12.2019 № 281 «Про установлення посадових окладів співробітників Територіальних підрозділів (Територіальних управлінь) Служби судової охорони»</w:t>
      </w: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>;</w:t>
      </w:r>
    </w:p>
    <w:p w14:paraId="275CE36C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318D5DFB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</w:p>
    <w:p w14:paraId="175B456C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lang w:val="uk-UA" w:eastAsia="en-US"/>
        </w:rPr>
        <w:t>3. Інформація про строковість чи безстроковість призначення на посаду:</w:t>
      </w:r>
    </w:p>
    <w:p w14:paraId="2382EE8B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 безстроково. </w:t>
      </w:r>
    </w:p>
    <w:p w14:paraId="710607B6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0F62BA52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lang w:val="uk-UA" w:eastAsia="en-US"/>
        </w:rPr>
        <w:t>4. Перелік документів, необхідних для участі в конкурсі, та строк їх подання:</w:t>
      </w:r>
    </w:p>
    <w:p w14:paraId="5992902A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66B173D2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40B533F4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2) копія паспорта громадянина України; </w:t>
      </w:r>
    </w:p>
    <w:p w14:paraId="0296EA5E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3) копії (копії) документа (документів) про освіту; </w:t>
      </w:r>
    </w:p>
    <w:p w14:paraId="72A9B9A3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4) заповнена особова картка визначеного зразка, автобіографія, фотокартка розміром 30 х 40 мм; </w:t>
      </w:r>
    </w:p>
    <w:p w14:paraId="7443A9D6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62D75ED1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6) копія трудової книжки (за наявності); </w:t>
      </w:r>
    </w:p>
    <w:p w14:paraId="7B5D5D4D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</w:t>
      </w: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lastRenderedPageBreak/>
        <w:t xml:space="preserve">виконавчої влади, який забезпечує формування та реалізує державну політику у сфері охорони здоров’я; </w:t>
      </w:r>
    </w:p>
    <w:p w14:paraId="47D149F5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30F26ED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375533A8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 відповідності до частини 3 статті 54 Закону України «Про Національну поліцію»,  </w:t>
      </w: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5AAB7A8A" w14:textId="7FFE93C0" w:rsidR="001F4196" w:rsidRPr="00252512" w:rsidRDefault="001F4196" w:rsidP="001F419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Документи приймаються з  </w:t>
      </w:r>
      <w:r w:rsidRP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08.00 год. </w:t>
      </w:r>
      <w:r w:rsidR="00D8408B" w:rsidRP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15 </w:t>
      </w:r>
      <w:r w:rsidRPr="00D8408B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ютого до 16.30 год.</w:t>
      </w:r>
      <w:r w:rsidRPr="00D8408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8408B" w:rsidRPr="00D8408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D840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</w:t>
      </w:r>
      <w:r w:rsidRP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ютого 2021 року, за адресою</w:t>
      </w:r>
      <w:r w:rsidRPr="005D2B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5D2BF0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D2B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Кропивницький, вул. </w:t>
      </w:r>
      <w:r w:rsidRPr="005D2BF0">
        <w:rPr>
          <w:rFonts w:ascii="Times New Roman" w:eastAsia="Calibri" w:hAnsi="Times New Roman" w:cs="Times New Roman"/>
          <w:sz w:val="28"/>
          <w:szCs w:val="28"/>
          <w:lang w:eastAsia="en-US"/>
        </w:rPr>
        <w:t>Велика Перспективна</w:t>
      </w:r>
      <w:r w:rsidRPr="005D2B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5D2BF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D2B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3.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</w:t>
      </w:r>
    </w:p>
    <w:p w14:paraId="7F88D70C" w14:textId="77777777" w:rsidR="001F4196" w:rsidRPr="00252512" w:rsidRDefault="001F4196" w:rsidP="001F419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На заступника командира підрозділу 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1 підрозділу </w:t>
      </w: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>охорони Територіального управління Служби судової охорони у Кіровоградській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3FAEDC2C" w14:textId="77777777" w:rsidR="001F4196" w:rsidRPr="00252512" w:rsidRDefault="001F4196" w:rsidP="001F419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5. Місце, дата та час початку проведення конкурсу:</w:t>
      </w:r>
    </w:p>
    <w:p w14:paraId="324164B8" w14:textId="6C53DB72" w:rsidR="001F4196" w:rsidRPr="00252512" w:rsidRDefault="001F4196" w:rsidP="001F419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Кропивницький, вул. </w:t>
      </w:r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>Велика Перспективна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proofErr w:type="gramStart"/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3,  </w:t>
      </w:r>
      <w:r w:rsidRP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D8408B" w:rsidRP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proofErr w:type="gramEnd"/>
      <w:r w:rsidRP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D8408B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ютого 2021 року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08.30. </w:t>
      </w:r>
    </w:p>
    <w:p w14:paraId="11C1AD6E" w14:textId="77777777" w:rsidR="001F4196" w:rsidRPr="00252512" w:rsidRDefault="001F4196" w:rsidP="001F419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4E270C7B" w14:textId="2084519F" w:rsidR="001F4196" w:rsidRPr="00252512" w:rsidRDefault="001F4196" w:rsidP="001F419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Михайлова Наталія Борисівна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0</w:t>
      </w:r>
      <w:r w:rsid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95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 </w:t>
      </w:r>
      <w:r w:rsid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710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46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252512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</w:t>
      </w:r>
      <w:hyperlink r:id="rId5" w:history="1">
        <w:r w:rsidRPr="00252512">
          <w:rPr>
            <w:rFonts w:ascii="Times New Roman" w:eastAsia="Calibri" w:hAnsi="Times New Roman" w:cs="Times New Roman"/>
            <w:color w:val="0563C1"/>
            <w:sz w:val="28"/>
            <w:u w:val="single"/>
            <w:lang w:val="en-US" w:eastAsia="en-US"/>
          </w:rPr>
          <w:t>kr</w:t>
        </w:r>
        <w:r w:rsidRPr="00252512">
          <w:rPr>
            <w:rFonts w:ascii="Times New Roman" w:eastAsia="Calibri" w:hAnsi="Times New Roman" w:cs="Times New Roman"/>
            <w:color w:val="0563C1"/>
            <w:sz w:val="28"/>
            <w:u w:val="single"/>
            <w:lang w:val="uk-UA" w:eastAsia="en-US"/>
          </w:rPr>
          <w:t>@sso.court.gov.ua</w:t>
        </w:r>
      </w:hyperlink>
    </w:p>
    <w:p w14:paraId="4B16BB60" w14:textId="77777777" w:rsidR="001F4196" w:rsidRPr="00252512" w:rsidRDefault="001F4196" w:rsidP="001F419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Квалі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</w:t>
      </w: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ікаційні вимоги.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1F4196" w:rsidRPr="005D2BF0" w14:paraId="4E84B00F" w14:textId="77777777" w:rsidTr="0036087E">
        <w:tc>
          <w:tcPr>
            <w:tcW w:w="5070" w:type="dxa"/>
            <w:hideMark/>
          </w:tcPr>
          <w:p w14:paraId="421F32E8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Освіта</w:t>
            </w:r>
          </w:p>
        </w:tc>
        <w:tc>
          <w:tcPr>
            <w:tcW w:w="4394" w:type="dxa"/>
          </w:tcPr>
          <w:p w14:paraId="41F0D0BD" w14:textId="77777777" w:rsidR="001F4196" w:rsidRPr="005D2BF0" w:rsidRDefault="001F4196" w:rsidP="0036087E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before="35" w:after="0" w:line="240" w:lineRule="auto"/>
              <w:ind w:right="-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  <w:t>Вища освіта в галузі знань «Право» або «Воєнні науки, національна безпека, безпека державного кордону»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, </w:t>
            </w:r>
            <w:r w:rsidRPr="00703F0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«Цивільна безпека»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(за спеціальністю «Правоохоронна діяльність»), «Соціальні та поведінкові науки», «Освіта» (за спеціальністю «Фізична культура і спорт»),</w:t>
            </w: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  <w:t>«Управління та адміністрування» (за спеціальністю «Публічне управління та адміністрування),</w:t>
            </w: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ступенем вищої освіти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– не нижче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бакалавра</w:t>
            </w: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1F4196" w:rsidRPr="00252512" w14:paraId="4EFCD71B" w14:textId="77777777" w:rsidTr="0036087E">
        <w:tc>
          <w:tcPr>
            <w:tcW w:w="5070" w:type="dxa"/>
            <w:hideMark/>
          </w:tcPr>
          <w:p w14:paraId="536321A4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2. Досвід роботи</w:t>
            </w:r>
          </w:p>
        </w:tc>
        <w:tc>
          <w:tcPr>
            <w:tcW w:w="4394" w:type="dxa"/>
          </w:tcPr>
          <w:p w14:paraId="1D0E6387" w14:textId="77777777" w:rsidR="001F4196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Досвід проходження служби у правоохоронних органах чи військових формуваннях, органах системи правосуддя не менше ніж 3 </w:t>
            </w:r>
            <w:r w:rsidRPr="00703F0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и;</w:t>
            </w:r>
          </w:p>
          <w:p w14:paraId="4C0CE871" w14:textId="77777777" w:rsidR="001F4196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На керівних посадах за напрямком забезпечення громадського порядку, боротьбою зі злочинністю, охороною об’єктів та майна – не менше ніж 1 рік (надати підтверджуючи документи).</w:t>
            </w:r>
          </w:p>
          <w:p w14:paraId="263E0BF2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14:paraId="355D1509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F4196" w:rsidRPr="00252512" w14:paraId="10B66452" w14:textId="77777777" w:rsidTr="0036087E">
        <w:tc>
          <w:tcPr>
            <w:tcW w:w="5070" w:type="dxa"/>
            <w:hideMark/>
          </w:tcPr>
          <w:p w14:paraId="54D502AB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Володіння державною</w:t>
            </w:r>
          </w:p>
          <w:p w14:paraId="0AD44E7D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мовою</w:t>
            </w:r>
          </w:p>
        </w:tc>
        <w:tc>
          <w:tcPr>
            <w:tcW w:w="4394" w:type="dxa"/>
            <w:hideMark/>
          </w:tcPr>
          <w:p w14:paraId="0DD3C843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Вільне володіння державною мовою.</w:t>
            </w:r>
          </w:p>
        </w:tc>
      </w:tr>
    </w:tbl>
    <w:p w14:paraId="4033572F" w14:textId="77777777" w:rsidR="001F4196" w:rsidRPr="00252512" w:rsidRDefault="001F4196" w:rsidP="001F419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Вимоги до компетентності.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4768"/>
        <w:gridCol w:w="4769"/>
      </w:tblGrid>
      <w:tr w:rsidR="001F4196" w:rsidRPr="00252512" w14:paraId="06988418" w14:textId="77777777" w:rsidTr="0036087E">
        <w:tc>
          <w:tcPr>
            <w:tcW w:w="4768" w:type="dxa"/>
            <w:shd w:val="clear" w:color="auto" w:fill="auto"/>
          </w:tcPr>
          <w:p w14:paraId="0CA48529" w14:textId="77777777" w:rsidR="001F4196" w:rsidRPr="00252512" w:rsidRDefault="001F4196" w:rsidP="003608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1. Наявність лідерських якостей</w:t>
            </w:r>
          </w:p>
          <w:p w14:paraId="1E953CA1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</w:p>
        </w:tc>
        <w:tc>
          <w:tcPr>
            <w:tcW w:w="4769" w:type="dxa"/>
            <w:shd w:val="clear" w:color="auto" w:fill="auto"/>
          </w:tcPr>
          <w:p w14:paraId="5E43B1F2" w14:textId="77777777" w:rsidR="001F4196" w:rsidRPr="00252512" w:rsidRDefault="001F4196" w:rsidP="0036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Встановлення  цілей,  пріоритетів  та орієнтирів; </w:t>
            </w:r>
          </w:p>
          <w:p w14:paraId="660E795D" w14:textId="77777777" w:rsidR="001F4196" w:rsidRPr="00252512" w:rsidRDefault="001F4196" w:rsidP="003608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стратегічне планування; багатофункціональність; </w:t>
            </w:r>
          </w:p>
          <w:p w14:paraId="5452C691" w14:textId="77777777" w:rsidR="001F4196" w:rsidRPr="00252512" w:rsidRDefault="001F4196" w:rsidP="0036087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досягнення кінцевих результатів; ведення ділових переговорів.</w:t>
            </w:r>
          </w:p>
        </w:tc>
      </w:tr>
      <w:tr w:rsidR="001F4196" w:rsidRPr="00252512" w14:paraId="252D7C70" w14:textId="77777777" w:rsidTr="0036087E">
        <w:tc>
          <w:tcPr>
            <w:tcW w:w="4768" w:type="dxa"/>
            <w:shd w:val="clear" w:color="auto" w:fill="auto"/>
          </w:tcPr>
          <w:p w14:paraId="241030E9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Calibri" w:eastAsia="Calibri" w:hAnsi="Calibri" w:cs="Times New Roman"/>
                <w:color w:val="000000"/>
                <w:sz w:val="28"/>
                <w:szCs w:val="24"/>
                <w:lang w:val="uk-UA" w:eastAsia="en-US"/>
              </w:rPr>
              <w:t>2.</w:t>
            </w: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en-US"/>
              </w:rPr>
              <w:t>Вміння приймати ефективні рішення</w:t>
            </w:r>
          </w:p>
        </w:tc>
        <w:tc>
          <w:tcPr>
            <w:tcW w:w="4769" w:type="dxa"/>
            <w:shd w:val="clear" w:color="auto" w:fill="auto"/>
          </w:tcPr>
          <w:p w14:paraId="1C312A39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en-US"/>
              </w:rPr>
              <w:t xml:space="preserve">Здатність швидко приймати рішення та діяти </w:t>
            </w:r>
            <w:r w:rsidRPr="00252512">
              <w:rPr>
                <w:rFonts w:ascii="Calibri" w:eastAsia="Calibri" w:hAnsi="Calibri" w:cs="Times New Roman"/>
                <w:color w:val="000000"/>
                <w:sz w:val="28"/>
                <w:szCs w:val="24"/>
                <w:lang w:val="uk-UA" w:eastAsia="en-US"/>
              </w:rPr>
              <w:t xml:space="preserve">в </w:t>
            </w: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en-US"/>
              </w:rPr>
              <w:t>екстремальних ситуаціях.</w:t>
            </w:r>
          </w:p>
        </w:tc>
      </w:tr>
      <w:tr w:rsidR="001F4196" w:rsidRPr="00252512" w14:paraId="0302CDA0" w14:textId="77777777" w:rsidTr="0036087E">
        <w:tc>
          <w:tcPr>
            <w:tcW w:w="4768" w:type="dxa"/>
            <w:shd w:val="clear" w:color="auto" w:fill="auto"/>
          </w:tcPr>
          <w:p w14:paraId="5D0BA336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Calibri" w:eastAsia="Calibri" w:hAnsi="Calibri" w:cs="Times New Roman"/>
                <w:color w:val="000000"/>
                <w:sz w:val="28"/>
                <w:szCs w:val="24"/>
                <w:lang w:val="uk-UA" w:eastAsia="en-US"/>
              </w:rPr>
              <w:t xml:space="preserve">3. </w:t>
            </w: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en-US"/>
              </w:rPr>
              <w:t>Комунікація та взаємодія</w:t>
            </w:r>
          </w:p>
        </w:tc>
        <w:tc>
          <w:tcPr>
            <w:tcW w:w="4769" w:type="dxa"/>
            <w:shd w:val="clear" w:color="auto" w:fill="auto"/>
          </w:tcPr>
          <w:p w14:paraId="2281363F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Вміння  здійснювати  ефективну  комунікацію та проводити публічні виступи; </w:t>
            </w:r>
          </w:p>
          <w:p w14:paraId="520ACA61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відкритість.</w:t>
            </w:r>
          </w:p>
        </w:tc>
      </w:tr>
      <w:tr w:rsidR="001F4196" w:rsidRPr="00252512" w14:paraId="3339E04A" w14:textId="77777777" w:rsidTr="0036087E">
        <w:tc>
          <w:tcPr>
            <w:tcW w:w="4768" w:type="dxa"/>
            <w:shd w:val="clear" w:color="auto" w:fill="auto"/>
          </w:tcPr>
          <w:p w14:paraId="1D971332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Calibri" w:eastAsia="Calibri" w:hAnsi="Calibri" w:cs="Times New Roman"/>
                <w:color w:val="000000"/>
                <w:sz w:val="28"/>
                <w:szCs w:val="24"/>
                <w:lang w:val="uk-UA" w:eastAsia="en-US"/>
              </w:rPr>
              <w:t>4.</w:t>
            </w: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en-US"/>
              </w:rPr>
              <w:t>Управління організацією та персоналом</w:t>
            </w:r>
          </w:p>
        </w:tc>
        <w:tc>
          <w:tcPr>
            <w:tcW w:w="4769" w:type="dxa"/>
            <w:shd w:val="clear" w:color="auto" w:fill="auto"/>
          </w:tcPr>
          <w:p w14:paraId="47C8351D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Організація роботи та контроль; </w:t>
            </w:r>
          </w:p>
          <w:p w14:paraId="66AA831B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управління людськими ресурсами; </w:t>
            </w:r>
          </w:p>
          <w:p w14:paraId="3674A064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вміння мотивувати підлеглих працівників.</w:t>
            </w:r>
          </w:p>
        </w:tc>
      </w:tr>
      <w:tr w:rsidR="001F4196" w:rsidRPr="00252512" w14:paraId="02621E23" w14:textId="77777777" w:rsidTr="0036087E">
        <w:tc>
          <w:tcPr>
            <w:tcW w:w="4768" w:type="dxa"/>
            <w:shd w:val="clear" w:color="auto" w:fill="auto"/>
          </w:tcPr>
          <w:p w14:paraId="4E5E470E" w14:textId="77777777" w:rsidR="001F4196" w:rsidRPr="00252512" w:rsidRDefault="001F4196" w:rsidP="0036087E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5. Особистісні компетенції</w:t>
            </w:r>
          </w:p>
          <w:p w14:paraId="11D8CB91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</w:p>
        </w:tc>
        <w:tc>
          <w:tcPr>
            <w:tcW w:w="4769" w:type="dxa"/>
            <w:shd w:val="clear" w:color="auto" w:fill="auto"/>
          </w:tcPr>
          <w:p w14:paraId="4506273B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Принциповість, рішучість і вимогливість під час прийняття рішень; </w:t>
            </w:r>
          </w:p>
          <w:p w14:paraId="181BED0F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системність; самоорганізація та саморозвиток; політична нейтральність.</w:t>
            </w:r>
          </w:p>
        </w:tc>
      </w:tr>
      <w:tr w:rsidR="001F4196" w:rsidRPr="00252512" w14:paraId="7F6AF122" w14:textId="77777777" w:rsidTr="0036087E">
        <w:tc>
          <w:tcPr>
            <w:tcW w:w="4768" w:type="dxa"/>
            <w:shd w:val="clear" w:color="auto" w:fill="auto"/>
          </w:tcPr>
          <w:p w14:paraId="092AD559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en-US"/>
              </w:rPr>
              <w:t>6.Забезпечення громадського порядку</w:t>
            </w:r>
          </w:p>
        </w:tc>
        <w:tc>
          <w:tcPr>
            <w:tcW w:w="4769" w:type="dxa"/>
            <w:shd w:val="clear" w:color="auto" w:fill="auto"/>
          </w:tcPr>
          <w:p w14:paraId="4B476664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нання законодавства, яке регулює діяльність судових та правоохоронних органів; </w:t>
            </w:r>
          </w:p>
          <w:p w14:paraId="0D2FD780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знання  системи  правоохоронних  </w:t>
            </w: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lastRenderedPageBreak/>
              <w:t>органів, розмежування  їх  компетенції,  порядок забезпечення їх співпраці.</w:t>
            </w:r>
          </w:p>
        </w:tc>
      </w:tr>
      <w:tr w:rsidR="001F4196" w:rsidRPr="00252512" w14:paraId="19DBFC73" w14:textId="77777777" w:rsidTr="0036087E">
        <w:tc>
          <w:tcPr>
            <w:tcW w:w="4768" w:type="dxa"/>
            <w:shd w:val="clear" w:color="auto" w:fill="auto"/>
          </w:tcPr>
          <w:p w14:paraId="44B1A8ED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lastRenderedPageBreak/>
              <w:t>7. Робота з інформацією</w:t>
            </w:r>
          </w:p>
        </w:tc>
        <w:tc>
          <w:tcPr>
            <w:tcW w:w="4769" w:type="dxa"/>
            <w:shd w:val="clear" w:color="auto" w:fill="auto"/>
          </w:tcPr>
          <w:p w14:paraId="6EAA6470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Знання основ законодавства про інформацію</w:t>
            </w:r>
          </w:p>
        </w:tc>
      </w:tr>
    </w:tbl>
    <w:p w14:paraId="277080A6" w14:textId="77777777" w:rsidR="001F4196" w:rsidRPr="00252512" w:rsidRDefault="001F4196" w:rsidP="001F419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20434FA" w14:textId="77777777" w:rsidR="001F4196" w:rsidRPr="00252512" w:rsidRDefault="001F4196" w:rsidP="001F419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Професійні знання.</w:t>
      </w:r>
    </w:p>
    <w:p w14:paraId="1671180A" w14:textId="77777777" w:rsidR="001F4196" w:rsidRPr="00252512" w:rsidRDefault="001F4196" w:rsidP="001F419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9"/>
        <w:gridCol w:w="5596"/>
      </w:tblGrid>
      <w:tr w:rsidR="001F4196" w:rsidRPr="00485E8B" w14:paraId="1EF29D72" w14:textId="77777777" w:rsidTr="0036087E">
        <w:tc>
          <w:tcPr>
            <w:tcW w:w="3836" w:type="dxa"/>
            <w:hideMark/>
          </w:tcPr>
          <w:p w14:paraId="0BB3FA79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Знання законодавства</w:t>
            </w:r>
          </w:p>
        </w:tc>
        <w:tc>
          <w:tcPr>
            <w:tcW w:w="5735" w:type="dxa"/>
          </w:tcPr>
          <w:p w14:paraId="129CA856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-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Знання: </w:t>
            </w: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Конституції України, законів України, указів Президента України,   нормативно-правових  актів  Верховної  Ради  України,  Кабінету  Міністрів  України,  інших нормативно-правових  актів  та  нормативних  документів,  що  стосуються  діяльності Служби судової охорони, Дисциплінарного статуту Національної поліції України; практики застосування законодавства з питань, що належать до компетенції підрозділу охорони; основні засади державної політики у сфері правоохоронної діяльності, інформаційної безпеки; основних чинників, що впливають на стан об'єктів охорони, збереження матеріальних та інших цінностей; основ державного управління; основ організації праці та управління; правил ділового етикету; правил і норми охорони праці та протипожежного захисту.</w:t>
            </w:r>
          </w:p>
        </w:tc>
      </w:tr>
      <w:tr w:rsidR="001F4196" w:rsidRPr="00485E8B" w14:paraId="04959DB9" w14:textId="77777777" w:rsidTr="0036087E">
        <w:tc>
          <w:tcPr>
            <w:tcW w:w="3836" w:type="dxa"/>
            <w:hideMark/>
          </w:tcPr>
          <w:p w14:paraId="5C8EECB6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Знання спеціального</w:t>
            </w:r>
          </w:p>
          <w:p w14:paraId="721BFB33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законодавства</w:t>
            </w:r>
          </w:p>
        </w:tc>
        <w:tc>
          <w:tcPr>
            <w:tcW w:w="5735" w:type="dxa"/>
            <w:hideMark/>
          </w:tcPr>
          <w:p w14:paraId="3680C1BF" w14:textId="77777777" w:rsidR="001F4196" w:rsidRPr="00252512" w:rsidRDefault="001F4196" w:rsidP="0036087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захист персональних даних», «Про оплату праці»; актів Кабінету Міністрів України,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14:paraId="7AD073CE" w14:textId="77777777" w:rsidR="001F4196" w:rsidRDefault="001F4196" w:rsidP="001F4196">
      <w:pPr>
        <w:rPr>
          <w:lang w:val="uk-UA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9768"/>
      </w:tblGrid>
      <w:tr w:rsidR="001F4196" w:rsidRPr="00485E8B" w14:paraId="1E13CF16" w14:textId="77777777" w:rsidTr="0036087E">
        <w:trPr>
          <w:trHeight w:val="408"/>
        </w:trPr>
        <w:tc>
          <w:tcPr>
            <w:tcW w:w="9768" w:type="dxa"/>
          </w:tcPr>
          <w:p w14:paraId="29F7AF7B" w14:textId="77777777" w:rsidR="001F4196" w:rsidRPr="00D27849" w:rsidRDefault="001F4196" w:rsidP="00360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8FC4AD1" w14:textId="77777777" w:rsidR="001F4196" w:rsidRPr="00571486" w:rsidRDefault="001F4196" w:rsidP="001F4196">
      <w:pPr>
        <w:rPr>
          <w:lang w:val="uk-UA"/>
        </w:rPr>
      </w:pPr>
    </w:p>
    <w:p w14:paraId="535A0607" w14:textId="040733A3" w:rsidR="00E32440" w:rsidRDefault="00E32440">
      <w:pPr>
        <w:rPr>
          <w:lang w:val="uk-UA"/>
        </w:rPr>
      </w:pPr>
    </w:p>
    <w:p w14:paraId="5B0A606D" w14:textId="77777777" w:rsidR="001F4196" w:rsidRPr="003F7C96" w:rsidRDefault="001F4196" w:rsidP="001F4196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3F7C96">
        <w:rPr>
          <w:rFonts w:ascii="Times New Roman" w:hAnsi="Times New Roman"/>
          <w:b/>
          <w:color w:val="000000"/>
          <w:sz w:val="28"/>
          <w:szCs w:val="28"/>
        </w:rPr>
        <w:t>ЗАТВЕРДЖЕНО</w:t>
      </w:r>
    </w:p>
    <w:p w14:paraId="38221A27" w14:textId="171CD046" w:rsidR="001F4196" w:rsidRPr="003F7C96" w:rsidRDefault="001F4196" w:rsidP="001F4196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3F7C96">
        <w:rPr>
          <w:rFonts w:ascii="Times New Roman" w:hAnsi="Times New Roman"/>
          <w:sz w:val="28"/>
          <w:szCs w:val="28"/>
        </w:rPr>
        <w:lastRenderedPageBreak/>
        <w:t>Наказ начальника Територіального управління Служби судової охорони у Кіровоградській області</w:t>
      </w:r>
      <w:r w:rsidRPr="003F7C96">
        <w:rPr>
          <w:rFonts w:ascii="Times New Roman" w:hAnsi="Times New Roman"/>
          <w:sz w:val="28"/>
          <w:szCs w:val="28"/>
        </w:rPr>
        <w:br/>
        <w:t xml:space="preserve">від </w:t>
      </w:r>
      <w:r w:rsidR="00E21565">
        <w:rPr>
          <w:rFonts w:ascii="Times New Roman" w:hAnsi="Times New Roman"/>
          <w:sz w:val="28"/>
          <w:szCs w:val="28"/>
        </w:rPr>
        <w:t>15.02.2021</w:t>
      </w:r>
      <w:r w:rsidRPr="003F7C9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21565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</w:t>
      </w:r>
      <w:r w:rsidR="00E21565">
        <w:rPr>
          <w:rFonts w:ascii="Times New Roman" w:hAnsi="Times New Roman"/>
          <w:sz w:val="28"/>
          <w:szCs w:val="28"/>
        </w:rPr>
        <w:t>АГ</w:t>
      </w:r>
    </w:p>
    <w:p w14:paraId="0F521ADE" w14:textId="77777777" w:rsidR="001F4196" w:rsidRPr="00326A9D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DD822D" w14:textId="77777777" w:rsidR="001F4196" w:rsidRPr="00326A9D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A9D">
        <w:rPr>
          <w:rFonts w:ascii="Times New Roman" w:hAnsi="Times New Roman"/>
          <w:b/>
          <w:sz w:val="28"/>
          <w:szCs w:val="28"/>
        </w:rPr>
        <w:t>УМОВИ</w:t>
      </w:r>
    </w:p>
    <w:p w14:paraId="5BD7D5C8" w14:textId="77777777" w:rsidR="001F4196" w:rsidRPr="00326A9D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A9D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</w:t>
      </w:r>
    </w:p>
    <w:p w14:paraId="023146E8" w14:textId="77777777" w:rsidR="001F4196" w:rsidRPr="00326A9D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A9D">
        <w:rPr>
          <w:rFonts w:ascii="Times New Roman" w:hAnsi="Times New Roman"/>
          <w:b/>
          <w:sz w:val="28"/>
          <w:szCs w:val="24"/>
        </w:rPr>
        <w:t xml:space="preserve">командира відділення взводу охорони підрозділу охорони Територіального управління </w:t>
      </w:r>
      <w:r w:rsidRPr="00326A9D">
        <w:rPr>
          <w:rFonts w:ascii="Times New Roman" w:hAnsi="Times New Roman"/>
          <w:b/>
          <w:sz w:val="28"/>
          <w:szCs w:val="28"/>
        </w:rPr>
        <w:t xml:space="preserve">Служби судової охорони </w:t>
      </w:r>
    </w:p>
    <w:p w14:paraId="3779DF50" w14:textId="77777777" w:rsidR="001F4196" w:rsidRPr="00326A9D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26A9D">
        <w:rPr>
          <w:rFonts w:ascii="Times New Roman" w:hAnsi="Times New Roman"/>
          <w:b/>
          <w:sz w:val="28"/>
          <w:szCs w:val="28"/>
        </w:rPr>
        <w:t>у</w:t>
      </w:r>
      <w:r w:rsidRPr="00326A9D">
        <w:rPr>
          <w:rFonts w:ascii="Times New Roman" w:hAnsi="Times New Roman"/>
          <w:b/>
          <w:sz w:val="28"/>
          <w:szCs w:val="24"/>
        </w:rPr>
        <w:t xml:space="preserve"> Кіровоградській області  </w:t>
      </w:r>
    </w:p>
    <w:p w14:paraId="5978E046" w14:textId="77777777" w:rsidR="001F4196" w:rsidRPr="00326A9D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9"/>
        <w:gridCol w:w="20"/>
        <w:gridCol w:w="5210"/>
      </w:tblGrid>
      <w:tr w:rsidR="001F4196" w:rsidRPr="00326A9D" w14:paraId="43F292C8" w14:textId="77777777" w:rsidTr="0036087E">
        <w:trPr>
          <w:trHeight w:val="408"/>
        </w:trPr>
        <w:tc>
          <w:tcPr>
            <w:tcW w:w="9639" w:type="dxa"/>
            <w:gridSpan w:val="3"/>
          </w:tcPr>
          <w:p w14:paraId="0D40B09A" w14:textId="77777777" w:rsidR="001F4196" w:rsidRPr="00326A9D" w:rsidRDefault="001F4196" w:rsidP="0036087E">
            <w:pPr>
              <w:spacing w:after="0" w:line="240" w:lineRule="auto"/>
              <w:ind w:right="459" w:firstLine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  <w:p w14:paraId="05C3CF41" w14:textId="77777777" w:rsidR="001F4196" w:rsidRPr="00326A9D" w:rsidRDefault="001F4196" w:rsidP="0036087E">
            <w:pPr>
              <w:spacing w:after="0" w:line="240" w:lineRule="auto"/>
              <w:ind w:right="45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326A9D" w14:paraId="311BD131" w14:textId="77777777" w:rsidTr="0036087E">
        <w:trPr>
          <w:trHeight w:val="449"/>
        </w:trPr>
        <w:tc>
          <w:tcPr>
            <w:tcW w:w="9639" w:type="dxa"/>
            <w:gridSpan w:val="3"/>
          </w:tcPr>
          <w:p w14:paraId="4BF5D5E7" w14:textId="77777777" w:rsidR="001F4196" w:rsidRPr="00326A9D" w:rsidRDefault="001F4196" w:rsidP="001F4196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right="33" w:firstLine="7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</w:rPr>
              <w:t xml:space="preserve">Основні посадові обов’язки </w:t>
            </w:r>
            <w:r w:rsidRPr="00326A9D">
              <w:rPr>
                <w:rFonts w:ascii="Times New Roman" w:hAnsi="Times New Roman"/>
                <w:b/>
                <w:sz w:val="28"/>
                <w:szCs w:val="24"/>
              </w:rPr>
              <w:t>командира відділення взводу охорони підрозділу охорони Територіального управління Служби судової охорони у Кіровоградській області</w:t>
            </w:r>
            <w:r w:rsidRPr="00326A9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1F4196" w:rsidRPr="00326A9D" w14:paraId="1075ACE6" w14:textId="77777777" w:rsidTr="0036087E">
        <w:trPr>
          <w:trHeight w:val="346"/>
        </w:trPr>
        <w:tc>
          <w:tcPr>
            <w:tcW w:w="9639" w:type="dxa"/>
            <w:gridSpan w:val="3"/>
          </w:tcPr>
          <w:p w14:paraId="13350937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1) відповідає за успішне виконання відділенням охорони завдань по забезпеченню охорони судів, органів та установ системи правосуддя;</w:t>
            </w:r>
          </w:p>
          <w:p w14:paraId="74AF303C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2) підтримує громадський порядку в суді;</w:t>
            </w:r>
          </w:p>
          <w:p w14:paraId="7FDA62E8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3) припиняє прояви неповаги </w:t>
            </w:r>
            <w:proofErr w:type="gramStart"/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 суду</w:t>
            </w:r>
            <w:proofErr w:type="gramEnd"/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14:paraId="78115AE2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4) забезпечує у суді безпеку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засобів, майна відділення та за утримання їх у належному стані.</w:t>
            </w:r>
          </w:p>
          <w:p w14:paraId="4CD89300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 xml:space="preserve">5) знає обстановку на закріплених об’єктах (території) і </w:t>
            </w:r>
            <w:r w:rsidRPr="00326A9D">
              <w:rPr>
                <w:rFonts w:ascii="Times New Roman" w:hAnsi="Times New Roman"/>
                <w:sz w:val="28"/>
                <w:szCs w:val="28"/>
              </w:rPr>
              <w:br/>
              <w:t xml:space="preserve">вносить командиру взводу охорони пропозиції щодо </w:t>
            </w:r>
            <w:r w:rsidRPr="00326A9D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26A9D">
              <w:rPr>
                <w:rFonts w:ascii="Times New Roman" w:hAnsi="Times New Roman"/>
                <w:sz w:val="28"/>
                <w:szCs w:val="28"/>
              </w:rPr>
              <w:t>вдосконалення  організації</w:t>
            </w:r>
            <w:proofErr w:type="gramEnd"/>
            <w:r w:rsidRPr="00326A9D">
              <w:rPr>
                <w:rFonts w:ascii="Times New Roman" w:hAnsi="Times New Roman"/>
                <w:sz w:val="28"/>
                <w:szCs w:val="28"/>
              </w:rPr>
              <w:t xml:space="preserve"> охорони об’єкту суду (органу чи установи системи правосуддя) та використання нарядів; </w:t>
            </w:r>
          </w:p>
          <w:p w14:paraId="2B8C4D6E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 xml:space="preserve">6) здійснює підбір співробітників відділення </w:t>
            </w:r>
            <w:proofErr w:type="gramStart"/>
            <w:r w:rsidRPr="00326A9D">
              <w:rPr>
                <w:rFonts w:ascii="Times New Roman" w:hAnsi="Times New Roman"/>
                <w:sz w:val="28"/>
                <w:szCs w:val="28"/>
              </w:rPr>
              <w:t>до складу</w:t>
            </w:r>
            <w:proofErr w:type="gramEnd"/>
            <w:r w:rsidRPr="00326A9D">
              <w:rPr>
                <w:rFonts w:ascii="Times New Roman" w:hAnsi="Times New Roman"/>
                <w:sz w:val="28"/>
                <w:szCs w:val="28"/>
              </w:rPr>
              <w:t xml:space="preserve"> нарядів з урахуванням морально-ділових та психологічних якостей;</w:t>
            </w:r>
          </w:p>
          <w:p w14:paraId="4083340D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proofErr w:type="gramStart"/>
            <w:r w:rsidRPr="00326A9D">
              <w:rPr>
                <w:rFonts w:ascii="Times New Roman" w:hAnsi="Times New Roman"/>
                <w:sz w:val="28"/>
                <w:szCs w:val="28"/>
              </w:rPr>
              <w:t>організовує  розстановку</w:t>
            </w:r>
            <w:proofErr w:type="gramEnd"/>
            <w:r w:rsidRPr="00326A9D">
              <w:rPr>
                <w:rFonts w:ascii="Times New Roman" w:hAnsi="Times New Roman"/>
                <w:sz w:val="28"/>
                <w:szCs w:val="28"/>
              </w:rPr>
              <w:t xml:space="preserve">  сил та засобів відділення;</w:t>
            </w:r>
          </w:p>
          <w:p w14:paraId="0470AE51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8) здійснює підготовку особового складу відділення до виконання завдань служби;</w:t>
            </w:r>
          </w:p>
          <w:p w14:paraId="71DC19DD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9) веде кожного дня облік та аналіз результатів виконання завдань служби співробітниками відділення;</w:t>
            </w:r>
          </w:p>
          <w:p w14:paraId="23D91538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10) підбиває підсумки виконання завдань служби особовим складом відділення, дає оцінку кожному співробітнику відділення;</w:t>
            </w:r>
          </w:p>
          <w:p w14:paraId="5A0FC867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11) здійснює контроль та у разі необхідності особисто очолювати службу;</w:t>
            </w:r>
          </w:p>
          <w:p w14:paraId="2A880710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12) знає особисті якості підлеглих і вникає в їх потреби;</w:t>
            </w:r>
          </w:p>
          <w:p w14:paraId="3F83BD04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13) має досвід роботи з ПК (офісні програми, Інтернет) на рівні впевненого користувача;</w:t>
            </w:r>
          </w:p>
          <w:p w14:paraId="3BF711E1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14) за дорученням командира взводу виконує інші повноваження, які належать до його компетенції.</w:t>
            </w:r>
          </w:p>
        </w:tc>
      </w:tr>
      <w:tr w:rsidR="001F4196" w:rsidRPr="00326A9D" w14:paraId="0B8BEE6A" w14:textId="77777777" w:rsidTr="0036087E">
        <w:trPr>
          <w:trHeight w:val="408"/>
        </w:trPr>
        <w:tc>
          <w:tcPr>
            <w:tcW w:w="9639" w:type="dxa"/>
            <w:gridSpan w:val="3"/>
          </w:tcPr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1F4196" w:rsidRPr="00326A9D" w14:paraId="1B7CD4E2" w14:textId="77777777" w:rsidTr="0036087E">
              <w:trPr>
                <w:trHeight w:val="408"/>
              </w:trPr>
              <w:tc>
                <w:tcPr>
                  <w:tcW w:w="9781" w:type="dxa"/>
                  <w:hideMark/>
                </w:tcPr>
                <w:p w14:paraId="0D76A3F6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2. Умови оплати праці:</w:t>
                  </w:r>
                </w:p>
              </w:tc>
            </w:tr>
            <w:tr w:rsidR="001F4196" w:rsidRPr="00326A9D" w14:paraId="505BE671" w14:textId="77777777" w:rsidTr="0036087E">
              <w:trPr>
                <w:trHeight w:val="408"/>
              </w:trPr>
              <w:tc>
                <w:tcPr>
                  <w:tcW w:w="9781" w:type="dxa"/>
                  <w:hideMark/>
                </w:tcPr>
                <w:p w14:paraId="1EFFA4A4" w14:textId="77777777" w:rsidR="001F4196" w:rsidRPr="00326A9D" w:rsidRDefault="001F4196" w:rsidP="0036087E">
                  <w:pPr>
                    <w:spacing w:after="0" w:line="240" w:lineRule="auto"/>
                    <w:ind w:right="250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1) посадовий оклад – 3350 гривень </w:t>
                  </w:r>
                  <w:r w:rsidRPr="00326A9D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відповідно до постанови Кабінету Міністрів України від 03 квітня 2019 року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</w:t>
                  </w:r>
                  <w:proofErr w:type="gramStart"/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управлінь)   </w:t>
                  </w:r>
                  <w:proofErr w:type="gramEnd"/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Служби судової охорони»;</w:t>
                  </w:r>
                </w:p>
              </w:tc>
            </w:tr>
            <w:tr w:rsidR="001F4196" w:rsidRPr="00326A9D" w14:paraId="6DEDC03F" w14:textId="77777777" w:rsidTr="0036087E">
              <w:trPr>
                <w:trHeight w:val="408"/>
              </w:trPr>
              <w:tc>
                <w:tcPr>
                  <w:tcW w:w="9781" w:type="dxa"/>
                </w:tcPr>
                <w:p w14:paraId="70A46619" w14:textId="77777777" w:rsidR="001F4196" w:rsidRPr="00326A9D" w:rsidRDefault="001F4196" w:rsidP="0036087E">
                  <w:pPr>
                    <w:spacing w:after="0" w:line="240" w:lineRule="auto"/>
                    <w:ind w:right="250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      </w:r>
                </w:p>
              </w:tc>
            </w:tr>
            <w:tr w:rsidR="001F4196" w:rsidRPr="00326A9D" w14:paraId="58B78729" w14:textId="77777777" w:rsidTr="0036087E">
              <w:trPr>
                <w:trHeight w:val="408"/>
              </w:trPr>
              <w:tc>
                <w:tcPr>
                  <w:tcW w:w="9781" w:type="dxa"/>
                  <w:hideMark/>
                </w:tcPr>
                <w:p w14:paraId="54F511C5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3. Інформація про строковість чи безстроковість призначення </w:t>
                  </w:r>
                  <w:proofErr w:type="gramStart"/>
                  <w:r w:rsidRPr="00326A9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>на посаду</w:t>
                  </w:r>
                  <w:proofErr w:type="gramEnd"/>
                  <w:r w:rsidRPr="00326A9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>:</w:t>
                  </w: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  <w:tr w:rsidR="001F4196" w:rsidRPr="00326A9D" w14:paraId="2A4E4B70" w14:textId="77777777" w:rsidTr="0036087E">
              <w:trPr>
                <w:trHeight w:val="319"/>
              </w:trPr>
              <w:tc>
                <w:tcPr>
                  <w:tcW w:w="9781" w:type="dxa"/>
                </w:tcPr>
                <w:p w14:paraId="13C90C82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безстроково.</w:t>
                  </w:r>
                </w:p>
                <w:p w14:paraId="22F19E30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1F4196" w:rsidRPr="00326A9D" w14:paraId="4EB96228" w14:textId="77777777" w:rsidTr="0036087E">
              <w:trPr>
                <w:trHeight w:val="408"/>
              </w:trPr>
              <w:tc>
                <w:tcPr>
                  <w:tcW w:w="9781" w:type="dxa"/>
                </w:tcPr>
                <w:p w14:paraId="18B0E3C7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4. Перелік документів, необхідних для участі в конкурсі та строк їх подання:</w:t>
                  </w:r>
                </w:p>
                <w:p w14:paraId="551F05D6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1) письмова заява про участь у конкурсі, у якій також </w:t>
                  </w:r>
                  <w:proofErr w:type="gramStart"/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зазначається  надання</w:t>
                  </w:r>
                  <w:proofErr w:type="gramEnd"/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      </w:r>
                </w:p>
                <w:p w14:paraId="222FB398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2) копія паспорта громадянина України;</w:t>
                  </w:r>
                </w:p>
                <w:p w14:paraId="1B098153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3) копії (копії) документа (документів) про освіту;</w:t>
                  </w:r>
                </w:p>
                <w:p w14:paraId="56B2FBFB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4) заповнена особова картка визначеного зразка, автобіографія, фотокартка розміром 30 х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326A9D">
                      <w:rPr>
                        <w:rFonts w:ascii="Times New Roman" w:hAnsi="Times New Roman"/>
                        <w:sz w:val="28"/>
                        <w:szCs w:val="28"/>
                      </w:rPr>
                      <w:t>40 мм</w:t>
                    </w:r>
                  </w:smartTag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14:paraId="2B79BA2E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      </w:r>
                </w:p>
                <w:p w14:paraId="77E8430F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6) копія трудової книжки (за наявності);</w:t>
                  </w:r>
                </w:p>
                <w:p w14:paraId="24619A2D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            </w:r>
                </w:p>
                <w:p w14:paraId="4F647069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8) копія військового квитка або посвідчення особи військовослужбовця (для військовозобов’язаних або військовослужбовців).</w:t>
                  </w:r>
                </w:p>
                <w:p w14:paraId="5B395199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      </w:r>
                </w:p>
                <w:p w14:paraId="40FC322C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У відповідності до частини 3 статті 54 Закону України «Про Національну поліцію</w:t>
                  </w:r>
                  <w:proofErr w:type="gramStart"/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»,  особа</w:t>
                  </w:r>
                  <w:proofErr w:type="gramEnd"/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, яка бажає взяти участь у конкурсі, має право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додати до заяви про участь у конкурсі інші документи, зокрема такі, що підтверджують її відповідність кваліфікаційним вимогам.</w:t>
                  </w:r>
                </w:p>
                <w:p w14:paraId="261DA8CA" w14:textId="09907A1E" w:rsidR="001F4196" w:rsidRPr="00E21565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1565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Документи приймаються </w:t>
                  </w:r>
                  <w:proofErr w:type="gramStart"/>
                  <w:r w:rsidRPr="00E21565">
                    <w:rPr>
                      <w:rFonts w:ascii="Times New Roman" w:hAnsi="Times New Roman"/>
                      <w:sz w:val="28"/>
                      <w:szCs w:val="28"/>
                    </w:rPr>
                    <w:t>з  08.00</w:t>
                  </w:r>
                  <w:proofErr w:type="gramEnd"/>
                  <w:r w:rsidRPr="00E21565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год. 1</w:t>
                  </w:r>
                  <w:r w:rsidR="00E21565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E21565">
                    <w:rPr>
                      <w:rFonts w:ascii="Times New Roman" w:hAnsi="Times New Roman"/>
                      <w:sz w:val="28"/>
                      <w:szCs w:val="28"/>
                    </w:rPr>
                    <w:t xml:space="preserve"> л</w:t>
                  </w:r>
                  <w:r w:rsidR="00E21565">
                    <w:rPr>
                      <w:rFonts w:ascii="Times New Roman" w:hAnsi="Times New Roman"/>
                      <w:sz w:val="28"/>
                      <w:szCs w:val="28"/>
                    </w:rPr>
                    <w:t>ютого</w:t>
                  </w:r>
                  <w:r w:rsidRPr="00E21565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до 16.30 год. </w:t>
                  </w:r>
                  <w:r w:rsidR="00E2156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19</w:t>
                  </w:r>
                  <w:r w:rsidRPr="00E21565">
                    <w:rPr>
                      <w:rFonts w:ascii="Times New Roman" w:hAnsi="Times New Roman"/>
                      <w:sz w:val="28"/>
                      <w:szCs w:val="28"/>
                    </w:rPr>
                    <w:t xml:space="preserve"> л</w:t>
                  </w:r>
                  <w:r w:rsidR="00E21565">
                    <w:rPr>
                      <w:rFonts w:ascii="Times New Roman" w:hAnsi="Times New Roman"/>
                      <w:sz w:val="28"/>
                      <w:szCs w:val="28"/>
                    </w:rPr>
                    <w:t>ютого</w:t>
                  </w:r>
                  <w:r w:rsidRPr="00E21565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</w:t>
                  </w:r>
                  <w:r w:rsidR="00E21565">
                    <w:rPr>
                      <w:rFonts w:ascii="Times New Roman" w:hAnsi="Times New Roman"/>
                      <w:sz w:val="28"/>
                      <w:szCs w:val="28"/>
                    </w:rPr>
                    <w:t xml:space="preserve">1 </w:t>
                  </w:r>
                  <w:r w:rsidRPr="00E21565">
                    <w:rPr>
                      <w:rFonts w:ascii="Times New Roman" w:hAnsi="Times New Roman"/>
                      <w:sz w:val="28"/>
                      <w:szCs w:val="28"/>
                    </w:rPr>
                    <w:t>року, за адресою: м. Кропивницький, вул. Велика Перспективна, 33.</w:t>
                  </w:r>
                </w:p>
                <w:p w14:paraId="5AE108F3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</w:rPr>
                    <w:t xml:space="preserve">командира відділення взводу охорони підрозділу охорони Територіального управління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Служби судової охорони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      </w:r>
                </w:p>
                <w:p w14:paraId="06213BA1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5. Місце, дата та час початку проведення конкурсу: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43F951CD" w14:textId="2D8C734A" w:rsidR="001F4196" w:rsidRPr="006D5427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м. Кропивницький, вул.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Велика Перспективна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33,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21565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  <w:r w:rsidRPr="00E21565">
                    <w:rPr>
                      <w:rFonts w:ascii="Times New Roman" w:hAnsi="Times New Roman"/>
                      <w:sz w:val="28"/>
                      <w:szCs w:val="28"/>
                    </w:rPr>
                    <w:t xml:space="preserve"> лютого 2021 року з 08.</w:t>
                  </w:r>
                  <w:r w:rsidR="00E21565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21565">
                    <w:rPr>
                      <w:rFonts w:ascii="Times New Roman" w:hAnsi="Times New Roman"/>
                      <w:sz w:val="28"/>
                      <w:szCs w:val="28"/>
                    </w:rPr>
                    <w:t>0.</w:t>
                  </w:r>
                  <w:r w:rsidRPr="006D5427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 </w:t>
                  </w:r>
                </w:p>
                <w:p w14:paraId="4EC3F5CC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38F78A93" w14:textId="77777777" w:rsidR="001F4196" w:rsidRPr="00326A9D" w:rsidRDefault="001F4196" w:rsidP="0036087E">
            <w:pPr>
              <w:spacing w:after="0" w:line="240" w:lineRule="auto"/>
              <w:ind w:right="459" w:firstLine="7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4196" w:rsidRPr="00326A9D" w14:paraId="070705BD" w14:textId="77777777" w:rsidTr="0036087E">
        <w:trPr>
          <w:trHeight w:val="408"/>
        </w:trPr>
        <w:tc>
          <w:tcPr>
            <w:tcW w:w="9639" w:type="dxa"/>
            <w:gridSpan w:val="3"/>
          </w:tcPr>
          <w:p w14:paraId="12461727" w14:textId="77777777" w:rsidR="001F4196" w:rsidRPr="00326A9D" w:rsidRDefault="001F4196" w:rsidP="0036087E">
            <w:pPr>
              <w:widowControl w:val="0"/>
              <w:tabs>
                <w:tab w:val="left" w:pos="142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326A9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lastRenderedPageBreak/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14:paraId="25F2E0F3" w14:textId="526D0881" w:rsidR="001F4196" w:rsidRPr="00326A9D" w:rsidRDefault="001F4196" w:rsidP="0036087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Михайлова Наталія Борисівна,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6A9D">
              <w:rPr>
                <w:rFonts w:ascii="Times New Roman" w:hAnsi="Times New Roman"/>
                <w:sz w:val="28"/>
                <w:szCs w:val="28"/>
              </w:rPr>
              <w:t>0</w:t>
            </w:r>
            <w:r w:rsidR="00E21565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21565">
              <w:rPr>
                <w:rFonts w:ascii="Times New Roman" w:hAnsi="Times New Roman"/>
                <w:sz w:val="28"/>
                <w:szCs w:val="28"/>
              </w:rPr>
              <w:t>710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565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565">
              <w:rPr>
                <w:rFonts w:ascii="Times New Roman" w:hAnsi="Times New Roman"/>
                <w:sz w:val="28"/>
                <w:szCs w:val="28"/>
              </w:rPr>
              <w:t>03</w:t>
            </w:r>
            <w:r w:rsidRPr="00326A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6" w:history="1">
              <w:r w:rsidRPr="00326A9D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  <w:lang w:val="en-US"/>
                </w:rPr>
                <w:t>kr</w:t>
              </w:r>
              <w:r w:rsidRPr="00326A9D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</w:rPr>
                <w:t>@sso.court.gov.ua</w:t>
              </w:r>
            </w:hyperlink>
          </w:p>
          <w:p w14:paraId="71ACA370" w14:textId="77777777" w:rsidR="001F4196" w:rsidRPr="00326A9D" w:rsidRDefault="001F4196" w:rsidP="0036087E">
            <w:pPr>
              <w:widowControl w:val="0"/>
              <w:tabs>
                <w:tab w:val="left" w:pos="142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</w:tr>
      <w:tr w:rsidR="001F4196" w:rsidRPr="00326A9D" w14:paraId="7DD1EE3A" w14:textId="77777777" w:rsidTr="0036087E">
        <w:trPr>
          <w:trHeight w:val="191"/>
        </w:trPr>
        <w:tc>
          <w:tcPr>
            <w:tcW w:w="9639" w:type="dxa"/>
            <w:gridSpan w:val="3"/>
          </w:tcPr>
          <w:p w14:paraId="3373D57D" w14:textId="77777777" w:rsidR="001F4196" w:rsidRPr="00326A9D" w:rsidRDefault="001F4196" w:rsidP="0036087E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326A9D" w14:paraId="04CDE2E7" w14:textId="77777777" w:rsidTr="0036087E">
        <w:trPr>
          <w:trHeight w:val="408"/>
        </w:trPr>
        <w:tc>
          <w:tcPr>
            <w:tcW w:w="9639" w:type="dxa"/>
            <w:gridSpan w:val="3"/>
          </w:tcPr>
          <w:p w14:paraId="79AD34C2" w14:textId="77777777" w:rsidR="001F4196" w:rsidRPr="00326A9D" w:rsidRDefault="001F4196" w:rsidP="003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вимоги.</w:t>
            </w:r>
          </w:p>
        </w:tc>
      </w:tr>
      <w:tr w:rsidR="001F4196" w:rsidRPr="00326A9D" w14:paraId="63E15E3A" w14:textId="77777777" w:rsidTr="0036087E">
        <w:trPr>
          <w:trHeight w:val="408"/>
        </w:trPr>
        <w:tc>
          <w:tcPr>
            <w:tcW w:w="9639" w:type="dxa"/>
            <w:gridSpan w:val="3"/>
          </w:tcPr>
          <w:p w14:paraId="69866519" w14:textId="77777777" w:rsidR="001F4196" w:rsidRPr="00326A9D" w:rsidRDefault="001F4196" w:rsidP="003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4196" w:rsidRPr="00326A9D" w14:paraId="27C3995F" w14:textId="77777777" w:rsidTr="0036087E">
        <w:trPr>
          <w:trHeight w:val="408"/>
        </w:trPr>
        <w:tc>
          <w:tcPr>
            <w:tcW w:w="4429" w:type="dxa"/>
            <w:gridSpan w:val="2"/>
          </w:tcPr>
          <w:p w14:paraId="57E8B15C" w14:textId="77777777" w:rsidR="001F4196" w:rsidRPr="00326A9D" w:rsidRDefault="001F4196" w:rsidP="003608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5210" w:type="dxa"/>
          </w:tcPr>
          <w:p w14:paraId="14E8EB8B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 xml:space="preserve">повна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загальна </w:t>
            </w:r>
            <w:r w:rsidRPr="00326A9D">
              <w:rPr>
                <w:rFonts w:ascii="Times New Roman" w:hAnsi="Times New Roman"/>
                <w:sz w:val="28"/>
                <w:szCs w:val="28"/>
              </w:rPr>
              <w:t>середня освіта</w:t>
            </w:r>
          </w:p>
          <w:p w14:paraId="46A0F429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326A9D" w14:paraId="667CA50E" w14:textId="77777777" w:rsidTr="0036087E">
        <w:trPr>
          <w:trHeight w:val="408"/>
        </w:trPr>
        <w:tc>
          <w:tcPr>
            <w:tcW w:w="4429" w:type="dxa"/>
            <w:gridSpan w:val="2"/>
          </w:tcPr>
          <w:p w14:paraId="15DF8823" w14:textId="77777777" w:rsidR="001F4196" w:rsidRPr="00326A9D" w:rsidRDefault="001F4196" w:rsidP="003608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210" w:type="dxa"/>
          </w:tcPr>
          <w:p w14:paraId="3B766A27" w14:textId="637F2C30" w:rsidR="001F4196" w:rsidRPr="006C18DB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досвід служби у військових формуваннях чи правоохоронних органах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органах системи правосуддя не менше ніж 2 роки, (надати підтверджуючи документи). </w:t>
            </w:r>
          </w:p>
          <w:p w14:paraId="48D31FED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326A9D" w14:paraId="4F8D1B70" w14:textId="77777777" w:rsidTr="0036087E">
        <w:trPr>
          <w:trHeight w:val="408"/>
        </w:trPr>
        <w:tc>
          <w:tcPr>
            <w:tcW w:w="4429" w:type="dxa"/>
            <w:gridSpan w:val="2"/>
          </w:tcPr>
          <w:p w14:paraId="56D501BF" w14:textId="77777777" w:rsidR="001F4196" w:rsidRPr="00326A9D" w:rsidRDefault="001F4196" w:rsidP="0036087E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210" w:type="dxa"/>
          </w:tcPr>
          <w:p w14:paraId="44B0D94C" w14:textId="77777777" w:rsidR="001F4196" w:rsidRPr="00326A9D" w:rsidRDefault="001F4196" w:rsidP="0036087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1F4196" w:rsidRPr="00326A9D" w14:paraId="2605930C" w14:textId="77777777" w:rsidTr="0036087E">
        <w:trPr>
          <w:trHeight w:val="408"/>
        </w:trPr>
        <w:tc>
          <w:tcPr>
            <w:tcW w:w="9639" w:type="dxa"/>
            <w:gridSpan w:val="3"/>
          </w:tcPr>
          <w:p w14:paraId="736287ED" w14:textId="77777777" w:rsidR="001F4196" w:rsidRPr="00326A9D" w:rsidRDefault="001F4196" w:rsidP="0036087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326A9D" w14:paraId="403477BC" w14:textId="77777777" w:rsidTr="0036087E">
        <w:trPr>
          <w:trHeight w:val="408"/>
        </w:trPr>
        <w:tc>
          <w:tcPr>
            <w:tcW w:w="9639" w:type="dxa"/>
            <w:gridSpan w:val="3"/>
          </w:tcPr>
          <w:p w14:paraId="3EE70841" w14:textId="77777777" w:rsidR="001F4196" w:rsidRPr="00326A9D" w:rsidRDefault="001F4196" w:rsidP="0036087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1F4196" w:rsidRPr="00326A9D" w14:paraId="2F2D2E92" w14:textId="77777777" w:rsidTr="0036087E">
        <w:trPr>
          <w:trHeight w:val="408"/>
        </w:trPr>
        <w:tc>
          <w:tcPr>
            <w:tcW w:w="4409" w:type="dxa"/>
          </w:tcPr>
          <w:p w14:paraId="37E24422" w14:textId="77777777" w:rsidR="001F4196" w:rsidRPr="00326A9D" w:rsidRDefault="001F4196" w:rsidP="0036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230" w:type="dxa"/>
            <w:gridSpan w:val="2"/>
            <w:shd w:val="clear" w:color="auto" w:fill="FFFFFF"/>
          </w:tcPr>
          <w:p w14:paraId="7E5CA836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організація роботи та контроль;</w:t>
            </w:r>
          </w:p>
          <w:p w14:paraId="43AE13FB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управління людськими ресурсами;</w:t>
            </w:r>
          </w:p>
          <w:p w14:paraId="08416179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вміння мотивувати підлеглих;</w:t>
            </w:r>
          </w:p>
          <w:p w14:paraId="4F4517E7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багатофункціональність;</w:t>
            </w:r>
          </w:p>
          <w:p w14:paraId="28B2D48F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досягнення кінцевих результатів.</w:t>
            </w:r>
          </w:p>
          <w:p w14:paraId="6F912B0B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326A9D" w14:paraId="3CE2CE7D" w14:textId="77777777" w:rsidTr="0036087E">
        <w:trPr>
          <w:trHeight w:val="408"/>
        </w:trPr>
        <w:tc>
          <w:tcPr>
            <w:tcW w:w="4409" w:type="dxa"/>
          </w:tcPr>
          <w:p w14:paraId="73606E54" w14:textId="77777777" w:rsidR="001F4196" w:rsidRPr="00326A9D" w:rsidRDefault="001F4196" w:rsidP="0036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2. Вміння працювати в колективі</w:t>
            </w:r>
          </w:p>
        </w:tc>
        <w:tc>
          <w:tcPr>
            <w:tcW w:w="5230" w:type="dxa"/>
            <w:gridSpan w:val="2"/>
            <w:shd w:val="clear" w:color="auto" w:fill="FFFFFF"/>
          </w:tcPr>
          <w:p w14:paraId="55757DCE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щирість та відкритість;</w:t>
            </w:r>
          </w:p>
          <w:p w14:paraId="17683A41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орієнтація на досягнення ефективного результату діяльності підрозділу;</w:t>
            </w:r>
          </w:p>
          <w:p w14:paraId="148F911B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рівне ставлення та повага до колег.</w:t>
            </w:r>
          </w:p>
          <w:p w14:paraId="62BE62D7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1F4196" w:rsidRPr="00326A9D" w14:paraId="1AC27A16" w14:textId="77777777" w:rsidTr="0036087E">
        <w:trPr>
          <w:trHeight w:val="408"/>
        </w:trPr>
        <w:tc>
          <w:tcPr>
            <w:tcW w:w="4409" w:type="dxa"/>
          </w:tcPr>
          <w:p w14:paraId="641858F7" w14:textId="77777777" w:rsidR="001F4196" w:rsidRPr="00326A9D" w:rsidRDefault="001F4196" w:rsidP="0036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lastRenderedPageBreak/>
              <w:t>3. Аналітичні здібності</w:t>
            </w:r>
          </w:p>
        </w:tc>
        <w:tc>
          <w:tcPr>
            <w:tcW w:w="5230" w:type="dxa"/>
            <w:gridSpan w:val="2"/>
            <w:shd w:val="clear" w:color="auto" w:fill="FFFFFF"/>
          </w:tcPr>
          <w:p w14:paraId="1519E77B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здатність систематизувати, узагальнювати інформацію;</w:t>
            </w:r>
          </w:p>
          <w:p w14:paraId="1DD214CE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гнучкість;</w:t>
            </w:r>
          </w:p>
          <w:p w14:paraId="1F74E261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проникливість.</w:t>
            </w:r>
          </w:p>
          <w:p w14:paraId="621D57E9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326A9D" w14:paraId="3DDBFC14" w14:textId="77777777" w:rsidTr="0036087E">
        <w:trPr>
          <w:trHeight w:val="408"/>
        </w:trPr>
        <w:tc>
          <w:tcPr>
            <w:tcW w:w="4409" w:type="dxa"/>
          </w:tcPr>
          <w:p w14:paraId="31D25BCF" w14:textId="77777777" w:rsidR="001F4196" w:rsidRPr="00326A9D" w:rsidRDefault="001F4196" w:rsidP="0036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4. Особистісні компетенції</w:t>
            </w:r>
          </w:p>
        </w:tc>
        <w:tc>
          <w:tcPr>
            <w:tcW w:w="5230" w:type="dxa"/>
            <w:gridSpan w:val="2"/>
            <w:shd w:val="clear" w:color="auto" w:fill="FFFFFF"/>
          </w:tcPr>
          <w:p w14:paraId="6E18E86B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14:paraId="4C993101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системність;</w:t>
            </w:r>
          </w:p>
          <w:p w14:paraId="2BF9CF01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самоорганізація та саморозвиток;</w:t>
            </w:r>
          </w:p>
          <w:p w14:paraId="29871276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326A9D" w14:paraId="03E85609" w14:textId="77777777" w:rsidTr="0036087E">
        <w:trPr>
          <w:trHeight w:val="408"/>
        </w:trPr>
        <w:tc>
          <w:tcPr>
            <w:tcW w:w="4409" w:type="dxa"/>
            <w:shd w:val="clear" w:color="auto" w:fill="FFFFFF"/>
          </w:tcPr>
          <w:p w14:paraId="3B62627C" w14:textId="77777777" w:rsidR="001F4196" w:rsidRPr="00326A9D" w:rsidRDefault="001F4196" w:rsidP="0036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5. Забезпечення охорони об’єктів системи правосуддя</w:t>
            </w:r>
          </w:p>
        </w:tc>
        <w:tc>
          <w:tcPr>
            <w:tcW w:w="5230" w:type="dxa"/>
            <w:gridSpan w:val="2"/>
            <w:shd w:val="clear" w:color="auto" w:fill="FFFFFF"/>
          </w:tcPr>
          <w:p w14:paraId="4868F302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14:paraId="7D3F63E5" w14:textId="77777777" w:rsidR="001F4196" w:rsidRPr="00C728D6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співпраці.</w:t>
            </w:r>
          </w:p>
        </w:tc>
      </w:tr>
      <w:tr w:rsidR="001F4196" w:rsidRPr="00326A9D" w14:paraId="100BFC5F" w14:textId="77777777" w:rsidTr="0036087E">
        <w:trPr>
          <w:trHeight w:val="408"/>
        </w:trPr>
        <w:tc>
          <w:tcPr>
            <w:tcW w:w="4409" w:type="dxa"/>
          </w:tcPr>
          <w:p w14:paraId="033944E8" w14:textId="77777777" w:rsidR="001F4196" w:rsidRPr="00326A9D" w:rsidRDefault="001F4196" w:rsidP="0036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0" w:type="dxa"/>
            <w:gridSpan w:val="2"/>
          </w:tcPr>
          <w:p w14:paraId="47151D25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326A9D" w14:paraId="6CFE0725" w14:textId="77777777" w:rsidTr="0036087E">
        <w:trPr>
          <w:trHeight w:val="408"/>
        </w:trPr>
        <w:tc>
          <w:tcPr>
            <w:tcW w:w="9639" w:type="dxa"/>
            <w:gridSpan w:val="3"/>
          </w:tcPr>
          <w:p w14:paraId="36DD9085" w14:textId="77777777" w:rsidR="001F4196" w:rsidRPr="00326A9D" w:rsidRDefault="001F4196" w:rsidP="003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</w:rPr>
              <w:t>Професійні знання.</w:t>
            </w:r>
          </w:p>
        </w:tc>
      </w:tr>
      <w:tr w:rsidR="001F4196" w:rsidRPr="00326A9D" w14:paraId="3E25907C" w14:textId="77777777" w:rsidTr="0036087E">
        <w:trPr>
          <w:trHeight w:val="408"/>
        </w:trPr>
        <w:tc>
          <w:tcPr>
            <w:tcW w:w="4409" w:type="dxa"/>
          </w:tcPr>
          <w:p w14:paraId="6865058F" w14:textId="77777777" w:rsidR="001F4196" w:rsidRPr="00326A9D" w:rsidRDefault="001F4196" w:rsidP="0036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230" w:type="dxa"/>
            <w:gridSpan w:val="2"/>
          </w:tcPr>
          <w:p w14:paraId="0693272E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14:paraId="5652B639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326A9D" w14:paraId="075E24A6" w14:textId="77777777" w:rsidTr="0036087E">
        <w:trPr>
          <w:trHeight w:val="408"/>
        </w:trPr>
        <w:tc>
          <w:tcPr>
            <w:tcW w:w="4409" w:type="dxa"/>
          </w:tcPr>
          <w:p w14:paraId="4224AE7A" w14:textId="77777777" w:rsidR="001F4196" w:rsidRPr="00326A9D" w:rsidRDefault="001F4196" w:rsidP="0036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230" w:type="dxa"/>
            <w:gridSpan w:val="2"/>
          </w:tcPr>
          <w:p w14:paraId="14465876" w14:textId="77777777" w:rsidR="001F4196" w:rsidRPr="00326A9D" w:rsidRDefault="001F4196" w:rsidP="0036087E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знання:</w:t>
            </w:r>
          </w:p>
          <w:p w14:paraId="69BC6E0C" w14:textId="77777777" w:rsidR="001F4196" w:rsidRPr="00326A9D" w:rsidRDefault="001F4196" w:rsidP="0036087E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Кримінального кодексу України, Кодексу України про адміністративні правопорушення, законів України «Про звернення громадян», «Про доступ до публічної інформації», «Про інформацію», «Про статус народного депутата»;</w:t>
            </w:r>
          </w:p>
          <w:p w14:paraId="7CD6B1A0" w14:textId="77777777" w:rsidR="001F4196" w:rsidRPr="00326A9D" w:rsidRDefault="001F4196" w:rsidP="0036087E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  <w:proofErr w:type="gramStart"/>
            <w:r w:rsidRPr="00326A9D">
              <w:rPr>
                <w:rFonts w:ascii="Times New Roman" w:hAnsi="Times New Roman" w:cs="Calibri"/>
                <w:sz w:val="28"/>
              </w:rPr>
              <w:t>рішень Ради</w:t>
            </w:r>
            <w:proofErr w:type="gramEnd"/>
            <w:r w:rsidRPr="00326A9D">
              <w:rPr>
                <w:rFonts w:ascii="Times New Roman" w:hAnsi="Times New Roman" w:cs="Calibri"/>
                <w:sz w:val="28"/>
              </w:rPr>
              <w:t xml:space="preserve"> суддів України, наказів Державної судової адміністрації України з питань організаційного забезпечення охорони судів, органів та установ системи правосуддя, підтримання громадського порядку в судах, забезпечення безпеки учасників судового процесу, Положення про Службу судової охорони.</w:t>
            </w:r>
          </w:p>
          <w:p w14:paraId="53693D36" w14:textId="77777777" w:rsidR="001F4196" w:rsidRPr="00326A9D" w:rsidRDefault="001F4196" w:rsidP="0036087E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</w:p>
        </w:tc>
      </w:tr>
    </w:tbl>
    <w:p w14:paraId="41B0BA96" w14:textId="77777777" w:rsidR="001F4196" w:rsidRPr="007810C5" w:rsidRDefault="001F4196" w:rsidP="001F4196">
      <w:pPr>
        <w:rPr>
          <w:rFonts w:ascii="Times New Roman" w:hAnsi="Times New Roman"/>
          <w:sz w:val="28"/>
          <w:szCs w:val="28"/>
        </w:rPr>
      </w:pPr>
    </w:p>
    <w:p w14:paraId="7A2102AE" w14:textId="77777777" w:rsidR="001F4196" w:rsidRPr="003A1394" w:rsidRDefault="001F4196" w:rsidP="001F4196">
      <w:pPr>
        <w:spacing w:after="0" w:line="240" w:lineRule="auto"/>
        <w:ind w:left="5812" w:hanging="709"/>
        <w:rPr>
          <w:rFonts w:ascii="Times New Roman" w:hAnsi="Times New Roman"/>
          <w:b/>
          <w:sz w:val="28"/>
          <w:szCs w:val="28"/>
        </w:rPr>
      </w:pPr>
      <w:r w:rsidRPr="003A1394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14:paraId="5F70CF49" w14:textId="06164477" w:rsidR="001F4196" w:rsidRPr="001A01B3" w:rsidRDefault="001F4196" w:rsidP="001F4196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1A01B3">
        <w:rPr>
          <w:rFonts w:ascii="Times New Roman" w:hAnsi="Times New Roman"/>
          <w:sz w:val="28"/>
          <w:szCs w:val="28"/>
        </w:rPr>
        <w:t xml:space="preserve">Наказ начальника </w:t>
      </w:r>
      <w:r>
        <w:rPr>
          <w:rFonts w:ascii="Times New Roman" w:hAnsi="Times New Roman"/>
          <w:sz w:val="28"/>
          <w:szCs w:val="28"/>
        </w:rPr>
        <w:t>Т</w:t>
      </w:r>
      <w:r w:rsidRPr="001A01B3">
        <w:rPr>
          <w:rFonts w:ascii="Times New Roman" w:hAnsi="Times New Roman"/>
          <w:sz w:val="28"/>
          <w:szCs w:val="28"/>
        </w:rPr>
        <w:t>ериторіального управління Служби судової охорони у Кіровоградській області</w:t>
      </w:r>
      <w:r w:rsidRPr="001A01B3">
        <w:rPr>
          <w:rFonts w:ascii="Times New Roman" w:hAnsi="Times New Roman"/>
          <w:sz w:val="28"/>
          <w:szCs w:val="28"/>
        </w:rPr>
        <w:br/>
        <w:t xml:space="preserve">від </w:t>
      </w:r>
      <w:r w:rsidR="005E3BA8">
        <w:rPr>
          <w:rFonts w:ascii="Times New Roman" w:hAnsi="Times New Roman"/>
          <w:sz w:val="28"/>
          <w:szCs w:val="28"/>
        </w:rPr>
        <w:t>15.02.2021</w:t>
      </w:r>
      <w:r w:rsidRPr="001A01B3">
        <w:rPr>
          <w:rFonts w:ascii="Times New Roman" w:hAnsi="Times New Roman"/>
          <w:sz w:val="28"/>
          <w:szCs w:val="28"/>
        </w:rPr>
        <w:t xml:space="preserve"> № </w:t>
      </w:r>
      <w:r w:rsidR="005E3BA8">
        <w:rPr>
          <w:rFonts w:ascii="Times New Roman" w:hAnsi="Times New Roman"/>
          <w:sz w:val="28"/>
          <w:szCs w:val="28"/>
        </w:rPr>
        <w:t>39 АГ</w:t>
      </w:r>
    </w:p>
    <w:p w14:paraId="05CD09F3" w14:textId="77777777" w:rsidR="001F4196" w:rsidRPr="003A1394" w:rsidRDefault="001F4196" w:rsidP="001F41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036E5E" w14:textId="77777777" w:rsidR="001F4196" w:rsidRPr="003A1394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394">
        <w:rPr>
          <w:rFonts w:ascii="Times New Roman" w:hAnsi="Times New Roman"/>
          <w:b/>
          <w:sz w:val="28"/>
          <w:szCs w:val="28"/>
        </w:rPr>
        <w:t>УМОВИ</w:t>
      </w:r>
    </w:p>
    <w:p w14:paraId="6CADE3BD" w14:textId="77777777" w:rsidR="001F4196" w:rsidRPr="003A1394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394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</w:t>
      </w:r>
      <w:proofErr w:type="gramStart"/>
      <w:r w:rsidRPr="003A1394">
        <w:rPr>
          <w:rFonts w:ascii="Times New Roman" w:hAnsi="Times New Roman"/>
          <w:b/>
          <w:sz w:val="28"/>
          <w:szCs w:val="28"/>
        </w:rPr>
        <w:t xml:space="preserve">посади  </w:t>
      </w:r>
      <w:r>
        <w:rPr>
          <w:rFonts w:ascii="Times New Roman" w:hAnsi="Times New Roman"/>
          <w:b/>
          <w:sz w:val="28"/>
          <w:szCs w:val="28"/>
        </w:rPr>
        <w:t>командира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1 підрозділу охорони Т</w:t>
      </w:r>
      <w:r w:rsidRPr="003A1394">
        <w:rPr>
          <w:rFonts w:ascii="Times New Roman" w:hAnsi="Times New Roman"/>
          <w:b/>
          <w:sz w:val="28"/>
          <w:szCs w:val="28"/>
        </w:rPr>
        <w:t>ериторіального управління Служби</w:t>
      </w:r>
    </w:p>
    <w:p w14:paraId="6606B076" w14:textId="77777777" w:rsidR="001F4196" w:rsidRPr="003A1394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394">
        <w:rPr>
          <w:rFonts w:ascii="Times New Roman" w:hAnsi="Times New Roman"/>
          <w:b/>
          <w:sz w:val="28"/>
          <w:szCs w:val="28"/>
        </w:rPr>
        <w:t xml:space="preserve"> судової охорони у </w:t>
      </w:r>
      <w:r>
        <w:rPr>
          <w:rFonts w:ascii="Times New Roman" w:hAnsi="Times New Roman"/>
          <w:b/>
          <w:sz w:val="28"/>
          <w:szCs w:val="28"/>
        </w:rPr>
        <w:t>Кіровоградській</w:t>
      </w:r>
      <w:r w:rsidRPr="003A1394">
        <w:rPr>
          <w:rFonts w:ascii="Times New Roman" w:hAnsi="Times New Roman"/>
          <w:b/>
          <w:sz w:val="28"/>
          <w:szCs w:val="28"/>
        </w:rPr>
        <w:t xml:space="preserve"> області</w:t>
      </w:r>
    </w:p>
    <w:p w14:paraId="29AC80CD" w14:textId="77777777" w:rsidR="001F4196" w:rsidRPr="003A1394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D5FB75" w14:textId="77777777" w:rsidR="001F4196" w:rsidRPr="003A1394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394">
        <w:rPr>
          <w:rFonts w:ascii="Times New Roman" w:hAnsi="Times New Roman"/>
          <w:b/>
          <w:sz w:val="28"/>
          <w:szCs w:val="28"/>
        </w:rPr>
        <w:t>Загальні умови.</w:t>
      </w:r>
    </w:p>
    <w:p w14:paraId="011CA02F" w14:textId="77777777" w:rsidR="001F4196" w:rsidRPr="00B64FE9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A1394">
        <w:rPr>
          <w:rFonts w:ascii="Times New Roman" w:hAnsi="Times New Roman"/>
          <w:b/>
          <w:sz w:val="28"/>
          <w:szCs w:val="28"/>
        </w:rPr>
        <w:t xml:space="preserve">1. </w:t>
      </w:r>
      <w:r w:rsidRPr="00ED0769">
        <w:rPr>
          <w:rFonts w:ascii="Times New Roman" w:hAnsi="Times New Roman"/>
          <w:b/>
          <w:sz w:val="28"/>
          <w:szCs w:val="28"/>
        </w:rPr>
        <w:t>Основні посадові обов’язки</w:t>
      </w:r>
      <w:r w:rsidRPr="003A13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командира 1 підрозділу охорони Т</w:t>
      </w:r>
      <w:r w:rsidRPr="003A1394">
        <w:rPr>
          <w:rFonts w:ascii="Times New Roman" w:hAnsi="Times New Roman"/>
          <w:b/>
          <w:sz w:val="28"/>
          <w:szCs w:val="28"/>
        </w:rPr>
        <w:t>ериторіального управління</w:t>
      </w:r>
      <w:r>
        <w:rPr>
          <w:rFonts w:ascii="Times New Roman" w:hAnsi="Times New Roman"/>
          <w:b/>
          <w:sz w:val="28"/>
          <w:szCs w:val="28"/>
        </w:rPr>
        <w:t xml:space="preserve"> Служби судової охорони у Кіровоградс</w:t>
      </w:r>
      <w:r w:rsidRPr="003A1394">
        <w:rPr>
          <w:rFonts w:ascii="Times New Roman" w:hAnsi="Times New Roman"/>
          <w:b/>
          <w:sz w:val="28"/>
          <w:szCs w:val="28"/>
        </w:rPr>
        <w:t xml:space="preserve">ькій області: </w:t>
      </w:r>
    </w:p>
    <w:p w14:paraId="4239D509" w14:textId="77777777" w:rsidR="001F4196" w:rsidRPr="00B64FE9" w:rsidRDefault="001F4196" w:rsidP="001F419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30" w:firstLine="70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A0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здійснює керівництво підрозділом охорони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1A0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ериторіального управління Служби судової охорони у Кіровоградській області  (далі-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1A0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ериторіального управління)</w:t>
      </w:r>
    </w:p>
    <w:p w14:paraId="3FAE8952" w14:textId="77777777" w:rsidR="001F4196" w:rsidRPr="00B64FE9" w:rsidRDefault="001F4196" w:rsidP="001F419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0" w:line="240" w:lineRule="auto"/>
        <w:ind w:left="0" w:right="40" w:firstLine="70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A0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забезпечує  виконання покладених на  підрозділ  завдань за  всіма напрямами службової діяльності.</w:t>
      </w:r>
    </w:p>
    <w:p w14:paraId="25D6E5EF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35"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3)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розподіляє  функціональні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 обов'язки  між  особовим  складом  підрозділу,  здійснює координацію та регулювання  його роботи із забезпечення цілісності об'єктів охорони, матеріальних та інших цінностей;</w:t>
      </w:r>
    </w:p>
    <w:p w14:paraId="403FBED1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35"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4) визначає ступінь відповідальності особового складу, організації охорони за забезпечення цілісності об'єктів охорони;</w:t>
      </w:r>
    </w:p>
    <w:p w14:paraId="68882C38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35"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5) забезпечує ефективне виконання покладених на заклад завдань щодо охорони об'єктів, матеріальних та інших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цінностей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ериторіального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управління;</w:t>
      </w:r>
    </w:p>
    <w:p w14:paraId="4B154772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35"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6) 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несе  персональну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 відповідальність  за  результати  роботи особового  складу підрозділу</w:t>
      </w:r>
      <w:r>
        <w:rPr>
          <w:rFonts w:ascii="Times New Roman" w:eastAsia="Times New Roman" w:hAnsi="Times New Roman"/>
          <w:color w:val="000000"/>
          <w:sz w:val="28"/>
          <w:szCs w:val="28"/>
        </w:rPr>
        <w:t>,  виконавч</w:t>
      </w: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у  та  службову  дисципліну,  дотримання  правил охорони  праці,  протипожежної  безпеки  та  охорони  навколишнього  середовища, законності  та,  за  потреби,  режиму  секретності  і  конспірації;</w:t>
      </w:r>
    </w:p>
    <w:p w14:paraId="0A62B7DC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35"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7)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організовує  збір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 та систематизацію  інформації  щодо  стану  об'єктів  охорони,  її  поточний  та  комплексний аналіз, за результатами аналізу приймає рішення щодо раціональної розстановки сил та засобів  охорони,  їх  перегрупування  у  разі  необхідності;</w:t>
      </w:r>
    </w:p>
    <w:p w14:paraId="0834256D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35"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8) 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вивчає  передовий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 досвід організації охорони, зарубіжний досвід щодо застосування сучасних заходів для охорони об'єктів,  матеріальних  та  інших  цінностей;</w:t>
      </w:r>
    </w:p>
    <w:p w14:paraId="538C8A68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35"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9)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організовує  підготовку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 відповідних пропозицій  щодо  цих  питань  керівництву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ериторіального управління;</w:t>
      </w:r>
    </w:p>
    <w:p w14:paraId="51A6A061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35"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10)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організовує  своєчасне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виконання  особовим  складом підрозділу  наказів,  розпоряджень  та  вказівок  керівництва Служби судової охорони,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</w:t>
      </w: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ериторіального управління, розгляд  заяв, скарг та запитів фізичних і юридичних осіб  та інших документів, приймає рішення щодо них;</w:t>
      </w:r>
    </w:p>
    <w:p w14:paraId="006398F6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35"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11) організовує комплексне використання наявних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можливостей  для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 безперервної  роботи  з  охорони  об'єктів,  матеріальних  та  інших цінностей;</w:t>
      </w:r>
    </w:p>
    <w:p w14:paraId="07EFC22E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35" w:after="0" w:line="240" w:lineRule="auto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12)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здійснює  функції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 з  управління  особовим  складом  підрозділу  відповідно  до законодавства України про проходження служби;</w:t>
      </w:r>
    </w:p>
    <w:p w14:paraId="13F903A8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15" w:after="0" w:line="240" w:lineRule="auto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13) вживає необхідних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заходів  щодо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 підвищення  кваліфікації  особового  складу  підрозділу;</w:t>
      </w:r>
    </w:p>
    <w:p w14:paraId="530DF493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15" w:after="0" w:line="240" w:lineRule="auto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14)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встановлює  відповідно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 до  </w:t>
      </w:r>
      <w:r w:rsidRPr="00F660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чинного законодавства внутрішній розпорядок та визначає режим роботи, створює умови для  безпечного виконання особовим складом  підрозділу  покладених на нього обов'язків;</w:t>
      </w:r>
    </w:p>
    <w:p w14:paraId="596C90F7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15" w:after="0" w:line="240" w:lineRule="auto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15) забезпечує високий рівень фізичної, вогневої та службової підготовки особового складу підрозділу;</w:t>
      </w:r>
    </w:p>
    <w:p w14:paraId="350248EB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15" w:after="0" w:line="240" w:lineRule="auto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16) 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забезпечує  повноту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,  достовірність  та  своєчасність  подання  керівництву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ериторіального управління  інформації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за  напрямом  роботи  підрозділу</w:t>
      </w: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33B43C82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15" w:after="0" w:line="240" w:lineRule="auto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17)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організовує  роботу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 з документами згідно з чинним законодавством. </w:t>
      </w:r>
    </w:p>
    <w:p w14:paraId="2482189A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F68976" w14:textId="77777777" w:rsidR="001F4196" w:rsidRDefault="001F4196" w:rsidP="001F4196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A40CDB">
        <w:rPr>
          <w:rFonts w:ascii="Times New Roman" w:hAnsi="Times New Roman"/>
          <w:b/>
          <w:sz w:val="28"/>
        </w:rPr>
        <w:t>2. Умови оплати праці:</w:t>
      </w:r>
    </w:p>
    <w:p w14:paraId="66045293" w14:textId="77777777" w:rsidR="001F4196" w:rsidRPr="00A40CDB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1) посадовий оклад – </w:t>
      </w:r>
      <w:r>
        <w:rPr>
          <w:rFonts w:ascii="Times New Roman" w:hAnsi="Times New Roman"/>
          <w:sz w:val="28"/>
        </w:rPr>
        <w:t>7190</w:t>
      </w:r>
      <w:r w:rsidRPr="00A40CDB">
        <w:rPr>
          <w:rFonts w:ascii="Times New Roman" w:hAnsi="Times New Roman"/>
          <w:sz w:val="28"/>
        </w:rPr>
        <w:t xml:space="preserve"> гривень</w:t>
      </w:r>
      <w:r>
        <w:rPr>
          <w:rFonts w:ascii="Times New Roman" w:hAnsi="Times New Roman"/>
          <w:sz w:val="28"/>
        </w:rPr>
        <w:t xml:space="preserve">, </w:t>
      </w:r>
      <w:r w:rsidRPr="00A40CDB">
        <w:rPr>
          <w:rFonts w:ascii="Times New Roman" w:hAnsi="Times New Roman"/>
          <w:sz w:val="28"/>
        </w:rPr>
        <w:t xml:space="preserve">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rPr>
          <w:rFonts w:ascii="Times New Roman" w:hAnsi="Times New Roman"/>
          <w:sz w:val="28"/>
          <w:szCs w:val="28"/>
        </w:rPr>
        <w:t>27</w:t>
      </w:r>
      <w:r w:rsidRPr="00A95B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A95B18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281</w:t>
      </w:r>
      <w:r w:rsidRPr="00A95B18"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>у</w:t>
      </w:r>
      <w:r w:rsidRPr="00A95B18">
        <w:rPr>
          <w:rFonts w:ascii="Times New Roman" w:hAnsi="Times New Roman"/>
          <w:sz w:val="28"/>
          <w:szCs w:val="28"/>
        </w:rPr>
        <w:t>становлення посадових окладів співробітник</w:t>
      </w:r>
      <w:r>
        <w:rPr>
          <w:rFonts w:ascii="Times New Roman" w:hAnsi="Times New Roman"/>
          <w:sz w:val="28"/>
          <w:szCs w:val="28"/>
        </w:rPr>
        <w:t>ів</w:t>
      </w:r>
      <w:r w:rsidRPr="00A95B18">
        <w:rPr>
          <w:rFonts w:ascii="Times New Roman" w:hAnsi="Times New Roman"/>
          <w:sz w:val="28"/>
          <w:szCs w:val="28"/>
        </w:rPr>
        <w:t xml:space="preserve"> територіальних підрозділів </w:t>
      </w:r>
      <w:r>
        <w:rPr>
          <w:rFonts w:ascii="Times New Roman" w:hAnsi="Times New Roman"/>
          <w:sz w:val="28"/>
          <w:szCs w:val="28"/>
        </w:rPr>
        <w:t xml:space="preserve">(Територіальних управлінь) </w:t>
      </w:r>
      <w:r w:rsidRPr="00A95B18">
        <w:rPr>
          <w:rFonts w:ascii="Times New Roman" w:hAnsi="Times New Roman"/>
          <w:sz w:val="28"/>
          <w:szCs w:val="28"/>
        </w:rPr>
        <w:t>Служби судової охорони»</w:t>
      </w:r>
      <w:r w:rsidRPr="00A40CDB">
        <w:rPr>
          <w:rFonts w:ascii="Times New Roman" w:hAnsi="Times New Roman"/>
          <w:sz w:val="28"/>
        </w:rPr>
        <w:t>;</w:t>
      </w:r>
    </w:p>
    <w:p w14:paraId="4EE0C205" w14:textId="77777777" w:rsidR="001F4196" w:rsidRPr="003D2B34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1F8013E2" w14:textId="77777777" w:rsidR="001F4196" w:rsidRPr="003D2B34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0F878552" w14:textId="77777777" w:rsidR="001F4196" w:rsidRPr="00A40CDB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b/>
          <w:sz w:val="28"/>
        </w:rPr>
        <w:t xml:space="preserve">3. Інформація про строковість чи безстроковість призначення </w:t>
      </w:r>
      <w:proofErr w:type="gramStart"/>
      <w:r w:rsidRPr="00A40CDB">
        <w:rPr>
          <w:rFonts w:ascii="Times New Roman" w:hAnsi="Times New Roman"/>
          <w:b/>
          <w:sz w:val="28"/>
        </w:rPr>
        <w:t>на посаду</w:t>
      </w:r>
      <w:proofErr w:type="gramEnd"/>
      <w:r w:rsidRPr="00A40CDB">
        <w:rPr>
          <w:rFonts w:ascii="Times New Roman" w:hAnsi="Times New Roman"/>
          <w:b/>
          <w:sz w:val="28"/>
        </w:rPr>
        <w:t>:</w:t>
      </w:r>
    </w:p>
    <w:p w14:paraId="5D124173" w14:textId="77777777" w:rsidR="001F4196" w:rsidRPr="003D2B34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 безстроково. </w:t>
      </w:r>
    </w:p>
    <w:p w14:paraId="2065CE7E" w14:textId="77777777" w:rsidR="001F4196" w:rsidRPr="00E074C1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7CAF78F5" w14:textId="77777777" w:rsidR="001F4196" w:rsidRPr="005558C9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A40CDB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14:paraId="72C05041" w14:textId="77777777" w:rsidR="001F4196" w:rsidRPr="00A40CDB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6D3B430" w14:textId="77777777" w:rsidR="001F4196" w:rsidRPr="00A40CDB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14:paraId="12B488E8" w14:textId="77777777" w:rsidR="001F4196" w:rsidRPr="00A40CDB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3) копії (копії) документа (документів) про освіту; </w:t>
      </w:r>
    </w:p>
    <w:p w14:paraId="32F4DC3D" w14:textId="77777777" w:rsidR="001F4196" w:rsidRPr="00A40CDB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lastRenderedPageBreak/>
        <w:t xml:space="preserve">4) заповнена особова картка визначеного зразка, автобіографія, фотокартка розміром 30 х 40 мм; </w:t>
      </w:r>
    </w:p>
    <w:p w14:paraId="76B1CD39" w14:textId="77777777" w:rsidR="001F4196" w:rsidRPr="00A40CDB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E1B0556" w14:textId="77777777" w:rsidR="001F4196" w:rsidRPr="00A40CDB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14:paraId="0DA87103" w14:textId="77777777" w:rsidR="001F4196" w:rsidRPr="00A40CDB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14:paraId="12043F7B" w14:textId="77777777" w:rsidR="001F4196" w:rsidRPr="00A40CDB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8041EC9" w14:textId="77777777" w:rsidR="001F4196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11DDB56" w14:textId="77777777" w:rsidR="001F4196" w:rsidRPr="0076341C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341C">
        <w:rPr>
          <w:rFonts w:ascii="Times New Roman" w:hAnsi="Times New Roman"/>
          <w:sz w:val="28"/>
          <w:szCs w:val="28"/>
        </w:rPr>
        <w:t xml:space="preserve">У відповідності до частини 3 статті 54 Закону України «Про </w:t>
      </w:r>
      <w:r>
        <w:rPr>
          <w:rFonts w:ascii="Times New Roman" w:hAnsi="Times New Roman"/>
          <w:sz w:val="28"/>
          <w:szCs w:val="28"/>
        </w:rPr>
        <w:t>Н</w:t>
      </w:r>
      <w:r w:rsidRPr="0076341C">
        <w:rPr>
          <w:rFonts w:ascii="Times New Roman" w:hAnsi="Times New Roman"/>
          <w:sz w:val="28"/>
          <w:szCs w:val="28"/>
        </w:rPr>
        <w:t>аціональну поліцію</w:t>
      </w:r>
      <w:proofErr w:type="gramStart"/>
      <w:r w:rsidRPr="0076341C">
        <w:rPr>
          <w:rFonts w:ascii="Times New Roman" w:hAnsi="Times New Roman"/>
          <w:sz w:val="28"/>
          <w:szCs w:val="28"/>
        </w:rPr>
        <w:t xml:space="preserve">»,  </w:t>
      </w:r>
      <w:r>
        <w:rPr>
          <w:rStyle w:val="rvts0"/>
          <w:rFonts w:ascii="Times New Roman" w:hAnsi="Times New Roman"/>
          <w:sz w:val="28"/>
          <w:szCs w:val="28"/>
        </w:rPr>
        <w:t>о</w:t>
      </w:r>
      <w:r w:rsidRPr="0076341C">
        <w:rPr>
          <w:rStyle w:val="rvts0"/>
          <w:rFonts w:ascii="Times New Roman" w:hAnsi="Times New Roman"/>
          <w:sz w:val="28"/>
          <w:szCs w:val="28"/>
        </w:rPr>
        <w:t>соба</w:t>
      </w:r>
      <w:proofErr w:type="gramEnd"/>
      <w:r w:rsidRPr="0076341C">
        <w:rPr>
          <w:rStyle w:val="rvts0"/>
          <w:rFonts w:ascii="Times New Roman" w:hAnsi="Times New Roman"/>
          <w:sz w:val="28"/>
          <w:szCs w:val="28"/>
        </w:rPr>
        <w:t>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517455AC" w14:textId="0562D7C5" w:rsidR="001F4196" w:rsidRPr="00E8763E" w:rsidRDefault="001F4196" w:rsidP="001F4196">
      <w:pPr>
        <w:spacing w:line="240" w:lineRule="auto"/>
        <w:ind w:firstLine="773"/>
        <w:jc w:val="both"/>
        <w:rPr>
          <w:rFonts w:ascii="Times New Roman" w:hAnsi="Times New Roman"/>
          <w:sz w:val="28"/>
          <w:szCs w:val="28"/>
        </w:rPr>
      </w:pPr>
      <w:r w:rsidRPr="00BE3551">
        <w:rPr>
          <w:rFonts w:ascii="Times New Roman" w:hAnsi="Times New Roman"/>
          <w:sz w:val="28"/>
          <w:szCs w:val="28"/>
        </w:rPr>
        <w:t xml:space="preserve">Документи приймаються </w:t>
      </w:r>
      <w:proofErr w:type="gramStart"/>
      <w:r w:rsidRPr="00E8763E">
        <w:rPr>
          <w:rFonts w:ascii="Times New Roman" w:hAnsi="Times New Roman"/>
          <w:sz w:val="28"/>
          <w:szCs w:val="28"/>
        </w:rPr>
        <w:t>з  08.00</w:t>
      </w:r>
      <w:proofErr w:type="gramEnd"/>
      <w:r w:rsidRPr="00E8763E">
        <w:rPr>
          <w:rFonts w:ascii="Times New Roman" w:hAnsi="Times New Roman"/>
          <w:sz w:val="28"/>
          <w:szCs w:val="28"/>
        </w:rPr>
        <w:t xml:space="preserve"> год. 1</w:t>
      </w:r>
      <w:r w:rsidR="00E8763E" w:rsidRPr="00E8763E">
        <w:rPr>
          <w:rFonts w:ascii="Times New Roman" w:hAnsi="Times New Roman"/>
          <w:sz w:val="28"/>
          <w:szCs w:val="28"/>
        </w:rPr>
        <w:t>5</w:t>
      </w:r>
      <w:r w:rsidRPr="00E8763E">
        <w:rPr>
          <w:rFonts w:ascii="Times New Roman" w:hAnsi="Times New Roman"/>
          <w:sz w:val="28"/>
          <w:szCs w:val="28"/>
        </w:rPr>
        <w:t xml:space="preserve"> лютого до 16.30 год. </w:t>
      </w:r>
      <w:r w:rsidR="00E8763E" w:rsidRPr="00E8763E">
        <w:rPr>
          <w:rFonts w:ascii="Times New Roman" w:hAnsi="Times New Roman"/>
          <w:sz w:val="28"/>
          <w:szCs w:val="28"/>
        </w:rPr>
        <w:t>19</w:t>
      </w:r>
      <w:r w:rsidRPr="00E8763E">
        <w:rPr>
          <w:rFonts w:ascii="Times New Roman" w:hAnsi="Times New Roman"/>
          <w:sz w:val="28"/>
          <w:szCs w:val="28"/>
        </w:rPr>
        <w:t xml:space="preserve"> лютого 2021 року, за адресою: м. Кропивницький, вул. Велика Перспективна 33.</w:t>
      </w:r>
    </w:p>
    <w:p w14:paraId="770782BE" w14:textId="77777777" w:rsidR="001F4196" w:rsidRPr="00BE3551" w:rsidRDefault="001F4196" w:rsidP="001F4196">
      <w:pPr>
        <w:spacing w:line="240" w:lineRule="auto"/>
        <w:ind w:firstLine="773"/>
        <w:jc w:val="both"/>
      </w:pPr>
      <w:r w:rsidRPr="00A40CDB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командира 1 підрозділу охорони Т</w:t>
      </w:r>
      <w:r w:rsidRPr="00A40CDB">
        <w:rPr>
          <w:rFonts w:ascii="Times New Roman" w:hAnsi="Times New Roman"/>
          <w:sz w:val="28"/>
        </w:rPr>
        <w:t xml:space="preserve">ериторіального управління Служби судової охорони у </w:t>
      </w:r>
      <w:r>
        <w:rPr>
          <w:rFonts w:ascii="Times New Roman" w:hAnsi="Times New Roman"/>
          <w:sz w:val="28"/>
        </w:rPr>
        <w:t>Кіровоградській</w:t>
      </w:r>
      <w:r w:rsidRPr="00A40CDB">
        <w:rPr>
          <w:rFonts w:ascii="Times New Roman" w:hAnsi="Times New Roman"/>
          <w:sz w:val="28"/>
        </w:rPr>
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62FBC5D" w14:textId="77777777" w:rsidR="001F4196" w:rsidRPr="00BE3551" w:rsidRDefault="001F4196" w:rsidP="001F4196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E3551">
        <w:rPr>
          <w:rFonts w:ascii="Times New Roman" w:hAnsi="Times New Roman"/>
          <w:b/>
          <w:sz w:val="28"/>
          <w:szCs w:val="28"/>
        </w:rPr>
        <w:t>5. Місце, дата та час початку проведення конкурсу:</w:t>
      </w:r>
    </w:p>
    <w:p w14:paraId="205A3A0B" w14:textId="59A42201" w:rsidR="001F4196" w:rsidRPr="00BE3551" w:rsidRDefault="001F4196" w:rsidP="001F419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551">
        <w:rPr>
          <w:rFonts w:ascii="Times New Roman" w:hAnsi="Times New Roman"/>
          <w:sz w:val="28"/>
          <w:szCs w:val="28"/>
        </w:rPr>
        <w:t>м. Кроп</w:t>
      </w:r>
      <w:r>
        <w:rPr>
          <w:rFonts w:ascii="Times New Roman" w:hAnsi="Times New Roman"/>
          <w:sz w:val="28"/>
          <w:szCs w:val="28"/>
        </w:rPr>
        <w:t xml:space="preserve">ивницький, вул. Велика Перспективна, 33, </w:t>
      </w:r>
      <w:r w:rsidRPr="00E8763E">
        <w:rPr>
          <w:rFonts w:ascii="Times New Roman" w:hAnsi="Times New Roman"/>
          <w:sz w:val="28"/>
          <w:szCs w:val="28"/>
        </w:rPr>
        <w:t>2</w:t>
      </w:r>
      <w:r w:rsidR="00E8763E" w:rsidRPr="00E8763E">
        <w:rPr>
          <w:rFonts w:ascii="Times New Roman" w:hAnsi="Times New Roman"/>
          <w:sz w:val="28"/>
          <w:szCs w:val="28"/>
        </w:rPr>
        <w:t>3</w:t>
      </w:r>
      <w:r w:rsidRPr="00E8763E">
        <w:rPr>
          <w:rFonts w:ascii="Times New Roman" w:hAnsi="Times New Roman"/>
          <w:sz w:val="28"/>
          <w:szCs w:val="28"/>
        </w:rPr>
        <w:t xml:space="preserve"> лютого 2021 року</w:t>
      </w:r>
      <w:r w:rsidRPr="00BE3551">
        <w:rPr>
          <w:rFonts w:ascii="Times New Roman" w:hAnsi="Times New Roman"/>
          <w:sz w:val="28"/>
          <w:szCs w:val="28"/>
        </w:rPr>
        <w:t xml:space="preserve"> з 08.30. </w:t>
      </w:r>
    </w:p>
    <w:p w14:paraId="40716E05" w14:textId="77777777" w:rsidR="001F4196" w:rsidRPr="00BE3551" w:rsidRDefault="001F4196" w:rsidP="001F4196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E3551">
        <w:rPr>
          <w:rFonts w:ascii="Times New Roman" w:hAnsi="Times New Roman"/>
          <w:b/>
          <w:sz w:val="28"/>
          <w:szCs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5A968E3B" w14:textId="72C5B1E7" w:rsidR="001F4196" w:rsidRPr="00EE13D2" w:rsidRDefault="001F4196" w:rsidP="001F4196">
      <w:pPr>
        <w:spacing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BE3551">
        <w:rPr>
          <w:rFonts w:ascii="Times New Roman" w:hAnsi="Times New Roman"/>
          <w:sz w:val="28"/>
          <w:szCs w:val="28"/>
        </w:rPr>
        <w:t>Михайлова Наталія Борисівна, 095-</w:t>
      </w:r>
      <w:r w:rsidR="00E8763E">
        <w:rPr>
          <w:rFonts w:ascii="Times New Roman" w:hAnsi="Times New Roman"/>
          <w:sz w:val="28"/>
          <w:szCs w:val="28"/>
        </w:rPr>
        <w:t>710</w:t>
      </w:r>
      <w:r w:rsidRPr="00BE3551">
        <w:rPr>
          <w:rFonts w:ascii="Times New Roman" w:hAnsi="Times New Roman"/>
          <w:sz w:val="28"/>
          <w:szCs w:val="28"/>
        </w:rPr>
        <w:t>-</w:t>
      </w:r>
      <w:r w:rsidR="00E8763E">
        <w:rPr>
          <w:rFonts w:ascii="Times New Roman" w:hAnsi="Times New Roman"/>
          <w:sz w:val="28"/>
          <w:szCs w:val="28"/>
        </w:rPr>
        <w:t>46</w:t>
      </w:r>
      <w:r w:rsidRPr="00BE3551">
        <w:rPr>
          <w:rFonts w:ascii="Times New Roman" w:hAnsi="Times New Roman"/>
          <w:sz w:val="28"/>
          <w:szCs w:val="28"/>
        </w:rPr>
        <w:t>-</w:t>
      </w:r>
      <w:r w:rsidR="00E8763E">
        <w:rPr>
          <w:rFonts w:ascii="Times New Roman" w:hAnsi="Times New Roman"/>
          <w:sz w:val="28"/>
          <w:szCs w:val="28"/>
        </w:rPr>
        <w:t>03</w:t>
      </w:r>
      <w:r w:rsidRPr="00BE3551">
        <w:rPr>
          <w:rFonts w:ascii="Times New Roman" w:hAnsi="Times New Roman"/>
          <w:sz w:val="28"/>
          <w:szCs w:val="28"/>
        </w:rPr>
        <w:t>,</w:t>
      </w:r>
      <w:r w:rsidRPr="00BE3551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 w:rsidRPr="00BE3551">
          <w:rPr>
            <w:rStyle w:val="a3"/>
            <w:rFonts w:ascii="Times New Roman" w:hAnsi="Times New Roman"/>
            <w:sz w:val="28"/>
            <w:szCs w:val="28"/>
            <w:lang w:val="en-US"/>
          </w:rPr>
          <w:t>kr</w:t>
        </w:r>
        <w:r w:rsidRPr="00BE3551">
          <w:rPr>
            <w:rStyle w:val="a3"/>
            <w:rFonts w:ascii="Times New Roman" w:hAnsi="Times New Roman"/>
            <w:sz w:val="28"/>
            <w:szCs w:val="28"/>
          </w:rPr>
          <w:t>@sso.court.gov.ua</w:t>
        </w:r>
      </w:hyperlink>
    </w:p>
    <w:p w14:paraId="5CDB5429" w14:textId="77777777" w:rsidR="001F4196" w:rsidRDefault="001F4196" w:rsidP="001F419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82802">
        <w:rPr>
          <w:rFonts w:ascii="Times New Roman" w:hAnsi="Times New Roman"/>
          <w:b/>
          <w:sz w:val="28"/>
          <w:szCs w:val="28"/>
        </w:rPr>
        <w:t>Квалі</w:t>
      </w:r>
      <w:r w:rsidRPr="00C82802">
        <w:rPr>
          <w:rFonts w:ascii="Times New Roman" w:hAnsi="Times New Roman"/>
          <w:sz w:val="28"/>
          <w:szCs w:val="28"/>
        </w:rPr>
        <w:t>ф</w:t>
      </w:r>
      <w:r w:rsidRPr="00C82802">
        <w:rPr>
          <w:rFonts w:ascii="Times New Roman" w:hAnsi="Times New Roman"/>
          <w:b/>
          <w:sz w:val="28"/>
          <w:szCs w:val="28"/>
        </w:rPr>
        <w:t>ікаційні вимоги.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1F4196" w:rsidRPr="00C82802" w14:paraId="341C32D8" w14:textId="77777777" w:rsidTr="0036087E">
        <w:tc>
          <w:tcPr>
            <w:tcW w:w="5070" w:type="dxa"/>
            <w:hideMark/>
          </w:tcPr>
          <w:p w14:paraId="653883DB" w14:textId="77777777" w:rsidR="001F4196" w:rsidRPr="00771B1B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B1B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4394" w:type="dxa"/>
          </w:tcPr>
          <w:p w14:paraId="44275607" w14:textId="77777777" w:rsidR="001F4196" w:rsidRPr="005D2BF0" w:rsidRDefault="001F4196" w:rsidP="0036087E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before="35" w:after="0" w:line="240" w:lineRule="auto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512">
              <w:rPr>
                <w:rFonts w:ascii="Times New Roman" w:hAnsi="Times New Roman"/>
                <w:color w:val="000000"/>
                <w:sz w:val="28"/>
                <w:szCs w:val="28"/>
              </w:rPr>
              <w:t>Вища освіта в галузі знань «Право» або «Воєнні науки, національна безпека, безпека державного кордону»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703F0E">
              <w:rPr>
                <w:rFonts w:ascii="Times New Roman" w:hAnsi="Times New Roman"/>
                <w:sz w:val="28"/>
                <w:szCs w:val="28"/>
              </w:rPr>
              <w:t>«Цивільна безпека»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спеціальністю «Правоохоронна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діяльність»), «Соціальні та поведінкові науки», «Освіта» (за спеціальністю «Фізична культура і спорт»),</w:t>
            </w:r>
            <w:r w:rsidRPr="0025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«Управління та адміністрування» (за спеціальністю «Публічне управління та адміністрування),</w:t>
            </w:r>
            <w:r w:rsidRPr="0025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2512">
              <w:rPr>
                <w:rFonts w:ascii="Times New Roman" w:hAnsi="Times New Roman"/>
                <w:sz w:val="28"/>
                <w:szCs w:val="28"/>
              </w:rPr>
              <w:t xml:space="preserve">ступенем вищої освіти </w:t>
            </w:r>
            <w:r>
              <w:rPr>
                <w:rFonts w:ascii="Times New Roman" w:hAnsi="Times New Roman"/>
                <w:sz w:val="28"/>
                <w:szCs w:val="28"/>
              </w:rPr>
              <w:t>– магістр*</w:t>
            </w:r>
            <w:r w:rsidRPr="002525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4196" w:rsidRPr="00C82802" w14:paraId="69B113A0" w14:textId="77777777" w:rsidTr="0036087E">
        <w:tc>
          <w:tcPr>
            <w:tcW w:w="5070" w:type="dxa"/>
            <w:hideMark/>
          </w:tcPr>
          <w:p w14:paraId="38D75C50" w14:textId="77777777" w:rsidR="001F4196" w:rsidRPr="00771B1B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B1B">
              <w:rPr>
                <w:rFonts w:ascii="Times New Roman" w:hAnsi="Times New Roman"/>
                <w:sz w:val="28"/>
                <w:szCs w:val="28"/>
              </w:rPr>
              <w:lastRenderedPageBreak/>
              <w:t>2. Досвід роботи</w:t>
            </w:r>
          </w:p>
        </w:tc>
        <w:tc>
          <w:tcPr>
            <w:tcW w:w="4394" w:type="dxa"/>
          </w:tcPr>
          <w:p w14:paraId="38FD4CB8" w14:textId="77777777" w:rsidR="001F4196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Досвід проходження служби у правоохоронних органах чи військових формуваннях, органах системи правосуддя не менше ніж 5 </w:t>
            </w:r>
            <w:r w:rsidRPr="00703F0E">
              <w:rPr>
                <w:rFonts w:ascii="Times New Roman" w:hAnsi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</w:rPr>
              <w:t>ів;</w:t>
            </w:r>
          </w:p>
          <w:p w14:paraId="6874F8A5" w14:textId="77777777" w:rsidR="001F4196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керівних посадах за напрямком забезпечення громадського порядку, боротьбою зі злочинністю, охороною об’єктів та майна – не менше ніж 2 роки (надати підтверджуючи документи).</w:t>
            </w:r>
          </w:p>
          <w:p w14:paraId="6A73CEEB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7D60CAC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C82802" w14:paraId="2F35F7A0" w14:textId="77777777" w:rsidTr="0036087E">
        <w:tc>
          <w:tcPr>
            <w:tcW w:w="5070" w:type="dxa"/>
            <w:hideMark/>
          </w:tcPr>
          <w:p w14:paraId="494AC5C1" w14:textId="77777777" w:rsidR="001F4196" w:rsidRPr="00771B1B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B1B">
              <w:rPr>
                <w:rFonts w:ascii="Times New Roman" w:hAnsi="Times New Roman"/>
                <w:sz w:val="28"/>
                <w:szCs w:val="28"/>
              </w:rPr>
              <w:t>3. Володіння державною</w:t>
            </w:r>
          </w:p>
          <w:p w14:paraId="549154C7" w14:textId="77777777" w:rsidR="001F4196" w:rsidRPr="00771B1B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71B1B">
              <w:rPr>
                <w:rFonts w:ascii="Times New Roman" w:hAnsi="Times New Roman"/>
                <w:sz w:val="28"/>
                <w:szCs w:val="28"/>
              </w:rPr>
              <w:t>овою</w:t>
            </w:r>
          </w:p>
        </w:tc>
        <w:tc>
          <w:tcPr>
            <w:tcW w:w="4394" w:type="dxa"/>
            <w:hideMark/>
          </w:tcPr>
          <w:p w14:paraId="666E4410" w14:textId="77777777" w:rsidR="001F4196" w:rsidRPr="00771B1B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1B1B">
              <w:rPr>
                <w:rFonts w:ascii="Times New Roman" w:hAnsi="Times New Roman"/>
                <w:sz w:val="28"/>
                <w:szCs w:val="28"/>
              </w:rPr>
              <w:t>ільне володіння державною мовою.</w:t>
            </w:r>
          </w:p>
        </w:tc>
      </w:tr>
    </w:tbl>
    <w:p w14:paraId="4469787C" w14:textId="77777777" w:rsidR="001F4196" w:rsidRDefault="001F4196" w:rsidP="001F419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82802">
        <w:rPr>
          <w:rFonts w:ascii="Times New Roman" w:hAnsi="Times New Roman"/>
          <w:b/>
          <w:sz w:val="28"/>
          <w:szCs w:val="28"/>
        </w:rPr>
        <w:t>Вимоги до компетентності.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4768"/>
        <w:gridCol w:w="4769"/>
      </w:tblGrid>
      <w:tr w:rsidR="001F4196" w:rsidRPr="00752CC5" w14:paraId="7C4C8007" w14:textId="77777777" w:rsidTr="0036087E">
        <w:tc>
          <w:tcPr>
            <w:tcW w:w="4768" w:type="dxa"/>
            <w:shd w:val="clear" w:color="auto" w:fill="auto"/>
          </w:tcPr>
          <w:p w14:paraId="1D401234" w14:textId="77777777" w:rsidR="001F4196" w:rsidRPr="001C7585" w:rsidRDefault="001F4196" w:rsidP="0036087E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1. Наявність лідерських якостей</w:t>
            </w:r>
          </w:p>
          <w:p w14:paraId="3E07109C" w14:textId="77777777" w:rsidR="001F4196" w:rsidRPr="00752CC5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shd w:val="clear" w:color="auto" w:fill="auto"/>
          </w:tcPr>
          <w:p w14:paraId="30150199" w14:textId="77777777" w:rsidR="001F4196" w:rsidRPr="00752CC5" w:rsidRDefault="001F4196" w:rsidP="00360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proofErr w:type="gramStart"/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Встановлення  цілей</w:t>
            </w:r>
            <w:proofErr w:type="gramEnd"/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,  пріоритетів  та орієнтирів; </w:t>
            </w:r>
          </w:p>
          <w:p w14:paraId="30EB04A7" w14:textId="77777777" w:rsidR="001F4196" w:rsidRPr="00752CC5" w:rsidRDefault="001F4196" w:rsidP="0036087E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</w:t>
            </w:r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тратегічне планування;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б</w:t>
            </w:r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агатофункціональність; </w:t>
            </w:r>
          </w:p>
          <w:p w14:paraId="431E4BBE" w14:textId="77777777" w:rsidR="001F4196" w:rsidRPr="00752CC5" w:rsidRDefault="001F4196" w:rsidP="0036087E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д</w:t>
            </w:r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осягнення кінцевих результатів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;</w:t>
            </w:r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</w:t>
            </w:r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едення ділових переговорів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.</w:t>
            </w:r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 результатів</w:t>
            </w:r>
            <w:r w:rsidRPr="00752CC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.</w:t>
            </w:r>
          </w:p>
        </w:tc>
      </w:tr>
      <w:tr w:rsidR="001F4196" w:rsidRPr="00752CC5" w14:paraId="19D52CA9" w14:textId="77777777" w:rsidTr="0036087E">
        <w:tc>
          <w:tcPr>
            <w:tcW w:w="4768" w:type="dxa"/>
            <w:shd w:val="clear" w:color="auto" w:fill="auto"/>
          </w:tcPr>
          <w:p w14:paraId="1DD87BBD" w14:textId="77777777" w:rsidR="001F4196" w:rsidRPr="00752CC5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52CC5">
              <w:rPr>
                <w:color w:val="000000"/>
                <w:sz w:val="28"/>
                <w:szCs w:val="24"/>
              </w:rPr>
              <w:t>2.</w:t>
            </w:r>
            <w:r w:rsidRPr="00752CC5">
              <w:rPr>
                <w:rFonts w:ascii="Times New Roman" w:hAnsi="Times New Roman"/>
                <w:color w:val="000000"/>
                <w:sz w:val="28"/>
                <w:szCs w:val="24"/>
              </w:rPr>
              <w:t>Вміння приймати ефективні рішення</w:t>
            </w:r>
          </w:p>
        </w:tc>
        <w:tc>
          <w:tcPr>
            <w:tcW w:w="4769" w:type="dxa"/>
            <w:shd w:val="clear" w:color="auto" w:fill="auto"/>
          </w:tcPr>
          <w:p w14:paraId="150FCA6B" w14:textId="77777777" w:rsidR="001F4196" w:rsidRPr="00752CC5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52CC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Здатність швидко приймати рішення та діяти </w:t>
            </w:r>
            <w:r w:rsidRPr="00752CC5">
              <w:rPr>
                <w:color w:val="000000"/>
                <w:sz w:val="28"/>
                <w:szCs w:val="24"/>
              </w:rPr>
              <w:t xml:space="preserve">в </w:t>
            </w:r>
            <w:r w:rsidRPr="00752CC5">
              <w:rPr>
                <w:rFonts w:ascii="Times New Roman" w:hAnsi="Times New Roman"/>
                <w:color w:val="000000"/>
                <w:sz w:val="28"/>
                <w:szCs w:val="24"/>
              </w:rPr>
              <w:t>екстремальних ситуаціях.</w:t>
            </w:r>
          </w:p>
        </w:tc>
      </w:tr>
      <w:tr w:rsidR="001F4196" w:rsidRPr="00752CC5" w14:paraId="382893D6" w14:textId="77777777" w:rsidTr="0036087E">
        <w:tc>
          <w:tcPr>
            <w:tcW w:w="4768" w:type="dxa"/>
            <w:shd w:val="clear" w:color="auto" w:fill="auto"/>
          </w:tcPr>
          <w:p w14:paraId="221F154E" w14:textId="77777777" w:rsidR="001F4196" w:rsidRPr="00752CC5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52CC5">
              <w:rPr>
                <w:color w:val="000000"/>
                <w:sz w:val="28"/>
                <w:szCs w:val="24"/>
              </w:rPr>
              <w:t xml:space="preserve">3. </w:t>
            </w:r>
            <w:r w:rsidRPr="00752CC5">
              <w:rPr>
                <w:rFonts w:ascii="Times New Roman" w:hAnsi="Times New Roman"/>
                <w:color w:val="000000"/>
                <w:sz w:val="28"/>
                <w:szCs w:val="24"/>
              </w:rPr>
              <w:t>Комунікація та взаємодія</w:t>
            </w:r>
          </w:p>
        </w:tc>
        <w:tc>
          <w:tcPr>
            <w:tcW w:w="4769" w:type="dxa"/>
            <w:shd w:val="clear" w:color="auto" w:fill="auto"/>
          </w:tcPr>
          <w:p w14:paraId="1D8116DF" w14:textId="77777777" w:rsidR="001F4196" w:rsidRPr="001C7585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proofErr w:type="gramStart"/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Вміння  здійснювати</w:t>
            </w:r>
            <w:proofErr w:type="gramEnd"/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 ефективну  комунікацію та проводити публічні виступи; </w:t>
            </w:r>
          </w:p>
          <w:p w14:paraId="7C573210" w14:textId="77777777" w:rsidR="001F4196" w:rsidRPr="00752CC5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</w:t>
            </w:r>
            <w:r w:rsidRPr="00752CC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ідкритість.</w:t>
            </w:r>
          </w:p>
        </w:tc>
      </w:tr>
      <w:tr w:rsidR="001F4196" w:rsidRPr="00752CC5" w14:paraId="05053BAE" w14:textId="77777777" w:rsidTr="0036087E">
        <w:tc>
          <w:tcPr>
            <w:tcW w:w="4768" w:type="dxa"/>
            <w:shd w:val="clear" w:color="auto" w:fill="auto"/>
          </w:tcPr>
          <w:p w14:paraId="07BC54AF" w14:textId="77777777" w:rsidR="001F4196" w:rsidRPr="00752CC5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52CC5">
              <w:rPr>
                <w:color w:val="000000"/>
                <w:sz w:val="28"/>
                <w:szCs w:val="24"/>
              </w:rPr>
              <w:t>4.</w:t>
            </w:r>
            <w:r w:rsidRPr="00752CC5">
              <w:rPr>
                <w:rFonts w:ascii="Times New Roman" w:hAnsi="Times New Roman"/>
                <w:color w:val="000000"/>
                <w:sz w:val="28"/>
                <w:szCs w:val="24"/>
              </w:rPr>
              <w:t>Управління організацією та персоналом</w:t>
            </w:r>
          </w:p>
        </w:tc>
        <w:tc>
          <w:tcPr>
            <w:tcW w:w="4769" w:type="dxa"/>
            <w:shd w:val="clear" w:color="auto" w:fill="auto"/>
          </w:tcPr>
          <w:p w14:paraId="5F096C2E" w14:textId="77777777" w:rsidR="001F4196" w:rsidRPr="009A63C1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Організація роботи та контроль; </w:t>
            </w:r>
          </w:p>
          <w:p w14:paraId="0787F9CE" w14:textId="77777777" w:rsidR="001F4196" w:rsidRPr="009A63C1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у</w:t>
            </w: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правління людськими ресурсами; </w:t>
            </w:r>
          </w:p>
          <w:p w14:paraId="06870631" w14:textId="77777777" w:rsidR="001F4196" w:rsidRPr="00752CC5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</w:t>
            </w: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міння мо</w:t>
            </w:r>
            <w:r w:rsidRPr="00752CC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тивувати підлеглих працівників.</w:t>
            </w:r>
          </w:p>
        </w:tc>
      </w:tr>
      <w:tr w:rsidR="001F4196" w:rsidRPr="00752CC5" w14:paraId="5B4C7CD1" w14:textId="77777777" w:rsidTr="0036087E">
        <w:tc>
          <w:tcPr>
            <w:tcW w:w="4768" w:type="dxa"/>
            <w:shd w:val="clear" w:color="auto" w:fill="auto"/>
          </w:tcPr>
          <w:p w14:paraId="34CF2654" w14:textId="77777777" w:rsidR="001F4196" w:rsidRPr="009A63C1" w:rsidRDefault="001F4196" w:rsidP="0036087E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5. Особистісні компетенції</w:t>
            </w:r>
          </w:p>
          <w:p w14:paraId="09FE2D20" w14:textId="77777777" w:rsidR="001F4196" w:rsidRPr="00752CC5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shd w:val="clear" w:color="auto" w:fill="auto"/>
          </w:tcPr>
          <w:p w14:paraId="7715D879" w14:textId="77777777" w:rsidR="001F4196" w:rsidRPr="009A63C1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Принциповість, рішучість і вимогливість під час прийняття </w:t>
            </w: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lastRenderedPageBreak/>
              <w:t xml:space="preserve">рішень; </w:t>
            </w:r>
          </w:p>
          <w:p w14:paraId="1C1E8E79" w14:textId="77777777" w:rsidR="001F4196" w:rsidRPr="00752CC5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</w:t>
            </w: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истемність;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</w:t>
            </w: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амоорганізація та саморозвиток;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</w:t>
            </w: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олітична нейтральність.</w:t>
            </w:r>
          </w:p>
        </w:tc>
      </w:tr>
      <w:tr w:rsidR="001F4196" w:rsidRPr="00752CC5" w14:paraId="7814DAEC" w14:textId="77777777" w:rsidTr="0036087E">
        <w:tc>
          <w:tcPr>
            <w:tcW w:w="4768" w:type="dxa"/>
            <w:shd w:val="clear" w:color="auto" w:fill="auto"/>
          </w:tcPr>
          <w:p w14:paraId="205D34FF" w14:textId="77777777" w:rsidR="001F4196" w:rsidRPr="00752CC5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52CC5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6.Забезпечення громадського порядку</w:t>
            </w:r>
          </w:p>
        </w:tc>
        <w:tc>
          <w:tcPr>
            <w:tcW w:w="4769" w:type="dxa"/>
            <w:shd w:val="clear" w:color="auto" w:fill="auto"/>
          </w:tcPr>
          <w:p w14:paraId="32C6D0A9" w14:textId="77777777" w:rsidR="001F4196" w:rsidRPr="009A63C1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9A63C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нання законодавства, яке регулює діяльність судових та правоохоронних органів; </w:t>
            </w:r>
          </w:p>
          <w:p w14:paraId="103FBBD0" w14:textId="77777777" w:rsidR="001F4196" w:rsidRPr="00752CC5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з</w:t>
            </w: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нання  системи</w:t>
            </w:r>
            <w:proofErr w:type="gramEnd"/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 правоохоронних  органів, розмежування  їх  компетенції,  пор</w:t>
            </w:r>
            <w:r w:rsidRPr="00752CC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ядок забезпечення їх співпраці.</w:t>
            </w:r>
          </w:p>
        </w:tc>
      </w:tr>
      <w:tr w:rsidR="001F4196" w:rsidRPr="00752CC5" w14:paraId="7116B469" w14:textId="77777777" w:rsidTr="0036087E">
        <w:tc>
          <w:tcPr>
            <w:tcW w:w="4768" w:type="dxa"/>
            <w:shd w:val="clear" w:color="auto" w:fill="auto"/>
          </w:tcPr>
          <w:p w14:paraId="531F910F" w14:textId="77777777" w:rsidR="001F4196" w:rsidRPr="00752CC5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7. Робота з інформацією</w:t>
            </w:r>
          </w:p>
        </w:tc>
        <w:tc>
          <w:tcPr>
            <w:tcW w:w="4769" w:type="dxa"/>
            <w:shd w:val="clear" w:color="auto" w:fill="auto"/>
          </w:tcPr>
          <w:p w14:paraId="7D0CDA11" w14:textId="77777777" w:rsidR="001F4196" w:rsidRPr="00752CC5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Знання основ законодавства про інформацію</w:t>
            </w:r>
          </w:p>
        </w:tc>
      </w:tr>
    </w:tbl>
    <w:p w14:paraId="0F141243" w14:textId="77777777" w:rsidR="001F4196" w:rsidRDefault="001F4196" w:rsidP="001F419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649A5">
        <w:rPr>
          <w:rFonts w:ascii="Times New Roman" w:hAnsi="Times New Roman"/>
          <w:b/>
          <w:sz w:val="28"/>
          <w:szCs w:val="28"/>
        </w:rPr>
        <w:t>Професійні знання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00D6065" w14:textId="77777777" w:rsidR="001F4196" w:rsidRPr="00C649A5" w:rsidRDefault="001F4196" w:rsidP="001F419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9"/>
        <w:gridCol w:w="5596"/>
      </w:tblGrid>
      <w:tr w:rsidR="001F4196" w:rsidRPr="00C649A5" w14:paraId="3D94AD44" w14:textId="77777777" w:rsidTr="0036087E">
        <w:tc>
          <w:tcPr>
            <w:tcW w:w="3836" w:type="dxa"/>
            <w:hideMark/>
          </w:tcPr>
          <w:p w14:paraId="6C37C42D" w14:textId="77777777" w:rsidR="001F4196" w:rsidRPr="00C649A5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9A5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35" w:type="dxa"/>
          </w:tcPr>
          <w:p w14:paraId="326DE91C" w14:textId="77777777" w:rsidR="001F4196" w:rsidRPr="004C4797" w:rsidRDefault="001F4196" w:rsidP="0036087E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DF2">
              <w:rPr>
                <w:rFonts w:ascii="Times New Roman" w:hAnsi="Times New Roman"/>
                <w:sz w:val="28"/>
                <w:szCs w:val="28"/>
              </w:rPr>
              <w:t xml:space="preserve">Знання: 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Конституції України, закон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ів України, указів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Президента України,   нормативно-правов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их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акт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ів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Верховної  Ради  України,  Кабінету  Міністрів  України,  інш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их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нормативно-правов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их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акт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ів  та  нормативних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документ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ів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 що  стосуються  діяльності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Служби судової охорони, Дисциплінарного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статут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 Національної поліції України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 практик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застосування законодавства з питань, що належать до компетенції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підрозділу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охорон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 основні засади державної політики у сфері правоохоронної діяльності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інформаційної безпеки; основних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чинник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ів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що впливають на стан об'єктів охорони, збереження матеріальних та інших цінностей; основ державного управління; основ організації праці та управління; правил ділового етикету; правил і норми охорони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раці та протипожежного захисту.</w:t>
            </w:r>
          </w:p>
        </w:tc>
      </w:tr>
      <w:tr w:rsidR="001F4196" w:rsidRPr="00C649A5" w14:paraId="5866F6B2" w14:textId="77777777" w:rsidTr="0036087E">
        <w:tc>
          <w:tcPr>
            <w:tcW w:w="3836" w:type="dxa"/>
            <w:hideMark/>
          </w:tcPr>
          <w:p w14:paraId="0BC7D83B" w14:textId="77777777" w:rsidR="001F4196" w:rsidRPr="00C649A5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9A5">
              <w:rPr>
                <w:rFonts w:ascii="Times New Roman" w:hAnsi="Times New Roman"/>
                <w:sz w:val="28"/>
                <w:szCs w:val="28"/>
              </w:rPr>
              <w:t>2. Знання спеціального</w:t>
            </w:r>
          </w:p>
          <w:p w14:paraId="0CBF10B3" w14:textId="77777777" w:rsidR="001F4196" w:rsidRPr="00C649A5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9A5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</w:p>
        </w:tc>
        <w:tc>
          <w:tcPr>
            <w:tcW w:w="5735" w:type="dxa"/>
            <w:hideMark/>
          </w:tcPr>
          <w:p w14:paraId="18F05E86" w14:textId="48D7CA69" w:rsidR="001F4196" w:rsidRPr="00C649A5" w:rsidRDefault="001F4196" w:rsidP="003608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9A5">
              <w:rPr>
                <w:rFonts w:ascii="Times New Roman" w:hAnsi="Times New Roman"/>
                <w:sz w:val="28"/>
                <w:szCs w:val="28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49A5">
              <w:rPr>
                <w:rFonts w:ascii="Times New Roman" w:hAnsi="Times New Roman"/>
                <w:sz w:val="28"/>
                <w:szCs w:val="28"/>
              </w:rPr>
              <w:t xml:space="preserve"> «Про звернення громадян», «Про захист персональних даних», «Про </w:t>
            </w:r>
            <w:r>
              <w:rPr>
                <w:rFonts w:ascii="Times New Roman" w:hAnsi="Times New Roman"/>
                <w:sz w:val="28"/>
                <w:szCs w:val="28"/>
              </w:rPr>
              <w:t>оплату праці</w:t>
            </w:r>
            <w:r w:rsidRPr="00C649A5">
              <w:rPr>
                <w:rFonts w:ascii="Times New Roman" w:hAnsi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49A5">
              <w:rPr>
                <w:rFonts w:ascii="Times New Roman" w:hAnsi="Times New Roman"/>
                <w:sz w:val="28"/>
                <w:szCs w:val="28"/>
              </w:rPr>
              <w:t>актів Кабінету Міністрів України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4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49A5">
              <w:rPr>
                <w:rFonts w:ascii="Times New Roman" w:hAnsi="Times New Roman"/>
                <w:sz w:val="28"/>
                <w:szCs w:val="28"/>
              </w:rPr>
              <w:t>рішень Ради</w:t>
            </w:r>
            <w:proofErr w:type="gramEnd"/>
            <w:r w:rsidRPr="00C649A5">
              <w:rPr>
                <w:rFonts w:ascii="Times New Roman" w:hAnsi="Times New Roman"/>
                <w:sz w:val="28"/>
                <w:szCs w:val="28"/>
              </w:rPr>
              <w:t xml:space="preserve">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14:paraId="0112F777" w14:textId="77777777" w:rsidR="001F4196" w:rsidRDefault="001F4196" w:rsidP="001F419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FAC39D1" w14:textId="77777777" w:rsidR="001F4196" w:rsidRDefault="001F4196" w:rsidP="001F419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1B1B">
        <w:rPr>
          <w:rFonts w:ascii="Times New Roman" w:hAnsi="Times New Roman"/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</w:t>
      </w:r>
      <w:r>
        <w:rPr>
          <w:rFonts w:ascii="Times New Roman" w:hAnsi="Times New Roman"/>
          <w:sz w:val="28"/>
          <w:szCs w:val="28"/>
        </w:rPr>
        <w:t>,</w:t>
      </w:r>
      <w:r w:rsidRPr="00771B1B">
        <w:rPr>
          <w:rFonts w:ascii="Times New Roman" w:hAnsi="Times New Roman"/>
          <w:sz w:val="28"/>
          <w:szCs w:val="28"/>
        </w:rPr>
        <w:t xml:space="preserve"> така освіта прирівнюється д</w:t>
      </w:r>
      <w:r>
        <w:rPr>
          <w:rFonts w:ascii="Times New Roman" w:hAnsi="Times New Roman"/>
          <w:sz w:val="28"/>
          <w:szCs w:val="28"/>
        </w:rPr>
        <w:t>о вищої освіти ступеня магістра.</w:t>
      </w:r>
    </w:p>
    <w:p w14:paraId="2354A9B8" w14:textId="1D32D980" w:rsidR="001F4196" w:rsidRDefault="001F4196">
      <w:pPr>
        <w:rPr>
          <w:lang w:val="uk-UA"/>
        </w:rPr>
      </w:pPr>
    </w:p>
    <w:p w14:paraId="42CEC8E2" w14:textId="11FD6796" w:rsidR="001F4196" w:rsidRDefault="001F4196">
      <w:pPr>
        <w:rPr>
          <w:lang w:val="uk-UA"/>
        </w:rPr>
      </w:pPr>
    </w:p>
    <w:p w14:paraId="417BA508" w14:textId="3F76FEF2" w:rsidR="001F4196" w:rsidRDefault="001F4196">
      <w:pPr>
        <w:rPr>
          <w:lang w:val="uk-UA"/>
        </w:rPr>
      </w:pPr>
    </w:p>
    <w:p w14:paraId="531F57FD" w14:textId="747F6916" w:rsidR="001F4196" w:rsidRDefault="001F4196">
      <w:pPr>
        <w:rPr>
          <w:lang w:val="uk-UA"/>
        </w:rPr>
      </w:pPr>
    </w:p>
    <w:p w14:paraId="56EF6B93" w14:textId="39FEC689" w:rsidR="001F4196" w:rsidRDefault="001F4196">
      <w:pPr>
        <w:rPr>
          <w:lang w:val="uk-UA"/>
        </w:rPr>
      </w:pPr>
    </w:p>
    <w:p w14:paraId="7E135154" w14:textId="4624025F" w:rsidR="001F4196" w:rsidRDefault="001F4196">
      <w:pPr>
        <w:rPr>
          <w:lang w:val="uk-UA"/>
        </w:rPr>
      </w:pPr>
    </w:p>
    <w:p w14:paraId="6E7BBDEA" w14:textId="1C31BE2F" w:rsidR="001F4196" w:rsidRDefault="001F4196">
      <w:pPr>
        <w:rPr>
          <w:lang w:val="uk-UA"/>
        </w:rPr>
      </w:pPr>
    </w:p>
    <w:p w14:paraId="3B59D46F" w14:textId="00378B7B" w:rsidR="001F4196" w:rsidRDefault="001F4196">
      <w:pPr>
        <w:rPr>
          <w:lang w:val="uk-UA"/>
        </w:rPr>
      </w:pPr>
    </w:p>
    <w:p w14:paraId="6DEEA966" w14:textId="77E5A557" w:rsidR="001F4196" w:rsidRDefault="001F4196">
      <w:pPr>
        <w:rPr>
          <w:lang w:val="uk-UA"/>
        </w:rPr>
      </w:pPr>
    </w:p>
    <w:p w14:paraId="4004E96D" w14:textId="177BC6F4" w:rsidR="001F4196" w:rsidRDefault="001F4196">
      <w:pPr>
        <w:rPr>
          <w:lang w:val="uk-UA"/>
        </w:rPr>
      </w:pPr>
    </w:p>
    <w:p w14:paraId="028C35A4" w14:textId="57F2947E" w:rsidR="001F4196" w:rsidRDefault="001F4196">
      <w:pPr>
        <w:rPr>
          <w:lang w:val="uk-UA"/>
        </w:rPr>
      </w:pPr>
    </w:p>
    <w:p w14:paraId="10377D4C" w14:textId="3BCE76B8" w:rsidR="001F4196" w:rsidRDefault="001F4196">
      <w:pPr>
        <w:rPr>
          <w:lang w:val="uk-UA"/>
        </w:rPr>
      </w:pPr>
    </w:p>
    <w:p w14:paraId="7AAD4DD4" w14:textId="658FA7D0" w:rsidR="001F4196" w:rsidRDefault="001F4196">
      <w:pPr>
        <w:rPr>
          <w:lang w:val="uk-UA"/>
        </w:rPr>
      </w:pPr>
    </w:p>
    <w:p w14:paraId="5325C2AF" w14:textId="6AAA9188" w:rsidR="001F4196" w:rsidRDefault="001F4196">
      <w:pPr>
        <w:rPr>
          <w:lang w:val="uk-UA"/>
        </w:rPr>
      </w:pPr>
    </w:p>
    <w:p w14:paraId="2C9E0611" w14:textId="455B9716" w:rsidR="001F4196" w:rsidRDefault="001F4196">
      <w:pPr>
        <w:rPr>
          <w:lang w:val="uk-UA"/>
        </w:rPr>
      </w:pPr>
    </w:p>
    <w:p w14:paraId="65C009D2" w14:textId="1345AD89" w:rsidR="001F4196" w:rsidRDefault="001F4196">
      <w:pPr>
        <w:rPr>
          <w:lang w:val="uk-UA"/>
        </w:rPr>
      </w:pPr>
    </w:p>
    <w:p w14:paraId="731F17FD" w14:textId="0AE84019" w:rsidR="001F4196" w:rsidRDefault="001F4196">
      <w:pPr>
        <w:rPr>
          <w:lang w:val="uk-UA"/>
        </w:rPr>
      </w:pPr>
    </w:p>
    <w:p w14:paraId="0AEFA3E0" w14:textId="266E82F9" w:rsidR="001F4196" w:rsidRDefault="001F4196">
      <w:pPr>
        <w:rPr>
          <w:lang w:val="uk-UA"/>
        </w:rPr>
      </w:pPr>
    </w:p>
    <w:p w14:paraId="78A33F94" w14:textId="29CB08A7" w:rsidR="001F4196" w:rsidRDefault="001F4196">
      <w:pPr>
        <w:rPr>
          <w:lang w:val="uk-UA"/>
        </w:rPr>
      </w:pPr>
    </w:p>
    <w:p w14:paraId="6D17BA1E" w14:textId="424C0DBB" w:rsidR="001F4196" w:rsidRDefault="001F4196">
      <w:pPr>
        <w:rPr>
          <w:lang w:val="uk-UA"/>
        </w:rPr>
      </w:pPr>
    </w:p>
    <w:p w14:paraId="7AB78A15" w14:textId="6E394EF2" w:rsidR="001F4196" w:rsidRDefault="001F4196">
      <w:pPr>
        <w:rPr>
          <w:lang w:val="uk-UA"/>
        </w:rPr>
      </w:pPr>
    </w:p>
    <w:p w14:paraId="27969BEB" w14:textId="197CF6CA" w:rsidR="001F4196" w:rsidRDefault="001F4196">
      <w:pPr>
        <w:rPr>
          <w:lang w:val="uk-UA"/>
        </w:rPr>
      </w:pPr>
    </w:p>
    <w:p w14:paraId="6A145249" w14:textId="77777777" w:rsidR="00391174" w:rsidRDefault="00391174">
      <w:pPr>
        <w:rPr>
          <w:lang w:val="uk-UA"/>
        </w:rPr>
      </w:pPr>
    </w:p>
    <w:p w14:paraId="4F6AB440" w14:textId="4B91C7E7" w:rsidR="001F4196" w:rsidRDefault="001F4196">
      <w:pPr>
        <w:rPr>
          <w:lang w:val="uk-UA"/>
        </w:rPr>
      </w:pPr>
    </w:p>
    <w:p w14:paraId="76369582" w14:textId="77777777" w:rsidR="001F4196" w:rsidRDefault="001F4196" w:rsidP="001F4196">
      <w:pPr>
        <w:pStyle w:val="1"/>
        <w:pBdr>
          <w:top w:val="nil"/>
          <w:left w:val="nil"/>
          <w:bottom w:val="nil"/>
          <w:right w:val="nil"/>
          <w:between w:val="nil"/>
        </w:pBdr>
        <w:ind w:left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ЗАТВЕРДЖЕНО</w:t>
      </w:r>
    </w:p>
    <w:p w14:paraId="27128DE5" w14:textId="77777777" w:rsidR="001F4196" w:rsidRDefault="001F4196" w:rsidP="001F4196">
      <w:pPr>
        <w:pStyle w:val="1"/>
        <w:pBdr>
          <w:top w:val="nil"/>
          <w:left w:val="nil"/>
          <w:bottom w:val="nil"/>
          <w:right w:val="nil"/>
          <w:between w:val="nil"/>
        </w:pBdr>
        <w:ind w:left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 начальника Територіального управління  Служби судової охорони у Кіровоградській області </w:t>
      </w:r>
    </w:p>
    <w:p w14:paraId="0DDA52CD" w14:textId="713C396E" w:rsidR="001F4196" w:rsidRPr="00261902" w:rsidRDefault="001F4196" w:rsidP="001F4196">
      <w:pPr>
        <w:pStyle w:val="1"/>
        <w:pBdr>
          <w:top w:val="nil"/>
          <w:left w:val="nil"/>
          <w:bottom w:val="nil"/>
          <w:right w:val="nil"/>
          <w:between w:val="nil"/>
        </w:pBdr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</w:t>
      </w:r>
      <w:r w:rsidR="002619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15.02.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№ </w:t>
      </w:r>
      <w:r w:rsidR="002619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39 АГ</w:t>
      </w:r>
    </w:p>
    <w:p w14:paraId="0BA73654" w14:textId="77777777" w:rsidR="001F4196" w:rsidRDefault="001F4196" w:rsidP="001F4196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DBDC4E" w14:textId="77777777" w:rsidR="001F4196" w:rsidRDefault="001F4196" w:rsidP="001F4196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УМОВИ</w:t>
      </w:r>
    </w:p>
    <w:p w14:paraId="159F611F" w14:textId="77777777" w:rsidR="001F4196" w:rsidRDefault="001F4196" w:rsidP="001F4196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проведення конкурсу на зайняття вакантної посади </w:t>
      </w:r>
    </w:p>
    <w:p w14:paraId="1E5DB25D" w14:textId="77777777" w:rsidR="001F4196" w:rsidRDefault="001F4196" w:rsidP="001F4196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провідного спеціаліста відділу організації охорони та підтримання громадського порядку Територіального управління Служби судової охорони у  Кіровоградській області </w:t>
      </w:r>
    </w:p>
    <w:p w14:paraId="0B9053EF" w14:textId="77777777" w:rsidR="001F4196" w:rsidRDefault="001F4196" w:rsidP="001F4196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81"/>
        <w:gridCol w:w="5697"/>
      </w:tblGrid>
      <w:tr w:rsidR="001F4196" w14:paraId="441BF7F4" w14:textId="77777777" w:rsidTr="0036087E">
        <w:trPr>
          <w:trHeight w:val="408"/>
        </w:trPr>
        <w:tc>
          <w:tcPr>
            <w:tcW w:w="9768" w:type="dxa"/>
            <w:gridSpan w:val="3"/>
          </w:tcPr>
          <w:p w14:paraId="3AF0A981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Загальні умови</w:t>
            </w:r>
          </w:p>
          <w:p w14:paraId="3DA37DC0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5DB6D189" w14:textId="77777777" w:rsidTr="0036087E">
        <w:trPr>
          <w:trHeight w:val="1076"/>
        </w:trPr>
        <w:tc>
          <w:tcPr>
            <w:tcW w:w="9768" w:type="dxa"/>
            <w:gridSpan w:val="3"/>
          </w:tcPr>
          <w:p w14:paraId="0004373E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</w:tabs>
              <w:ind w:firstLine="7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Основні посадові обов’язки провідного спеціаліста відділу організації охорони та підтримання громадського порядку Територіального управління Служби судової охорони у Кіровоградській області:</w:t>
            </w:r>
          </w:p>
          <w:p w14:paraId="3CC7F2B5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</w:tabs>
              <w:ind w:firstLine="7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6669D2FB" w14:textId="77777777" w:rsidTr="0036087E">
        <w:trPr>
          <w:trHeight w:val="4598"/>
        </w:trPr>
        <w:tc>
          <w:tcPr>
            <w:tcW w:w="9768" w:type="dxa"/>
            <w:gridSpan w:val="3"/>
          </w:tcPr>
          <w:p w14:paraId="49915CEB" w14:textId="77777777" w:rsidR="001F4196" w:rsidRDefault="001F4196" w:rsidP="0036087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1) здійснює заходи з організації та контролю за забезпеченням охорони об’єктів судів, органів та установ системи правосуддя, здійсненням пропускного режиму до цих об’єктів та на їх територію транспортних засобів;</w:t>
            </w:r>
          </w:p>
          <w:p w14:paraId="68A68FA4" w14:textId="77777777" w:rsidR="001F4196" w:rsidRDefault="001F4196" w:rsidP="0036087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2) здійснює організацію та виконання завдань служби особовим складом відділу та підрозділів територіального управління за напрямком службової діяльності;</w:t>
            </w:r>
          </w:p>
          <w:p w14:paraId="58E17279" w14:textId="77777777" w:rsidR="001F4196" w:rsidRDefault="001F4196" w:rsidP="0036087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3) організовує службову діяльність відділу, забезпечує його постійну готовність до виконання покладених завдань;</w:t>
            </w:r>
          </w:p>
          <w:p w14:paraId="5BF17B60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своєчасно надає інформацію на звернення громадян, звернення та запити народних депутатів України, запити на інформацію;</w:t>
            </w:r>
          </w:p>
          <w:p w14:paraId="5A16EF89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вносить керівництву служби пропозиції щодо удосконалення роботи відділу.</w:t>
            </w:r>
          </w:p>
          <w:p w14:paraId="3CF0368F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324C47EC" w14:textId="77777777" w:rsidTr="0036087E">
        <w:trPr>
          <w:trHeight w:val="408"/>
        </w:trPr>
        <w:tc>
          <w:tcPr>
            <w:tcW w:w="9768" w:type="dxa"/>
            <w:gridSpan w:val="3"/>
          </w:tcPr>
          <w:p w14:paraId="04CFC885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43" w:hanging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 Умови оплати праці:</w:t>
            </w:r>
          </w:p>
        </w:tc>
      </w:tr>
      <w:tr w:rsidR="001F4196" w14:paraId="66CA04FE" w14:textId="77777777" w:rsidTr="0036087E">
        <w:trPr>
          <w:trHeight w:val="408"/>
        </w:trPr>
        <w:tc>
          <w:tcPr>
            <w:tcW w:w="9768" w:type="dxa"/>
            <w:gridSpan w:val="3"/>
          </w:tcPr>
          <w:p w14:paraId="336FE5A7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посадовий оклад – 5640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      </w:r>
            <w:r w:rsidRPr="00C32CD8">
              <w:rPr>
                <w:rFonts w:ascii="Times New Roman" w:hAnsi="Times New Roman" w:cs="Times New Roman"/>
                <w:sz w:val="28"/>
                <w:szCs w:val="28"/>
              </w:rPr>
              <w:t>27.12.2019 № 281 «Про установлення посадових окладів співробітників Територіальних підрозділів (Територіальних управлінь)   Служби судової охорони»</w:t>
            </w:r>
            <w:r w:rsidRPr="00C32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F4196" w14:paraId="152AD16E" w14:textId="77777777" w:rsidTr="0036087E">
        <w:trPr>
          <w:trHeight w:val="408"/>
        </w:trPr>
        <w:tc>
          <w:tcPr>
            <w:tcW w:w="9768" w:type="dxa"/>
            <w:gridSpan w:val="3"/>
          </w:tcPr>
          <w:p w14:paraId="6F2E6F7E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14:paraId="63783234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757CD0C2" w14:textId="77777777" w:rsidTr="0036087E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128F4" w14:textId="77777777" w:rsidR="001F4196" w:rsidRPr="006272CF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72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Інформація про строковість чи безстроковість призначення на посаду: </w:t>
            </w:r>
          </w:p>
        </w:tc>
      </w:tr>
      <w:tr w:rsidR="001F4196" w14:paraId="4CF29BA6" w14:textId="77777777" w:rsidTr="0036087E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A48D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безстроково.</w:t>
            </w:r>
          </w:p>
        </w:tc>
      </w:tr>
      <w:tr w:rsidR="001F4196" w14:paraId="3F0B2E11" w14:textId="77777777" w:rsidTr="0036087E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A14C3" w14:textId="77777777" w:rsidR="001F4196" w:rsidRPr="006272CF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72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 Перелік документів, необхідних для участі в конкурсі та строк їх подання:</w:t>
            </w:r>
          </w:p>
        </w:tc>
      </w:tr>
      <w:tr w:rsidR="001F4196" w14:paraId="562A90E0" w14:textId="77777777" w:rsidTr="0036087E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28FB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14:paraId="4D77E0C0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копія паспорта громадянина України;</w:t>
            </w:r>
          </w:p>
          <w:p w14:paraId="0AF60F1A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копія (копії) документа (документів) про освіту;</w:t>
            </w:r>
          </w:p>
          <w:p w14:paraId="1CAE1AC2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14:paraId="5E4554CC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14:paraId="24D30B86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копія трудової книжки (за наявності);</w:t>
            </w:r>
          </w:p>
          <w:p w14:paraId="4F6DDF5B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14:paraId="451E916E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військовослужбовців).</w:t>
            </w:r>
          </w:p>
          <w:p w14:paraId="40BE0DF7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конкурсній комісії паспорт громадянина України.</w:t>
            </w:r>
          </w:p>
        </w:tc>
      </w:tr>
      <w:tr w:rsidR="001F4196" w14:paraId="42526D0B" w14:textId="77777777" w:rsidTr="0036087E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BA8A" w14:textId="4BB61617" w:rsidR="001F4196" w:rsidRPr="00261902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Документи приймаються </w:t>
            </w:r>
            <w:r w:rsidRPr="00261902">
              <w:rPr>
                <w:rFonts w:ascii="Times New Roman" w:eastAsia="Times New Roman" w:hAnsi="Times New Roman" w:cs="Times New Roman"/>
                <w:sz w:val="28"/>
                <w:szCs w:val="28"/>
              </w:rPr>
              <w:t>з 0</w:t>
            </w:r>
            <w:r w:rsidR="00261902" w:rsidRPr="002619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61902">
              <w:rPr>
                <w:rFonts w:ascii="Times New Roman" w:eastAsia="Times New Roman" w:hAnsi="Times New Roman" w:cs="Times New Roman"/>
                <w:sz w:val="28"/>
                <w:szCs w:val="28"/>
              </w:rPr>
              <w:t>.00 год. 1</w:t>
            </w:r>
            <w:r w:rsidR="00261902" w:rsidRPr="002619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261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лютого 2021 року  до 16.30 год.  </w:t>
            </w:r>
            <w:r w:rsidR="00261902" w:rsidRPr="002619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261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261902" w:rsidRPr="002619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261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лютого 2021 року за адресою: м. Кропивницький, вул. Велика Перспективна, 33. </w:t>
            </w:r>
          </w:p>
          <w:p w14:paraId="62751FD1" w14:textId="77777777" w:rsidR="001F4196" w:rsidRPr="00597D15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7243FEF7" w14:textId="77777777" w:rsidTr="0036087E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350EA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провідного спеціаліста відділу організації охорони та підтримання громадського порядку Територіального управління Служби судової охорони у Кіровоградській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1F4196" w14:paraId="4719F74D" w14:textId="77777777" w:rsidTr="0036087E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94164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6E7650" w14:textId="77777777" w:rsidR="001F4196" w:rsidRPr="000764E8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64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Місце, дата та час початку проведення конкурсу:</w:t>
            </w:r>
          </w:p>
          <w:p w14:paraId="4FBDC4DC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E36180B" w14:textId="27743B35" w:rsidR="001F4196" w:rsidRPr="00261902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68AB">
              <w:rPr>
                <w:rFonts w:ascii="Times New Roman" w:hAnsi="Times New Roman" w:cs="Times New Roman"/>
                <w:sz w:val="28"/>
                <w:szCs w:val="28"/>
              </w:rPr>
              <w:t xml:space="preserve">. Кропивницький, 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Велика Перспективна</w:t>
            </w:r>
            <w:r w:rsidRPr="00F968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68AB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26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1902" w:rsidRPr="00261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61902">
              <w:rPr>
                <w:rFonts w:ascii="Times New Roman" w:hAnsi="Times New Roman" w:cs="Times New Roman"/>
                <w:sz w:val="28"/>
                <w:szCs w:val="28"/>
              </w:rPr>
              <w:t> лютого 2021 року з 08.30. </w:t>
            </w:r>
          </w:p>
          <w:p w14:paraId="3C453BF5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109C43B5" w14:textId="77777777" w:rsidTr="0036087E">
        <w:trPr>
          <w:trHeight w:val="408"/>
        </w:trPr>
        <w:tc>
          <w:tcPr>
            <w:tcW w:w="9768" w:type="dxa"/>
            <w:gridSpan w:val="3"/>
          </w:tcPr>
          <w:p w14:paraId="4A3121E2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59EDBDEE" w14:textId="7A381771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Михайлова Наталія Борисівна, </w:t>
            </w:r>
            <w:r w:rsidRPr="00F007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1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  <w:r w:rsidRPr="00F00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710</w:t>
            </w:r>
            <w:r w:rsidRPr="00F00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  <w:r w:rsidRPr="00F00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Pr="00F007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F0075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kr</w:t>
              </w:r>
              <w:r w:rsidRPr="00F007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@sso.court.gov.ua</w:t>
              </w:r>
            </w:hyperlink>
          </w:p>
        </w:tc>
      </w:tr>
      <w:tr w:rsidR="001F4196" w14:paraId="4796A4A4" w14:textId="77777777" w:rsidTr="0036087E">
        <w:trPr>
          <w:trHeight w:val="191"/>
        </w:trPr>
        <w:tc>
          <w:tcPr>
            <w:tcW w:w="9768" w:type="dxa"/>
            <w:gridSpan w:val="3"/>
          </w:tcPr>
          <w:p w14:paraId="55DE2DFA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F4196" w14:paraId="4C0AD0E4" w14:textId="77777777" w:rsidTr="0036087E">
        <w:trPr>
          <w:trHeight w:val="408"/>
        </w:trPr>
        <w:tc>
          <w:tcPr>
            <w:tcW w:w="9768" w:type="dxa"/>
            <w:gridSpan w:val="3"/>
          </w:tcPr>
          <w:p w14:paraId="7936F2BA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Кваліфікаційні вимоги.</w:t>
            </w:r>
          </w:p>
        </w:tc>
      </w:tr>
      <w:tr w:rsidR="001F4196" w14:paraId="6C167382" w14:textId="77777777" w:rsidTr="0036087E">
        <w:trPr>
          <w:trHeight w:val="408"/>
        </w:trPr>
        <w:tc>
          <w:tcPr>
            <w:tcW w:w="4071" w:type="dxa"/>
            <w:gridSpan w:val="2"/>
          </w:tcPr>
          <w:p w14:paraId="55FC9677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Освіта</w:t>
            </w:r>
          </w:p>
        </w:tc>
        <w:tc>
          <w:tcPr>
            <w:tcW w:w="5697" w:type="dxa"/>
          </w:tcPr>
          <w:p w14:paraId="562532B0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Вища  освіта  в галузі знань «Воєнні науки, національна безпека, безпека державного кордону»,  «Право», «Цивільна безпека» (за спеціальністю «Правоохоронна діяльність»),  за ступенем вищої освіти не нижче бакалавра.</w:t>
            </w:r>
          </w:p>
        </w:tc>
      </w:tr>
      <w:tr w:rsidR="001F4196" w14:paraId="362F7112" w14:textId="77777777" w:rsidTr="0036087E">
        <w:trPr>
          <w:trHeight w:val="408"/>
        </w:trPr>
        <w:tc>
          <w:tcPr>
            <w:tcW w:w="4071" w:type="dxa"/>
            <w:gridSpan w:val="2"/>
          </w:tcPr>
          <w:p w14:paraId="345A3FCF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Досвід роботи</w:t>
            </w:r>
          </w:p>
        </w:tc>
        <w:tc>
          <w:tcPr>
            <w:tcW w:w="5697" w:type="dxa"/>
          </w:tcPr>
          <w:p w14:paraId="054EAC2A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державних органах влади, органах системи правосуддя, досвід проходження служби у правоохоронних органах або військових формуваннях -  не менше ніж 2 роки (надати підтверджуючи документи).</w:t>
            </w:r>
          </w:p>
        </w:tc>
      </w:tr>
      <w:tr w:rsidR="001F4196" w14:paraId="4C7D171D" w14:textId="77777777" w:rsidTr="0036087E">
        <w:trPr>
          <w:trHeight w:val="408"/>
        </w:trPr>
        <w:tc>
          <w:tcPr>
            <w:tcW w:w="4071" w:type="dxa"/>
            <w:gridSpan w:val="2"/>
          </w:tcPr>
          <w:p w14:paraId="551180A7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697" w:type="dxa"/>
          </w:tcPr>
          <w:p w14:paraId="1B815A97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Вільне володіння державною мовою.</w:t>
            </w:r>
          </w:p>
        </w:tc>
      </w:tr>
      <w:tr w:rsidR="001F4196" w14:paraId="11B2EE20" w14:textId="77777777" w:rsidTr="0036087E">
        <w:trPr>
          <w:trHeight w:val="408"/>
        </w:trPr>
        <w:tc>
          <w:tcPr>
            <w:tcW w:w="9768" w:type="dxa"/>
            <w:gridSpan w:val="3"/>
          </w:tcPr>
          <w:p w14:paraId="75EC9F94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19D1FF9F" w14:textId="77777777" w:rsidTr="0036087E">
        <w:trPr>
          <w:trHeight w:val="408"/>
        </w:trPr>
        <w:tc>
          <w:tcPr>
            <w:tcW w:w="9768" w:type="dxa"/>
            <w:gridSpan w:val="3"/>
          </w:tcPr>
          <w:p w14:paraId="1865F0C2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Вимоги до компетентності.</w:t>
            </w:r>
          </w:p>
        </w:tc>
      </w:tr>
      <w:tr w:rsidR="001F4196" w:rsidRPr="00485E8B" w14:paraId="30FE1386" w14:textId="77777777" w:rsidTr="0036087E">
        <w:trPr>
          <w:trHeight w:val="408"/>
        </w:trPr>
        <w:tc>
          <w:tcPr>
            <w:tcW w:w="3990" w:type="dxa"/>
          </w:tcPr>
          <w:p w14:paraId="284832A2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78" w:type="dxa"/>
            <w:gridSpan w:val="2"/>
          </w:tcPr>
          <w:p w14:paraId="74CB2958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встановлення цілей, пріоритетів та орієнтирів; стратегічне планування; багатофункціональність; ведення ділових переговорів; досягнення кінцевих результатів.</w:t>
            </w:r>
          </w:p>
        </w:tc>
      </w:tr>
      <w:tr w:rsidR="001F4196" w14:paraId="74A98AE3" w14:textId="77777777" w:rsidTr="0036087E">
        <w:trPr>
          <w:trHeight w:val="408"/>
        </w:trPr>
        <w:tc>
          <w:tcPr>
            <w:tcW w:w="3990" w:type="dxa"/>
          </w:tcPr>
          <w:p w14:paraId="1E3FCD94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78" w:type="dxa"/>
            <w:gridSpan w:val="2"/>
          </w:tcPr>
          <w:p w14:paraId="10BE6EB3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</w:tc>
      </w:tr>
      <w:tr w:rsidR="001F4196" w14:paraId="2A5658CB" w14:textId="77777777" w:rsidTr="0036087E">
        <w:trPr>
          <w:trHeight w:val="408"/>
        </w:trPr>
        <w:tc>
          <w:tcPr>
            <w:tcW w:w="3990" w:type="dxa"/>
          </w:tcPr>
          <w:p w14:paraId="274219B5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Аналітичні здібності</w:t>
            </w:r>
          </w:p>
        </w:tc>
        <w:tc>
          <w:tcPr>
            <w:tcW w:w="5778" w:type="dxa"/>
            <w:gridSpan w:val="2"/>
          </w:tcPr>
          <w:p w14:paraId="2DE0F651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здатність систематизувати, узагальнювати інформацію; гнучкість.</w:t>
            </w:r>
          </w:p>
        </w:tc>
      </w:tr>
      <w:tr w:rsidR="001F4196" w:rsidRPr="00485E8B" w14:paraId="1D5FCD3D" w14:textId="77777777" w:rsidTr="0036087E">
        <w:trPr>
          <w:trHeight w:val="408"/>
        </w:trPr>
        <w:tc>
          <w:tcPr>
            <w:tcW w:w="3990" w:type="dxa"/>
          </w:tcPr>
          <w:p w14:paraId="4D9935A4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Особистісні компетенції</w:t>
            </w:r>
          </w:p>
        </w:tc>
        <w:tc>
          <w:tcPr>
            <w:tcW w:w="5778" w:type="dxa"/>
            <w:gridSpan w:val="2"/>
          </w:tcPr>
          <w:p w14:paraId="09ABC2E0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принциповість, рішучість і вимогливість під час прийняття рішень; системність; самоорганізація та саморозвиток; політична нейтральність. </w:t>
            </w:r>
          </w:p>
        </w:tc>
      </w:tr>
      <w:tr w:rsidR="001F4196" w14:paraId="522D3B77" w14:textId="77777777" w:rsidTr="0036087E">
        <w:trPr>
          <w:trHeight w:val="408"/>
        </w:trPr>
        <w:tc>
          <w:tcPr>
            <w:tcW w:w="3990" w:type="dxa"/>
          </w:tcPr>
          <w:p w14:paraId="7F516A08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Забезпечення охорони об’єктів системи правосуддя</w:t>
            </w:r>
          </w:p>
        </w:tc>
        <w:tc>
          <w:tcPr>
            <w:tcW w:w="5778" w:type="dxa"/>
            <w:gridSpan w:val="2"/>
          </w:tcPr>
          <w:p w14:paraId="715DC30B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 законодавства, яке регулює діяльність судових та правоохоронних органів; 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14:paraId="35106CDD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7B5EF418" w14:textId="77777777" w:rsidTr="0036087E">
        <w:trPr>
          <w:trHeight w:val="408"/>
        </w:trPr>
        <w:tc>
          <w:tcPr>
            <w:tcW w:w="3990" w:type="dxa"/>
          </w:tcPr>
          <w:p w14:paraId="2C4F34A0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6. Робота з інформацією </w:t>
            </w:r>
          </w:p>
        </w:tc>
        <w:tc>
          <w:tcPr>
            <w:tcW w:w="5778" w:type="dxa"/>
            <w:gridSpan w:val="2"/>
          </w:tcPr>
          <w:p w14:paraId="75A2A348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1F4196" w14:paraId="7BB86228" w14:textId="77777777" w:rsidTr="0036087E">
        <w:trPr>
          <w:trHeight w:val="408"/>
        </w:trPr>
        <w:tc>
          <w:tcPr>
            <w:tcW w:w="3990" w:type="dxa"/>
          </w:tcPr>
          <w:p w14:paraId="04C72F23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8" w:type="dxa"/>
            <w:gridSpan w:val="2"/>
          </w:tcPr>
          <w:p w14:paraId="68681346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6C184C04" w14:textId="77777777" w:rsidTr="0036087E">
        <w:trPr>
          <w:trHeight w:val="408"/>
        </w:trPr>
        <w:tc>
          <w:tcPr>
            <w:tcW w:w="9768" w:type="dxa"/>
            <w:gridSpan w:val="3"/>
          </w:tcPr>
          <w:p w14:paraId="6B9A90CA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Професійні знання.</w:t>
            </w:r>
          </w:p>
          <w:p w14:paraId="23B183C1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4C231C74" w14:textId="77777777" w:rsidTr="0036087E">
        <w:trPr>
          <w:trHeight w:val="408"/>
        </w:trPr>
        <w:tc>
          <w:tcPr>
            <w:tcW w:w="3990" w:type="dxa"/>
          </w:tcPr>
          <w:p w14:paraId="7B292B89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Знання законодавства</w:t>
            </w:r>
          </w:p>
        </w:tc>
        <w:tc>
          <w:tcPr>
            <w:tcW w:w="5778" w:type="dxa"/>
            <w:gridSpan w:val="2"/>
          </w:tcPr>
          <w:p w14:paraId="75783129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знання: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14:paraId="1F02DE9E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21A635B7" w14:textId="77777777" w:rsidTr="0036087E">
        <w:trPr>
          <w:trHeight w:val="408"/>
        </w:trPr>
        <w:tc>
          <w:tcPr>
            <w:tcW w:w="3990" w:type="dxa"/>
          </w:tcPr>
          <w:p w14:paraId="7A076BCC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78" w:type="dxa"/>
            <w:gridSpan w:val="2"/>
          </w:tcPr>
          <w:p w14:paraId="09BF7343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знання: 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10B59873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96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0678154" w14:textId="77777777" w:rsidR="001F4196" w:rsidRPr="00336EFA" w:rsidRDefault="001F4196" w:rsidP="001F4196">
      <w:pPr>
        <w:jc w:val="both"/>
        <w:rPr>
          <w:rFonts w:eastAsia="Times New Roman"/>
        </w:rPr>
      </w:pPr>
    </w:p>
    <w:p w14:paraId="524D4803" w14:textId="7173087B" w:rsidR="001F4196" w:rsidRDefault="001F4196">
      <w:pPr>
        <w:rPr>
          <w:rFonts w:eastAsia="Times New Roman"/>
        </w:rPr>
      </w:pPr>
    </w:p>
    <w:p w14:paraId="65193E15" w14:textId="146F9EF2" w:rsidR="00BA2D1F" w:rsidRDefault="00BA2D1F">
      <w:pPr>
        <w:rPr>
          <w:rFonts w:eastAsia="Times New Roman"/>
        </w:rPr>
      </w:pPr>
    </w:p>
    <w:p w14:paraId="1931724C" w14:textId="18FA92EC" w:rsidR="00BA2D1F" w:rsidRDefault="00BA2D1F">
      <w:pPr>
        <w:rPr>
          <w:rFonts w:eastAsia="Times New Roman"/>
        </w:rPr>
      </w:pPr>
    </w:p>
    <w:p w14:paraId="5FE31BE2" w14:textId="26B19721" w:rsidR="00BA2D1F" w:rsidRDefault="00BA2D1F">
      <w:pPr>
        <w:rPr>
          <w:rFonts w:eastAsia="Times New Roman"/>
        </w:rPr>
      </w:pPr>
    </w:p>
    <w:p w14:paraId="05FF814B" w14:textId="360FC57B" w:rsidR="00BA2D1F" w:rsidRDefault="00BA2D1F">
      <w:pPr>
        <w:rPr>
          <w:rFonts w:eastAsia="Times New Roman"/>
        </w:rPr>
      </w:pPr>
    </w:p>
    <w:p w14:paraId="1617D21C" w14:textId="2AE42828" w:rsidR="00BA2D1F" w:rsidRDefault="00BA2D1F">
      <w:pPr>
        <w:rPr>
          <w:rFonts w:eastAsia="Times New Roman"/>
        </w:rPr>
      </w:pPr>
    </w:p>
    <w:p w14:paraId="0DE551EA" w14:textId="31842725" w:rsidR="00BA2D1F" w:rsidRDefault="00BA2D1F">
      <w:pPr>
        <w:rPr>
          <w:rFonts w:eastAsia="Times New Roman"/>
        </w:rPr>
      </w:pPr>
    </w:p>
    <w:p w14:paraId="35DE8591" w14:textId="34B6DE53" w:rsidR="00BA2D1F" w:rsidRDefault="00BA2D1F">
      <w:pPr>
        <w:rPr>
          <w:rFonts w:eastAsia="Times New Roman"/>
        </w:rPr>
      </w:pPr>
    </w:p>
    <w:p w14:paraId="667BD70A" w14:textId="37F58003" w:rsidR="00BA2D1F" w:rsidRDefault="00BA2D1F">
      <w:pPr>
        <w:rPr>
          <w:rFonts w:eastAsia="Times New Roman"/>
        </w:rPr>
      </w:pPr>
    </w:p>
    <w:p w14:paraId="603CC3B6" w14:textId="162D080B" w:rsidR="00BA2D1F" w:rsidRDefault="00BA2D1F">
      <w:pPr>
        <w:rPr>
          <w:rFonts w:eastAsia="Times New Roman"/>
        </w:rPr>
      </w:pPr>
    </w:p>
    <w:p w14:paraId="589A4930" w14:textId="31F6A34F" w:rsidR="00BA2D1F" w:rsidRDefault="00BA2D1F">
      <w:pPr>
        <w:rPr>
          <w:rFonts w:eastAsia="Times New Roman"/>
        </w:rPr>
      </w:pPr>
    </w:p>
    <w:p w14:paraId="2A998772" w14:textId="77777777" w:rsidR="00BA2D1F" w:rsidRDefault="00BA2D1F" w:rsidP="00BA2D1F">
      <w:pPr>
        <w:spacing w:after="0" w:line="240" w:lineRule="auto"/>
        <w:ind w:left="4248" w:firstLine="708"/>
        <w:contextualSpacing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ЗАТВЕРДЖЕНО</w:t>
      </w:r>
    </w:p>
    <w:p w14:paraId="5EEDE50C" w14:textId="77777777" w:rsidR="00BA2D1F" w:rsidRDefault="00BA2D1F" w:rsidP="00BA2D1F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 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15.02.2021 № 39 АГ </w:t>
      </w:r>
    </w:p>
    <w:p w14:paraId="6778E5E2" w14:textId="77777777" w:rsidR="00BA2D1F" w:rsidRDefault="00BA2D1F" w:rsidP="00BA2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17F7DA" w14:textId="77777777" w:rsidR="00BA2D1F" w:rsidRDefault="00BA2D1F" w:rsidP="00BA2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УМОВИ</w:t>
      </w:r>
    </w:p>
    <w:p w14:paraId="0D1FAF58" w14:textId="1DE9A9C1" w:rsidR="00BA2D1F" w:rsidRDefault="00BA2D1F" w:rsidP="00BA2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</w:t>
      </w:r>
      <w:r w:rsidR="006B02AF">
        <w:rPr>
          <w:rFonts w:ascii="Times New Roman" w:hAnsi="Times New Roman"/>
          <w:b/>
          <w:sz w:val="28"/>
          <w:szCs w:val="28"/>
          <w:lang w:val="uk-UA"/>
        </w:rPr>
        <w:t xml:space="preserve">контролера І категорії (заступник </w:t>
      </w:r>
      <w:r>
        <w:rPr>
          <w:rFonts w:ascii="Times New Roman" w:hAnsi="Times New Roman"/>
          <w:b/>
          <w:sz w:val="28"/>
          <w:szCs w:val="24"/>
        </w:rPr>
        <w:t>командира відділення</w:t>
      </w:r>
      <w:r w:rsidR="006B02AF">
        <w:rPr>
          <w:rFonts w:ascii="Times New Roman" w:hAnsi="Times New Roman"/>
          <w:b/>
          <w:sz w:val="28"/>
          <w:szCs w:val="24"/>
          <w:lang w:val="uk-UA"/>
        </w:rPr>
        <w:t>)</w:t>
      </w:r>
      <w:r>
        <w:rPr>
          <w:rFonts w:ascii="Times New Roman" w:hAnsi="Times New Roman"/>
          <w:b/>
          <w:sz w:val="28"/>
          <w:szCs w:val="24"/>
        </w:rPr>
        <w:t xml:space="preserve"> підрозділу охорони Територіального управління </w:t>
      </w:r>
      <w:r>
        <w:rPr>
          <w:rFonts w:ascii="Times New Roman" w:hAnsi="Times New Roman"/>
          <w:b/>
          <w:sz w:val="28"/>
          <w:szCs w:val="28"/>
        </w:rPr>
        <w:t xml:space="preserve">Служби судової охорони </w:t>
      </w:r>
    </w:p>
    <w:p w14:paraId="139668A9" w14:textId="77777777" w:rsidR="00BA2D1F" w:rsidRDefault="00BA2D1F" w:rsidP="00BA2D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4"/>
        </w:rPr>
        <w:t xml:space="preserve"> Кіровоградській області  </w:t>
      </w:r>
    </w:p>
    <w:p w14:paraId="0C39DCE3" w14:textId="77777777" w:rsidR="00BA2D1F" w:rsidRDefault="00BA2D1F" w:rsidP="00BA2D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12"/>
        <w:gridCol w:w="20"/>
        <w:gridCol w:w="5213"/>
      </w:tblGrid>
      <w:tr w:rsidR="00BA2D1F" w14:paraId="1B7813E0" w14:textId="77777777" w:rsidTr="00BA2D1F">
        <w:trPr>
          <w:trHeight w:val="408"/>
        </w:trPr>
        <w:tc>
          <w:tcPr>
            <w:tcW w:w="9639" w:type="dxa"/>
            <w:gridSpan w:val="3"/>
          </w:tcPr>
          <w:p w14:paraId="22DB9A80" w14:textId="77777777" w:rsidR="00BA2D1F" w:rsidRDefault="00BA2D1F">
            <w:pPr>
              <w:spacing w:after="0" w:line="240" w:lineRule="auto"/>
              <w:ind w:right="459" w:firstLine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  <w:p w14:paraId="5DC2F684" w14:textId="77777777" w:rsidR="00BA2D1F" w:rsidRDefault="00BA2D1F">
            <w:pPr>
              <w:spacing w:after="0" w:line="240" w:lineRule="auto"/>
              <w:ind w:right="45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1F" w14:paraId="40111CF5" w14:textId="77777777" w:rsidTr="00BA2D1F">
        <w:trPr>
          <w:trHeight w:val="449"/>
        </w:trPr>
        <w:tc>
          <w:tcPr>
            <w:tcW w:w="9639" w:type="dxa"/>
            <w:gridSpan w:val="3"/>
            <w:hideMark/>
          </w:tcPr>
          <w:p w14:paraId="689F3DC2" w14:textId="53E9E9C5" w:rsidR="00BA2D1F" w:rsidRDefault="00BA2D1F" w:rsidP="00BA2D1F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0" w:right="33" w:firstLine="7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Основні посадові обов’язки </w:t>
            </w:r>
            <w:r w:rsidR="008D69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контролер І категорії (заступник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командира відділення</w:t>
            </w:r>
            <w:r w:rsidR="008D69A3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підрозділу охорони Територіального управління Служби судової охорони у Кіровоградській області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A2D1F" w14:paraId="60686DBA" w14:textId="77777777" w:rsidTr="00BA2D1F">
        <w:trPr>
          <w:trHeight w:val="346"/>
        </w:trPr>
        <w:tc>
          <w:tcPr>
            <w:tcW w:w="9639" w:type="dxa"/>
            <w:gridSpan w:val="3"/>
            <w:hideMark/>
          </w:tcPr>
          <w:p w14:paraId="6B90C8E7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1) відповідає за успішне виконання відділенням охорони завдань по забезпеченню охорони судів, органів та установ системи правосуддя;</w:t>
            </w:r>
          </w:p>
          <w:p w14:paraId="2C784752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2) підтримує громадський порядку в суді;</w:t>
            </w:r>
          </w:p>
          <w:p w14:paraId="1D54E2F1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3) припиняє прояви неповаги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 суду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14:paraId="5C92FC55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4) забезпечує у суді безпеку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засобів, майна відділення та за утримання їх у належному стані.</w:t>
            </w:r>
          </w:p>
          <w:p w14:paraId="0DE73F58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знає обстановку на закріплених об’єктах (території) і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вносить командиру взводу охорони пропозиції щодо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вдосконалення  організації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охорони об’єкту суду (органу чи установи системи правосуддя) та використання нарядів; </w:t>
            </w:r>
          </w:p>
          <w:p w14:paraId="7B75CD1C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здійснює підбір співробітників відділення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 складу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нарядів з урахуванням морально-ділових та психологічних якостей;</w:t>
            </w:r>
          </w:p>
          <w:p w14:paraId="714AA993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організовує  розстановку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сил та засобів відділення;</w:t>
            </w:r>
          </w:p>
          <w:p w14:paraId="585856B9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здійснює підготовку особового складу відділення до виконання завдань служби;</w:t>
            </w:r>
          </w:p>
          <w:p w14:paraId="5003EDD1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веде кожного дня облік та аналіз результатів виконання завдань служби співробітниками відділення;</w:t>
            </w:r>
          </w:p>
          <w:p w14:paraId="41C7595F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підбиває підсумки виконання завдань служби особовим складом відділення, дає оцінку кожному співробітнику відділення;</w:t>
            </w:r>
          </w:p>
          <w:p w14:paraId="17BC6150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 здійснює контроль та у разі необхідності особисто очолювати службу;</w:t>
            </w:r>
          </w:p>
          <w:p w14:paraId="79F5A92F" w14:textId="5BA4ECFB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1F" w14:paraId="2A129A03" w14:textId="77777777" w:rsidTr="00BA2D1F">
        <w:trPr>
          <w:trHeight w:val="408"/>
        </w:trPr>
        <w:tc>
          <w:tcPr>
            <w:tcW w:w="9639" w:type="dxa"/>
            <w:gridSpan w:val="3"/>
            <w:hideMark/>
          </w:tcPr>
          <w:tbl>
            <w:tblPr>
              <w:tblW w:w="97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BA2D1F" w14:paraId="255AEF36" w14:textId="77777777">
              <w:trPr>
                <w:trHeight w:val="408"/>
              </w:trPr>
              <w:tc>
                <w:tcPr>
                  <w:tcW w:w="9781" w:type="dxa"/>
                  <w:hideMark/>
                </w:tcPr>
                <w:p w14:paraId="214669F0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2. Умови оплати праці:</w:t>
                  </w:r>
                </w:p>
              </w:tc>
            </w:tr>
            <w:tr w:rsidR="00BA2D1F" w14:paraId="51143F52" w14:textId="77777777">
              <w:trPr>
                <w:trHeight w:val="408"/>
              </w:trPr>
              <w:tc>
                <w:tcPr>
                  <w:tcW w:w="9781" w:type="dxa"/>
                  <w:hideMark/>
                </w:tcPr>
                <w:p w14:paraId="2C97A7FC" w14:textId="50690142" w:rsidR="00BA2D1F" w:rsidRDefault="00BA2D1F">
                  <w:pPr>
                    <w:spacing w:after="0" w:line="240" w:lineRule="auto"/>
                    <w:ind w:right="250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1) посадовий оклад – 3</w:t>
                  </w:r>
                  <w:r w:rsidR="006B02AF">
                    <w:rPr>
                      <w:rFonts w:ascii="Times New Roman" w:hAnsi="Times New Roman"/>
                      <w:sz w:val="28"/>
                      <w:szCs w:val="28"/>
                    </w:rPr>
                    <w:t>260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гривень </w: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відповідно до постанови Кабінету Міністрів України від 03 квітня 2019 року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289 «Про грошове забезпечення співробітників Служби судової охорони» та наказу Голови Служби судової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охорони від 27.12.2019 № 281 «Про установлення посадових окладів співробітників Територіальних підрозділів (Територіальних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управлінь)   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Служби судової охорони»;</w:t>
                  </w:r>
                </w:p>
              </w:tc>
            </w:tr>
            <w:tr w:rsidR="00BA2D1F" w14:paraId="49C76CD5" w14:textId="77777777">
              <w:trPr>
                <w:trHeight w:val="408"/>
              </w:trPr>
              <w:tc>
                <w:tcPr>
                  <w:tcW w:w="9781" w:type="dxa"/>
                  <w:hideMark/>
                </w:tcPr>
                <w:p w14:paraId="10CDFF4A" w14:textId="77777777" w:rsidR="00BA2D1F" w:rsidRDefault="00BA2D1F">
                  <w:pPr>
                    <w:spacing w:after="0" w:line="240" w:lineRule="auto"/>
                    <w:ind w:right="250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      </w:r>
                </w:p>
              </w:tc>
            </w:tr>
            <w:tr w:rsidR="00BA2D1F" w14:paraId="5EDD70DF" w14:textId="77777777">
              <w:trPr>
                <w:trHeight w:val="408"/>
              </w:trPr>
              <w:tc>
                <w:tcPr>
                  <w:tcW w:w="9781" w:type="dxa"/>
                  <w:hideMark/>
                </w:tcPr>
                <w:p w14:paraId="02A71501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3. Інформація про строковість чи безстроковість призначення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>на посаду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  <w:tr w:rsidR="00BA2D1F" w14:paraId="587A6734" w14:textId="77777777">
              <w:trPr>
                <w:trHeight w:val="319"/>
              </w:trPr>
              <w:tc>
                <w:tcPr>
                  <w:tcW w:w="9781" w:type="dxa"/>
                </w:tcPr>
                <w:p w14:paraId="70400CFA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безстроково.</w:t>
                  </w:r>
                </w:p>
                <w:p w14:paraId="643ECE3A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BA2D1F" w14:paraId="1537B0BE" w14:textId="77777777">
              <w:trPr>
                <w:trHeight w:val="408"/>
              </w:trPr>
              <w:tc>
                <w:tcPr>
                  <w:tcW w:w="9781" w:type="dxa"/>
                </w:tcPr>
                <w:p w14:paraId="6AD61173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4. Перелік документів, необхідних для участі в конкурсі та строк їх подання:</w:t>
                  </w:r>
                </w:p>
                <w:p w14:paraId="316867A2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1) письмова заява про участь у конкурсі, у якій також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зазначається  надання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      </w:r>
                </w:p>
                <w:p w14:paraId="0D5C7943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2) копія паспорта громадянина України;</w:t>
                  </w:r>
                </w:p>
                <w:p w14:paraId="2FA4B6CA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3) копії (копії) документа (документів) про освіту;</w:t>
                  </w:r>
                </w:p>
                <w:p w14:paraId="5D0526BE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4) заповнена особова картка визначеного зразка, автобіографія, фотокартка розміром 30 х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40 мм</w:t>
                    </w:r>
                  </w:smartTag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14:paraId="29AC2C2E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      </w:r>
                </w:p>
                <w:p w14:paraId="4D279C6E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6) копія трудової книжки (за наявності);</w:t>
                  </w:r>
                </w:p>
                <w:p w14:paraId="03A8F8E3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            </w:r>
                </w:p>
                <w:p w14:paraId="0460D68A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8) копія військового квитка або посвідчення особи військовослужбовця (для військовозобов’язаних або військовослужбовців).</w:t>
                  </w:r>
                </w:p>
                <w:p w14:paraId="121316D8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      </w:r>
                </w:p>
                <w:p w14:paraId="0160247B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 відповідності до частини 3 статті 54 Закону України «Про Національну поліцію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»,  особа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      </w:r>
                </w:p>
                <w:p w14:paraId="60642526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Документи приймаються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  08.00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год. 15 лютого до 16.30 год. 19 лютого 2021 року, за адресою: м. Кропивницький, вул. Велика Перспективна, 33.</w:t>
                  </w:r>
                </w:p>
                <w:p w14:paraId="7CF211EC" w14:textId="4AD04513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На </w:t>
                  </w:r>
                  <w:r w:rsidR="006B02AF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контрлер </w:t>
                  </w:r>
                  <w:r w:rsidR="006B02A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  <w:r w:rsidR="006B02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категор</w:t>
                  </w:r>
                  <w:r w:rsidR="006B02A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ії (</w:t>
                  </w:r>
                  <w:r w:rsidR="006B02AF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заступник 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командира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4"/>
                    </w:rPr>
                    <w:t>відділення</w:t>
                  </w:r>
                  <w:r w:rsidR="006B02AF"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>)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  підрозділу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 охорони Територіального управління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Служби судової охорони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      </w:r>
                </w:p>
                <w:p w14:paraId="6DA67E59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274A00AA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5. Місце, дата та час початку проведення конкурсу: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5D0835A0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м. Кропивницький, вул. Велика Перспективна, 33, 23 лютого 2021 року з 08.30.</w:t>
                  </w: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 </w:t>
                  </w:r>
                </w:p>
                <w:p w14:paraId="1EFE19FD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1484147C" w14:textId="77777777" w:rsidR="00BA2D1F" w:rsidRDefault="00BA2D1F">
            <w:pPr>
              <w:spacing w:after="0" w:line="240" w:lineRule="auto"/>
              <w:ind w:right="459" w:firstLine="74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2D1F" w14:paraId="7CDA6083" w14:textId="77777777" w:rsidTr="00BA2D1F">
        <w:trPr>
          <w:trHeight w:val="408"/>
        </w:trPr>
        <w:tc>
          <w:tcPr>
            <w:tcW w:w="9639" w:type="dxa"/>
            <w:gridSpan w:val="3"/>
          </w:tcPr>
          <w:p w14:paraId="26AB2B13" w14:textId="77777777" w:rsidR="00BA2D1F" w:rsidRDefault="00BA2D1F">
            <w:pPr>
              <w:widowControl w:val="0"/>
              <w:tabs>
                <w:tab w:val="left" w:pos="142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lastRenderedPageBreak/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14:paraId="0FA04468" w14:textId="77777777" w:rsidR="00BA2D1F" w:rsidRDefault="00BA2D1F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Михайлова Наталія Борисівна, 095 710 46 03, </w:t>
            </w:r>
            <w:hyperlink r:id="rId9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kr</w:t>
              </w:r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@sso.court.gov.ua</w:t>
              </w:r>
            </w:hyperlink>
          </w:p>
          <w:p w14:paraId="126D0EB8" w14:textId="77777777" w:rsidR="00BA2D1F" w:rsidRDefault="00BA2D1F">
            <w:pPr>
              <w:widowControl w:val="0"/>
              <w:tabs>
                <w:tab w:val="left" w:pos="142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</w:tr>
      <w:tr w:rsidR="00BA2D1F" w14:paraId="2E04BD49" w14:textId="77777777" w:rsidTr="00BA2D1F">
        <w:trPr>
          <w:trHeight w:val="191"/>
        </w:trPr>
        <w:tc>
          <w:tcPr>
            <w:tcW w:w="9639" w:type="dxa"/>
            <w:gridSpan w:val="3"/>
          </w:tcPr>
          <w:p w14:paraId="60B58038" w14:textId="77777777" w:rsidR="00BA2D1F" w:rsidRDefault="00BA2D1F">
            <w:pPr>
              <w:spacing w:after="0" w:line="240" w:lineRule="auto"/>
              <w:ind w:firstLine="462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BA2D1F" w14:paraId="1CBA9C17" w14:textId="77777777" w:rsidTr="00BA2D1F">
        <w:trPr>
          <w:trHeight w:val="408"/>
        </w:trPr>
        <w:tc>
          <w:tcPr>
            <w:tcW w:w="9639" w:type="dxa"/>
            <w:gridSpan w:val="3"/>
            <w:hideMark/>
          </w:tcPr>
          <w:p w14:paraId="06DE644D" w14:textId="77777777" w:rsidR="00BA2D1F" w:rsidRDefault="00BA2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вимоги.</w:t>
            </w:r>
          </w:p>
        </w:tc>
      </w:tr>
      <w:tr w:rsidR="00BA2D1F" w14:paraId="108E63A5" w14:textId="77777777" w:rsidTr="00BA2D1F">
        <w:trPr>
          <w:trHeight w:val="408"/>
        </w:trPr>
        <w:tc>
          <w:tcPr>
            <w:tcW w:w="9639" w:type="dxa"/>
            <w:gridSpan w:val="3"/>
          </w:tcPr>
          <w:p w14:paraId="3E02E816" w14:textId="77777777" w:rsidR="00BA2D1F" w:rsidRDefault="00BA2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2D1F" w14:paraId="0A7A426A" w14:textId="77777777" w:rsidTr="00BA2D1F">
        <w:trPr>
          <w:trHeight w:val="408"/>
        </w:trPr>
        <w:tc>
          <w:tcPr>
            <w:tcW w:w="4429" w:type="dxa"/>
            <w:gridSpan w:val="2"/>
            <w:hideMark/>
          </w:tcPr>
          <w:p w14:paraId="419167A4" w14:textId="77777777" w:rsidR="00BA2D1F" w:rsidRDefault="00BA2D1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5210" w:type="dxa"/>
          </w:tcPr>
          <w:p w14:paraId="0241C8FC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повна загальна середня освіта</w:t>
            </w:r>
          </w:p>
          <w:p w14:paraId="30C82D2F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1F" w14:paraId="0180A934" w14:textId="77777777" w:rsidTr="00BA2D1F">
        <w:trPr>
          <w:trHeight w:val="408"/>
        </w:trPr>
        <w:tc>
          <w:tcPr>
            <w:tcW w:w="4429" w:type="dxa"/>
            <w:gridSpan w:val="2"/>
            <w:hideMark/>
          </w:tcPr>
          <w:p w14:paraId="0F529AED" w14:textId="77777777" w:rsidR="00BA2D1F" w:rsidRDefault="00BA2D1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210" w:type="dxa"/>
          </w:tcPr>
          <w:p w14:paraId="6F0E3556" w14:textId="4E2EE173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досвід служби у військових формуваннях чи правоохоронних органах, органах системи правосуддя не менше ніж </w:t>
            </w:r>
            <w:r w:rsidR="006B02A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6B02AF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(надати підтверджуючи документи). </w:t>
            </w:r>
          </w:p>
          <w:p w14:paraId="0F2109C6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1F" w14:paraId="12EDCA13" w14:textId="77777777" w:rsidTr="00BA2D1F">
        <w:trPr>
          <w:trHeight w:val="408"/>
        </w:trPr>
        <w:tc>
          <w:tcPr>
            <w:tcW w:w="4429" w:type="dxa"/>
            <w:gridSpan w:val="2"/>
            <w:hideMark/>
          </w:tcPr>
          <w:p w14:paraId="3FE7F32D" w14:textId="77777777" w:rsidR="00BA2D1F" w:rsidRDefault="00BA2D1F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210" w:type="dxa"/>
            <w:hideMark/>
          </w:tcPr>
          <w:p w14:paraId="4068E389" w14:textId="77777777" w:rsidR="00BA2D1F" w:rsidRDefault="00BA2D1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BA2D1F" w14:paraId="62868C91" w14:textId="77777777" w:rsidTr="00BA2D1F">
        <w:trPr>
          <w:trHeight w:val="408"/>
        </w:trPr>
        <w:tc>
          <w:tcPr>
            <w:tcW w:w="9639" w:type="dxa"/>
            <w:gridSpan w:val="3"/>
          </w:tcPr>
          <w:p w14:paraId="476E036F" w14:textId="77777777" w:rsidR="00BA2D1F" w:rsidRDefault="00BA2D1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1F" w14:paraId="4245B479" w14:textId="77777777" w:rsidTr="00BA2D1F">
        <w:trPr>
          <w:trHeight w:val="408"/>
        </w:trPr>
        <w:tc>
          <w:tcPr>
            <w:tcW w:w="9639" w:type="dxa"/>
            <w:gridSpan w:val="3"/>
            <w:hideMark/>
          </w:tcPr>
          <w:p w14:paraId="5ECB8F4F" w14:textId="77777777" w:rsidR="00BA2D1F" w:rsidRDefault="00BA2D1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BA2D1F" w14:paraId="70D2CC64" w14:textId="77777777" w:rsidTr="00BA2D1F">
        <w:trPr>
          <w:trHeight w:val="408"/>
        </w:trPr>
        <w:tc>
          <w:tcPr>
            <w:tcW w:w="4409" w:type="dxa"/>
            <w:hideMark/>
          </w:tcPr>
          <w:p w14:paraId="07295995" w14:textId="77777777" w:rsidR="00BA2D1F" w:rsidRDefault="00BA2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230" w:type="dxa"/>
            <w:gridSpan w:val="2"/>
            <w:shd w:val="clear" w:color="auto" w:fill="FFFFFF"/>
          </w:tcPr>
          <w:p w14:paraId="585E5184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роботи та контроль;</w:t>
            </w:r>
          </w:p>
          <w:p w14:paraId="356A0B1F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людськими ресурсами;</w:t>
            </w:r>
          </w:p>
          <w:p w14:paraId="403979C1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вміння мотивувати підлеглих;</w:t>
            </w:r>
          </w:p>
          <w:p w14:paraId="7800C49D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багатофункціональність;</w:t>
            </w:r>
          </w:p>
          <w:p w14:paraId="5083C3A1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досягнення кінцевих результатів.</w:t>
            </w:r>
          </w:p>
          <w:p w14:paraId="69F4D66C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1F" w14:paraId="2C690B71" w14:textId="77777777" w:rsidTr="00BA2D1F">
        <w:trPr>
          <w:trHeight w:val="408"/>
        </w:trPr>
        <w:tc>
          <w:tcPr>
            <w:tcW w:w="4409" w:type="dxa"/>
            <w:hideMark/>
          </w:tcPr>
          <w:p w14:paraId="61F80C64" w14:textId="77777777" w:rsidR="00BA2D1F" w:rsidRDefault="00BA2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Вміння працювати в колективі</w:t>
            </w:r>
          </w:p>
        </w:tc>
        <w:tc>
          <w:tcPr>
            <w:tcW w:w="5230" w:type="dxa"/>
            <w:gridSpan w:val="2"/>
            <w:shd w:val="clear" w:color="auto" w:fill="FFFFFF"/>
            <w:hideMark/>
          </w:tcPr>
          <w:p w14:paraId="0400401C" w14:textId="77777777" w:rsidR="00BA2D1F" w:rsidRDefault="00BA2D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щирість та відкритість;</w:t>
            </w:r>
          </w:p>
          <w:p w14:paraId="18A8153E" w14:textId="77777777" w:rsidR="00BA2D1F" w:rsidRDefault="00BA2D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орієнтація на досягнення ефективного результату діяльності підрозділу;</w:t>
            </w:r>
          </w:p>
          <w:p w14:paraId="03439F4E" w14:textId="77777777" w:rsidR="00BA2D1F" w:rsidRDefault="00BA2D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рівне ставлення та повага до колег.</w:t>
            </w:r>
          </w:p>
          <w:p w14:paraId="54431427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A2D1F" w14:paraId="7318E0A7" w14:textId="77777777" w:rsidTr="00BA2D1F">
        <w:trPr>
          <w:trHeight w:val="408"/>
        </w:trPr>
        <w:tc>
          <w:tcPr>
            <w:tcW w:w="4409" w:type="dxa"/>
            <w:hideMark/>
          </w:tcPr>
          <w:p w14:paraId="54E8AE6A" w14:textId="77777777" w:rsidR="00BA2D1F" w:rsidRDefault="00BA2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Аналітичні здібності</w:t>
            </w:r>
          </w:p>
        </w:tc>
        <w:tc>
          <w:tcPr>
            <w:tcW w:w="5230" w:type="dxa"/>
            <w:gridSpan w:val="2"/>
            <w:shd w:val="clear" w:color="auto" w:fill="FFFFFF"/>
          </w:tcPr>
          <w:p w14:paraId="7D77F378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здатність систематизувати, узагальнювати інформацію;</w:t>
            </w:r>
          </w:p>
          <w:p w14:paraId="7DC4300F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гнучкість;</w:t>
            </w:r>
          </w:p>
          <w:p w14:paraId="6A74BE2F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проникливість.</w:t>
            </w:r>
          </w:p>
          <w:p w14:paraId="1BB11254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1F" w14:paraId="4454A14E" w14:textId="77777777" w:rsidTr="00BA2D1F">
        <w:trPr>
          <w:trHeight w:val="408"/>
        </w:trPr>
        <w:tc>
          <w:tcPr>
            <w:tcW w:w="4409" w:type="dxa"/>
            <w:hideMark/>
          </w:tcPr>
          <w:p w14:paraId="1C6F5317" w14:textId="77777777" w:rsidR="00BA2D1F" w:rsidRDefault="00BA2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Особистісні компетенції</w:t>
            </w:r>
          </w:p>
        </w:tc>
        <w:tc>
          <w:tcPr>
            <w:tcW w:w="5230" w:type="dxa"/>
            <w:gridSpan w:val="2"/>
            <w:shd w:val="clear" w:color="auto" w:fill="FFFFFF"/>
          </w:tcPr>
          <w:p w14:paraId="75D36CE6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14:paraId="4B05A1B3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системність;</w:t>
            </w:r>
          </w:p>
          <w:p w14:paraId="32192A78" w14:textId="77777777" w:rsidR="00BA2D1F" w:rsidRDefault="00BA2D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самоорганізація та саморозвиток;</w:t>
            </w:r>
          </w:p>
          <w:p w14:paraId="0A7EFA4A" w14:textId="77777777" w:rsidR="00BA2D1F" w:rsidRDefault="00BA2D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1F" w14:paraId="034B6009" w14:textId="77777777" w:rsidTr="00BA2D1F">
        <w:trPr>
          <w:trHeight w:val="408"/>
        </w:trPr>
        <w:tc>
          <w:tcPr>
            <w:tcW w:w="4409" w:type="dxa"/>
            <w:shd w:val="clear" w:color="auto" w:fill="FFFFFF"/>
            <w:hideMark/>
          </w:tcPr>
          <w:p w14:paraId="7DBCFE8E" w14:textId="77777777" w:rsidR="00BA2D1F" w:rsidRDefault="00BA2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Забезпечення охорони об’єктів системи правосуддя</w:t>
            </w:r>
          </w:p>
        </w:tc>
        <w:tc>
          <w:tcPr>
            <w:tcW w:w="5230" w:type="dxa"/>
            <w:gridSpan w:val="2"/>
            <w:shd w:val="clear" w:color="auto" w:fill="FFFFFF"/>
            <w:hideMark/>
          </w:tcPr>
          <w:p w14:paraId="567E89E4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14:paraId="4F7CD6DB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співпраці.</w:t>
            </w:r>
          </w:p>
        </w:tc>
      </w:tr>
      <w:tr w:rsidR="00BA2D1F" w14:paraId="5BCCE853" w14:textId="77777777" w:rsidTr="00BA2D1F">
        <w:trPr>
          <w:trHeight w:val="408"/>
        </w:trPr>
        <w:tc>
          <w:tcPr>
            <w:tcW w:w="4409" w:type="dxa"/>
          </w:tcPr>
          <w:p w14:paraId="7DAFEFE4" w14:textId="77777777" w:rsidR="00BA2D1F" w:rsidRDefault="00BA2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0" w:type="dxa"/>
            <w:gridSpan w:val="2"/>
          </w:tcPr>
          <w:p w14:paraId="6192E7A1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1F" w14:paraId="27B02B75" w14:textId="77777777" w:rsidTr="00BA2D1F">
        <w:trPr>
          <w:trHeight w:val="408"/>
        </w:trPr>
        <w:tc>
          <w:tcPr>
            <w:tcW w:w="9639" w:type="dxa"/>
            <w:gridSpan w:val="3"/>
            <w:hideMark/>
          </w:tcPr>
          <w:p w14:paraId="5EF99403" w14:textId="77777777" w:rsidR="00BA2D1F" w:rsidRDefault="00BA2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Професійні знання.</w:t>
            </w:r>
          </w:p>
        </w:tc>
      </w:tr>
      <w:tr w:rsidR="00BA2D1F" w14:paraId="6D0BB3A0" w14:textId="77777777" w:rsidTr="00BA2D1F">
        <w:trPr>
          <w:trHeight w:val="408"/>
        </w:trPr>
        <w:tc>
          <w:tcPr>
            <w:tcW w:w="4409" w:type="dxa"/>
            <w:hideMark/>
          </w:tcPr>
          <w:p w14:paraId="2C7FDE5A" w14:textId="77777777" w:rsidR="00BA2D1F" w:rsidRDefault="00BA2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230" w:type="dxa"/>
            <w:gridSpan w:val="2"/>
          </w:tcPr>
          <w:p w14:paraId="4081FB09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14:paraId="55886807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1F" w14:paraId="2B898AD5" w14:textId="77777777" w:rsidTr="00BA2D1F">
        <w:trPr>
          <w:trHeight w:val="408"/>
        </w:trPr>
        <w:tc>
          <w:tcPr>
            <w:tcW w:w="4409" w:type="dxa"/>
            <w:hideMark/>
          </w:tcPr>
          <w:p w14:paraId="74F6EE38" w14:textId="77777777" w:rsidR="00BA2D1F" w:rsidRDefault="00BA2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230" w:type="dxa"/>
            <w:gridSpan w:val="2"/>
          </w:tcPr>
          <w:p w14:paraId="401DC62A" w14:textId="77777777" w:rsidR="00BA2D1F" w:rsidRDefault="00BA2D1F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знання:</w:t>
            </w:r>
          </w:p>
          <w:p w14:paraId="514821C8" w14:textId="77777777" w:rsidR="00BA2D1F" w:rsidRDefault="00BA2D1F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Кримінального кодексу України, Кодексу України про адміністративні правопорушення, законів України «Про звернення громадян», «Про доступ до публічної інформації», «Про інформацію», «Про статус народного депутата»;</w:t>
            </w:r>
          </w:p>
          <w:p w14:paraId="5744DE68" w14:textId="77777777" w:rsidR="00BA2D1F" w:rsidRDefault="00BA2D1F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  <w:lang w:eastAsia="en-US"/>
              </w:rPr>
            </w:pPr>
            <w:proofErr w:type="gramStart"/>
            <w:r>
              <w:rPr>
                <w:rFonts w:ascii="Times New Roman" w:hAnsi="Times New Roman" w:cs="Calibri"/>
                <w:sz w:val="28"/>
              </w:rPr>
              <w:t>рішень Ради</w:t>
            </w:r>
            <w:proofErr w:type="gramEnd"/>
            <w:r>
              <w:rPr>
                <w:rFonts w:ascii="Times New Roman" w:hAnsi="Times New Roman" w:cs="Calibri"/>
                <w:sz w:val="28"/>
              </w:rPr>
              <w:t xml:space="preserve"> суддів України, наказів Державної судової адміністрації України з питань організаційного забезпечення охорони судів, органів та установ системи правосуддя, підтримання громадського порядку в судах, забезпечення безпеки учасників судового процесу, Положення про Службу судової охорони.</w:t>
            </w:r>
          </w:p>
          <w:p w14:paraId="08151314" w14:textId="77777777" w:rsidR="00BA2D1F" w:rsidRDefault="00BA2D1F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</w:p>
        </w:tc>
      </w:tr>
    </w:tbl>
    <w:p w14:paraId="74F2187D" w14:textId="77777777" w:rsidR="00BA2D1F" w:rsidRPr="001F4196" w:rsidRDefault="00BA2D1F">
      <w:pPr>
        <w:rPr>
          <w:rFonts w:eastAsia="Times New Roman"/>
        </w:rPr>
      </w:pPr>
    </w:p>
    <w:sectPr w:rsidR="00BA2D1F" w:rsidRPr="001F4196" w:rsidSect="0023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65B2D"/>
    <w:multiLevelType w:val="multilevel"/>
    <w:tmpl w:val="C254B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17481"/>
    <w:multiLevelType w:val="multilevel"/>
    <w:tmpl w:val="CE6ED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A435D"/>
    <w:multiLevelType w:val="hybridMultilevel"/>
    <w:tmpl w:val="AB30E9AE"/>
    <w:lvl w:ilvl="0" w:tplc="C86A05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BE"/>
    <w:rsid w:val="001F4196"/>
    <w:rsid w:val="00261902"/>
    <w:rsid w:val="00391174"/>
    <w:rsid w:val="00485E8B"/>
    <w:rsid w:val="005E3BA8"/>
    <w:rsid w:val="006B02AF"/>
    <w:rsid w:val="008B3C8F"/>
    <w:rsid w:val="008D69A3"/>
    <w:rsid w:val="00A562BE"/>
    <w:rsid w:val="00BA2D1F"/>
    <w:rsid w:val="00D8408B"/>
    <w:rsid w:val="00E21565"/>
    <w:rsid w:val="00E32440"/>
    <w:rsid w:val="00E8763E"/>
    <w:rsid w:val="00E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CF2D3D"/>
  <w15:chartTrackingRefBased/>
  <w15:docId w15:val="{FBB8E838-B6B8-40B7-9EAD-E29C7FB1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1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4196"/>
    <w:rPr>
      <w:color w:val="0563C1"/>
      <w:u w:val="single"/>
    </w:rPr>
  </w:style>
  <w:style w:type="character" w:customStyle="1" w:styleId="rvts0">
    <w:name w:val="rvts0"/>
    <w:basedOn w:val="a0"/>
    <w:rsid w:val="001F4196"/>
  </w:style>
  <w:style w:type="paragraph" w:styleId="a4">
    <w:name w:val="List Paragraph"/>
    <w:basedOn w:val="a"/>
    <w:uiPriority w:val="34"/>
    <w:qFormat/>
    <w:rsid w:val="001F4196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1">
    <w:name w:val="Обычный1"/>
    <w:rsid w:val="001F4196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sso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@sso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@sso.court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@sso.court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@sso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6057</Words>
  <Characters>34525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Олександр Іосіфов</cp:lastModifiedBy>
  <cp:revision>2</cp:revision>
  <dcterms:created xsi:type="dcterms:W3CDTF">2022-06-21T12:23:00Z</dcterms:created>
  <dcterms:modified xsi:type="dcterms:W3CDTF">2022-06-21T12:23:00Z</dcterms:modified>
</cp:coreProperties>
</file>