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9F" w:rsidRDefault="0093739F">
      <w:pPr>
        <w:rPr>
          <w:rFonts w:ascii="Times New Roman" w:hAnsi="Times New Roman"/>
          <w:sz w:val="28"/>
          <w:szCs w:val="28"/>
        </w:rPr>
      </w:pPr>
    </w:p>
    <w:p w:rsidR="005C609D" w:rsidRPr="003F7C96" w:rsidRDefault="005C609D" w:rsidP="005C609D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7C9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:rsidR="005C609D" w:rsidRPr="003F7C96" w:rsidRDefault="005C609D" w:rsidP="005C609D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F7C96">
        <w:rPr>
          <w:rFonts w:ascii="Times New Roman" w:hAnsi="Times New Roman"/>
          <w:sz w:val="28"/>
          <w:szCs w:val="28"/>
          <w:lang w:eastAsia="ru-RU"/>
        </w:rPr>
        <w:t>Наказ начальника Територіального управління Служби судової охорон</w:t>
      </w:r>
      <w:r w:rsidR="002D1259">
        <w:rPr>
          <w:rFonts w:ascii="Times New Roman" w:hAnsi="Times New Roman"/>
          <w:sz w:val="28"/>
          <w:szCs w:val="28"/>
          <w:lang w:eastAsia="ru-RU"/>
        </w:rPr>
        <w:t>и у Кіровоградській області</w:t>
      </w:r>
      <w:r w:rsidR="002D1259">
        <w:rPr>
          <w:rFonts w:ascii="Times New Roman" w:hAnsi="Times New Roman"/>
          <w:sz w:val="28"/>
          <w:szCs w:val="28"/>
          <w:lang w:eastAsia="ru-RU"/>
        </w:rPr>
        <w:br/>
        <w:t xml:space="preserve">від </w:t>
      </w:r>
      <w:r w:rsidR="0060389F">
        <w:rPr>
          <w:rFonts w:ascii="Times New Roman" w:hAnsi="Times New Roman"/>
          <w:sz w:val="28"/>
          <w:szCs w:val="28"/>
          <w:lang w:eastAsia="ru-RU"/>
        </w:rPr>
        <w:t>20</w:t>
      </w:r>
      <w:r w:rsidR="002D1259">
        <w:rPr>
          <w:rFonts w:ascii="Times New Roman" w:hAnsi="Times New Roman"/>
          <w:sz w:val="28"/>
          <w:szCs w:val="28"/>
          <w:lang w:eastAsia="ru-RU"/>
        </w:rPr>
        <w:t xml:space="preserve">.10.2020 </w:t>
      </w:r>
      <w:r w:rsidRPr="003F7C9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D1259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60389F">
        <w:rPr>
          <w:rFonts w:ascii="Times New Roman" w:hAnsi="Times New Roman"/>
          <w:sz w:val="28"/>
          <w:szCs w:val="28"/>
          <w:lang w:eastAsia="ru-RU"/>
        </w:rPr>
        <w:t>9</w:t>
      </w: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326A9D" w:rsidRPr="00326A9D" w:rsidRDefault="00326A9D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проведення конкурсу на зайняття вакантної посади</w:t>
      </w:r>
    </w:p>
    <w:p w:rsidR="00326A9D" w:rsidRDefault="00326A9D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4"/>
          <w:lang w:eastAsia="ru-RU"/>
        </w:rPr>
        <w:t>кома</w:t>
      </w:r>
      <w:r w:rsidR="00F9615A">
        <w:rPr>
          <w:rFonts w:ascii="Times New Roman" w:hAnsi="Times New Roman"/>
          <w:b/>
          <w:sz w:val="28"/>
          <w:szCs w:val="24"/>
          <w:lang w:eastAsia="ru-RU"/>
        </w:rPr>
        <w:t>ндира відділення 2</w:t>
      </w:r>
      <w:r w:rsidR="00BE560B">
        <w:rPr>
          <w:rFonts w:ascii="Times New Roman" w:hAnsi="Times New Roman"/>
          <w:b/>
          <w:sz w:val="28"/>
          <w:szCs w:val="24"/>
          <w:lang w:eastAsia="ru-RU"/>
        </w:rPr>
        <w:t xml:space="preserve"> взводу</w:t>
      </w:r>
      <w:r w:rsidR="00F9615A">
        <w:rPr>
          <w:rFonts w:ascii="Times New Roman" w:hAnsi="Times New Roman"/>
          <w:b/>
          <w:sz w:val="28"/>
          <w:szCs w:val="24"/>
          <w:lang w:eastAsia="ru-RU"/>
        </w:rPr>
        <w:t xml:space="preserve"> охорони</w:t>
      </w:r>
      <w:r w:rsidR="004F10EB">
        <w:rPr>
          <w:rFonts w:ascii="Times New Roman" w:hAnsi="Times New Roman"/>
          <w:b/>
          <w:sz w:val="28"/>
          <w:szCs w:val="24"/>
          <w:lang w:eastAsia="ru-RU"/>
        </w:rPr>
        <w:t xml:space="preserve">1 підрозділу охорони 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>Територіально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го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управлінн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я</w:t>
      </w:r>
      <w:r w:rsidRPr="00326A9D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Кіровоградській області</w:t>
      </w:r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охорониоб</w:t>
      </w:r>
      <w:r w:rsidR="0034031A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Новоукраїнка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F9615A" w:rsidRPr="00F9615A" w:rsidRDefault="00F9615A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409"/>
        <w:gridCol w:w="20"/>
        <w:gridCol w:w="5210"/>
      </w:tblGrid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FE1F1B" w:rsidRDefault="00326A9D" w:rsidP="00FE1F1B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326A9D" w:rsidRPr="00326A9D" w:rsidTr="00714A5A">
        <w:trPr>
          <w:trHeight w:val="449"/>
        </w:trPr>
        <w:tc>
          <w:tcPr>
            <w:tcW w:w="9639" w:type="dxa"/>
            <w:gridSpan w:val="3"/>
          </w:tcPr>
          <w:p w:rsidR="00326A9D" w:rsidRPr="00326A9D" w:rsidRDefault="00326A9D" w:rsidP="006241A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right="33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Основні посадові обов’язки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командира відділення </w:t>
            </w:r>
            <w:r w:rsidR="006241A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взводу</w:t>
            </w:r>
            <w:r w:rsidR="006241A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охорони</w:t>
            </w:r>
            <w:r w:rsidR="004F10E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1 підрозділу охорони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Територіального управління Служби судової охорони у Кіровоградській області</w:t>
            </w:r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(для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охорониоб</w:t>
            </w:r>
            <w:r w:rsidR="0034031A" w:rsidRP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’</w:t>
            </w:r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єктів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смт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Новоукраїнка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326A9D" w:rsidRPr="00326A9D" w:rsidTr="00714A5A">
        <w:trPr>
          <w:trHeight w:val="346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1) відповідає за успішне виконання відділенням охорони завдань по забезпеченню охорони судів, органів та установ системи правосуддя;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2) підтримує громадський поряд</w:t>
            </w:r>
            <w:r w:rsidR="0087606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кв суді;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3) припиняє прояви неповаги до суду;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4) забезпечує у суді безпеку учасників судового процесу, додержання особовим складом дисципліни, виконання покладених завдань, а також за</w:t>
            </w:r>
            <w:r w:rsidR="0087606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безпечує</w:t>
            </w: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стан зберігання зброї, спеціальних засобів, майна відділення та  утримання їх у належному стані.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знає обстановку на закріплених об’єктах (території) і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вносить командиру взводу охорони пропозиції щодо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вдосконалення  організації охорони об’єкту суду (органу чи установи системи правосуддя) та використання нарядів; 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6) здійснює підбір співробітників відділення до складу нарядів з урахуванням морально-ділових та психологічних якостей;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7) організовує  розстановку  сил та засобів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8) здійснює підготовку особового складу відділення до виконання завдань служби;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9) веде кожного дня облік та аналіз результатів виконання завдань служби співробітниками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10) підбиває підсумки виконання завдань служби особовим складом відділення, дає оцінку кожному співробітнику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11) здійснює контроль та у разі необхідності особисто очолювати службу;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12) знає особисті якості підлеглих і вникає в їх потреби;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13) має досвід роботи з ПК (офісні програми, Інтернет) на рівні впевненого користувача;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14) за дорученням командира взводу виконує інші повноваження, які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належать до його компетенції.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tbl>
            <w:tblPr>
              <w:tblW w:w="9781" w:type="dxa"/>
              <w:tblInd w:w="108" w:type="dxa"/>
              <w:tblLayout w:type="fixed"/>
              <w:tblLook w:val="04A0"/>
            </w:tblPr>
            <w:tblGrid>
              <w:gridCol w:w="9781"/>
            </w:tblGrid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2. Умови оплати праці: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250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1) посадовий оклад – 3350 гривень </w:t>
                  </w:r>
                  <w:r w:rsidRPr="00326A9D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відповідно до постанови Кабінету Міністрів України від 03 квітня 2019 року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250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3. Інформація про строковість чи безстроковість призначення на посаду:</w:t>
                  </w: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326A9D" w:rsidRPr="00326A9D" w:rsidTr="00714A5A">
              <w:trPr>
                <w:trHeight w:val="319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безстроково.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 Перелік документів, необхідних для участі в конкурсі та строк їх подання: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 копія паспорта громадянина України;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3) копії (копії) документа (документів) про освіту;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4) заповнена особова картка визначеного зразка, автобіографія, фотокартка розміром 30 х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326A9D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40 мм</w:t>
                    </w:r>
                  </w:smartTag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6) копія трудової книжки (за наявності);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            </w:r>
                </w:p>
                <w:p w:rsid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8) копія військового квитка або посвідчення особи військовослужбовця (для військовозобов’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язаних або військовослужбовців);</w:t>
                  </w:r>
                </w:p>
                <w:p w:rsidR="00FE1F1B" w:rsidRPr="00326A9D" w:rsidRDefault="00FE1F1B" w:rsidP="00FE1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876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9)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сертифікати нарколога і психіатра.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      </w:r>
                </w:p>
                <w:p w:rsidR="00326A9D" w:rsidRPr="00326A9D" w:rsidRDefault="007D297F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Документи приймаються з 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08.00 год. 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5 </w:t>
                  </w:r>
                  <w:r w:rsidR="00FE1F1B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жовтня</w:t>
                  </w:r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до 16.30 год. </w:t>
                  </w:r>
                  <w:r w:rsidR="00FE1F1B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0389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7 </w:t>
                  </w:r>
                  <w:r w:rsidR="009B2940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жовт</w:t>
                  </w:r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ня 2020 року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за адресою: 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Кропивницький, вул. Велика Перспективна, 3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командира відділення </w:t>
                  </w:r>
                  <w:r w:rsidR="00FE1F1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2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взводу </w:t>
                  </w:r>
                  <w:r w:rsidR="00FE1F1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охорони </w:t>
                  </w:r>
                  <w:r w:rsidR="004F10E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1 підрозділу охорони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Територіального управління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Служби судової охорони</w:t>
                  </w:r>
                  <w:r w:rsidR="0005381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у Кіровоградській області </w:t>
                  </w:r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(для </w:t>
                  </w:r>
                  <w:proofErr w:type="spellStart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охорониоб’єктів</w:t>
                  </w:r>
                  <w:proofErr w:type="spellEnd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 в </w:t>
                  </w:r>
                  <w:proofErr w:type="spellStart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смт</w:t>
                  </w:r>
                  <w:proofErr w:type="spellEnd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. </w:t>
                  </w:r>
                  <w:proofErr w:type="spellStart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Новоукраїнка</w:t>
                  </w:r>
                  <w:proofErr w:type="spellEnd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)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5. Місце, дата та час початку проведення конкурсу:</w:t>
                  </w:r>
                </w:p>
                <w:p w:rsidR="00326A9D" w:rsidRPr="00326A9D" w:rsidRDefault="00326A9D" w:rsidP="0060389F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Кропив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ницький, вул. </w:t>
                  </w:r>
                  <w:r w:rsidR="009B29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Велика Перспективна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33,</w:t>
                  </w:r>
                  <w:r w:rsidR="0040184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0389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="0040184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жовтня 2020 року з 08.0</w:t>
                  </w:r>
                  <w:r w:rsidR="0002767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0. </w:t>
                  </w:r>
                </w:p>
              </w:tc>
            </w:tr>
          </w:tbl>
          <w:p w:rsidR="00326A9D" w:rsidRPr="00326A9D" w:rsidRDefault="00326A9D" w:rsidP="00326A9D">
            <w:pPr>
              <w:spacing w:after="0" w:line="240" w:lineRule="auto"/>
              <w:ind w:right="459" w:firstLine="31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326A9D" w:rsidRPr="00326A9D" w:rsidRDefault="00FE1F1B" w:rsidP="00326A9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,066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886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65, </w:t>
            </w:r>
            <w:hyperlink r:id="rId6" w:history="1">
              <w:r w:rsidR="00326A9D"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="00326A9D"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</w:pPr>
          </w:p>
        </w:tc>
      </w:tr>
      <w:tr w:rsidR="00326A9D" w:rsidRPr="00326A9D" w:rsidTr="00714A5A">
        <w:trPr>
          <w:trHeight w:val="191"/>
        </w:trPr>
        <w:tc>
          <w:tcPr>
            <w:tcW w:w="9639" w:type="dxa"/>
            <w:gridSpan w:val="3"/>
          </w:tcPr>
          <w:p w:rsidR="00326A9D" w:rsidRPr="00326A9D" w:rsidRDefault="00326A9D" w:rsidP="000276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повна середня освіта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досвід служби у збройних силах, військових формуваннях чи правоохоронних органах не менше 3 років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компетентності.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рівне ставлення та повага до колег.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Аналітичні здібності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гнучкість;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4. Особистісні компетенції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системність;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5. Забезпечення охорони об’єктів системи правосуддя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знання.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Кримінального кодексу України, Кодексу України про адміністративні правопорушення, законів України «Про звернення громадян», «Про доступ до публічної інформації», «Про інформацію», «Про статус народного депутата»;</w:t>
            </w:r>
          </w:p>
          <w:p w:rsidR="00326A9D" w:rsidRPr="00326A9D" w:rsidRDefault="00326A9D" w:rsidP="00326A9D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  <w:r w:rsidRPr="00326A9D">
              <w:rPr>
                <w:rFonts w:ascii="Times New Roman" w:hAnsi="Times New Roman" w:cs="Calibri"/>
                <w:sz w:val="28"/>
              </w:rPr>
              <w:t>рішень Ради суддів України, наказів Державної судової адміністрації України з питань організаційного забезпечення охорони судів, органів та установ системи правосуддя, підтримання громадського порядку в судах, забезпечення безпеки учасників судового процесу, Положення про Службу судової охорони.</w:t>
            </w:r>
          </w:p>
          <w:p w:rsidR="00326A9D" w:rsidRPr="00326A9D" w:rsidRDefault="00326A9D" w:rsidP="00326A9D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</w:p>
        </w:tc>
      </w:tr>
    </w:tbl>
    <w:p w:rsidR="008F3B95" w:rsidRPr="008F3B95" w:rsidRDefault="00326A9D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F3B95"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 xml:space="preserve">управління Служби судової охорони у </w:t>
      </w:r>
      <w:r w:rsidR="002D1259">
        <w:rPr>
          <w:rFonts w:ascii="Times New Roman" w:hAnsi="Times New Roman"/>
          <w:sz w:val="28"/>
          <w:szCs w:val="28"/>
        </w:rPr>
        <w:t>Кіровоградській області</w:t>
      </w:r>
      <w:r w:rsidR="002D1259">
        <w:rPr>
          <w:rFonts w:ascii="Times New Roman" w:hAnsi="Times New Roman"/>
          <w:sz w:val="28"/>
          <w:szCs w:val="28"/>
        </w:rPr>
        <w:br/>
        <w:t>від 2</w:t>
      </w:r>
      <w:r w:rsidR="004A7C40">
        <w:rPr>
          <w:rFonts w:ascii="Times New Roman" w:hAnsi="Times New Roman"/>
          <w:sz w:val="28"/>
          <w:szCs w:val="28"/>
        </w:rPr>
        <w:t>0</w:t>
      </w:r>
      <w:r w:rsidR="002D1259">
        <w:rPr>
          <w:rFonts w:ascii="Times New Roman" w:hAnsi="Times New Roman"/>
          <w:sz w:val="28"/>
          <w:szCs w:val="28"/>
        </w:rPr>
        <w:t xml:space="preserve">.10.2020 </w:t>
      </w:r>
      <w:r w:rsidRPr="008F3B95">
        <w:rPr>
          <w:rFonts w:ascii="Times New Roman" w:hAnsi="Times New Roman"/>
          <w:sz w:val="28"/>
          <w:szCs w:val="28"/>
        </w:rPr>
        <w:t>№</w:t>
      </w:r>
      <w:r w:rsidR="00401849">
        <w:rPr>
          <w:rFonts w:ascii="Times New Roman" w:hAnsi="Times New Roman"/>
          <w:sz w:val="28"/>
          <w:szCs w:val="28"/>
        </w:rPr>
        <w:t xml:space="preserve"> </w:t>
      </w:r>
      <w:r w:rsidR="002D1259">
        <w:rPr>
          <w:rFonts w:ascii="Times New Roman" w:hAnsi="Times New Roman"/>
          <w:sz w:val="28"/>
          <w:szCs w:val="28"/>
        </w:rPr>
        <w:t>20</w:t>
      </w:r>
      <w:r w:rsidR="004A7C40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8F3B95" w:rsidRPr="008F3B95" w:rsidRDefault="008F3B95" w:rsidP="008E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контролера                І категорії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8E18D9" w:rsidRPr="008E18D9">
        <w:rPr>
          <w:rFonts w:ascii="Times New Roman" w:hAnsi="Times New Roman"/>
          <w:b/>
          <w:sz w:val="28"/>
          <w:szCs w:val="28"/>
          <w:lang w:val="ru-RU" w:eastAsia="ru-RU"/>
        </w:rPr>
        <w:t xml:space="preserve">1 </w:t>
      </w:r>
      <w:proofErr w:type="spellStart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>підрозділуохорони</w:t>
      </w:r>
      <w:proofErr w:type="spellEnd"/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Територіального </w:t>
      </w:r>
      <w:proofErr w:type="spellStart"/>
      <w:r w:rsidRPr="008F3B95">
        <w:rPr>
          <w:rFonts w:ascii="Times New Roman" w:hAnsi="Times New Roman"/>
          <w:b/>
          <w:sz w:val="28"/>
          <w:szCs w:val="28"/>
          <w:lang w:eastAsia="ru-RU"/>
        </w:rPr>
        <w:t>управлінняСлужби</w:t>
      </w:r>
      <w:proofErr w:type="spellEnd"/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судової охорони у Кіровоградській області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охорониоб</w:t>
      </w:r>
      <w:r w:rsidR="00D137B7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Новоукраїнка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8F3B95" w:rsidRPr="008F3B95" w:rsidRDefault="008F3B95" w:rsidP="008E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посадові обов’язки контролера І категорії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охорониоб</w:t>
      </w:r>
      <w:r w:rsidR="00D137B7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Новоукраїнка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здійснює завдання по забезпеченню охорони судів, органів та установ системи правосуддя;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підтримує громадський порядок у суді;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припиняє прояви неповаги до суду;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забезпечує у суді безпеку учасників судового процесу;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6) забезпечує підтримання та реагує на порушення громадського порядку при розгляді справ судом;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7) вживає заходи до припинення проявів неповаги до суду, безпеки учасників судового процесу;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9) знає умови та порядок застосування спеціальних засобів, зброї, фізичного впливу;</w:t>
      </w:r>
    </w:p>
    <w:p w:rsidR="008F3B95" w:rsidRPr="008F3B95" w:rsidRDefault="008F3B95" w:rsidP="008F3B95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10) за дорученням командира відділення виконує інші повноваження, які належать до його компетенції.</w:t>
      </w:r>
    </w:p>
    <w:p w:rsidR="008F3B95" w:rsidRPr="008F3B95" w:rsidRDefault="008F3B95" w:rsidP="008F3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4F10EB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 w:rsidR="004F10EB"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4F10EB" w:rsidRPr="00326A9D" w:rsidRDefault="004F10EB" w:rsidP="004F1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сертифікати нарколога і психіатра.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Документи приймаються з  08.00 год. </w:t>
      </w:r>
      <w:r w:rsidR="004F10EB">
        <w:rPr>
          <w:rFonts w:ascii="Times New Roman" w:hAnsi="Times New Roman"/>
          <w:sz w:val="28"/>
          <w:szCs w:val="28"/>
          <w:lang w:val="ru-RU" w:eastAsia="ru-RU"/>
        </w:rPr>
        <w:t xml:space="preserve">5 </w:t>
      </w:r>
      <w:proofErr w:type="spellStart"/>
      <w:r w:rsidR="004F10EB">
        <w:rPr>
          <w:rFonts w:ascii="Times New Roman" w:hAnsi="Times New Roman"/>
          <w:sz w:val="28"/>
          <w:szCs w:val="28"/>
          <w:lang w:val="ru-RU" w:eastAsia="ru-RU"/>
        </w:rPr>
        <w:t>жовт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ня</w:t>
      </w:r>
      <w:proofErr w:type="spellEnd"/>
      <w:r w:rsidRPr="008F3B95">
        <w:rPr>
          <w:rFonts w:ascii="Times New Roman" w:hAnsi="Times New Roman"/>
          <w:sz w:val="28"/>
          <w:szCs w:val="28"/>
          <w:lang w:eastAsia="ru-RU"/>
        </w:rPr>
        <w:t xml:space="preserve"> до 16.30 год. </w:t>
      </w:r>
      <w:r w:rsidR="004F10EB">
        <w:rPr>
          <w:rFonts w:ascii="Times New Roman" w:hAnsi="Times New Roman"/>
          <w:sz w:val="28"/>
          <w:szCs w:val="28"/>
          <w:lang w:val="ru-RU" w:eastAsia="ru-RU"/>
        </w:rPr>
        <w:t>2</w:t>
      </w:r>
      <w:r w:rsidR="0060389F">
        <w:rPr>
          <w:rFonts w:ascii="Times New Roman" w:hAnsi="Times New Roman"/>
          <w:sz w:val="28"/>
          <w:szCs w:val="28"/>
          <w:lang w:val="ru-RU" w:eastAsia="ru-RU"/>
        </w:rPr>
        <w:t>7</w:t>
      </w:r>
      <w:r w:rsidR="004F10EB">
        <w:rPr>
          <w:rFonts w:ascii="Times New Roman" w:hAnsi="Times New Roman"/>
          <w:sz w:val="28"/>
          <w:szCs w:val="28"/>
          <w:lang w:val="ru-RU" w:eastAsia="ru-RU"/>
        </w:rPr>
        <w:t>жовт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ня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2020 року, за адресою: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. Кропивницький, вул.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Велика Перспективна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8F3B95">
        <w:rPr>
          <w:rFonts w:ascii="Times New Roman" w:hAnsi="Times New Roman"/>
          <w:sz w:val="28"/>
          <w:szCs w:val="28"/>
          <w:lang w:eastAsia="ru-RU"/>
        </w:rPr>
        <w:t>3.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На контролера І категорії </w:t>
      </w:r>
      <w:r w:rsidR="004F10EB">
        <w:rPr>
          <w:rFonts w:ascii="Times New Roman" w:hAnsi="Times New Roman"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 xml:space="preserve">(для </w:t>
      </w:r>
      <w:proofErr w:type="spellStart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охорониоб’єктів</w:t>
      </w:r>
      <w:proofErr w:type="spellEnd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смт</w:t>
      </w:r>
      <w:proofErr w:type="spellEnd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Новоукраїнка</w:t>
      </w:r>
      <w:proofErr w:type="spellEnd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поширюються обмеження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>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8F3B95" w:rsidRPr="008F3B95" w:rsidTr="00B006E1">
        <w:trPr>
          <w:trHeight w:val="408"/>
        </w:trPr>
        <w:tc>
          <w:tcPr>
            <w:tcW w:w="9639" w:type="dxa"/>
          </w:tcPr>
          <w:p w:rsidR="008F3B95" w:rsidRPr="008F3B95" w:rsidRDefault="008F3B95" w:rsidP="008F3B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Кропивницький, вул. </w:t>
            </w:r>
            <w:proofErr w:type="gramStart"/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Велика</w:t>
            </w:r>
            <w:proofErr w:type="gramEnd"/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Перспективна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proofErr w:type="spellStart"/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proofErr w:type="spellEnd"/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C62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0389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C62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10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жовт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ня</w:t>
            </w:r>
            <w:proofErr w:type="spellEnd"/>
            <w:r w:rsidR="004F1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року з 08.0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0. 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Борисівна, 066-886-99-65,</w:t>
            </w:r>
            <w:hyperlink r:id="rId7" w:history="1">
              <w:r w:rsidRPr="008F3B9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8F3B9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8F3B95" w:rsidRPr="008F3B95" w:rsidRDefault="008F3B95" w:rsidP="008F3B9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Повна загальна середня освіта.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Відсутність офіцерського військового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чи спеціального звання, стаж військової служби або служби в правоохоронних органах не менше 1 року.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</w:t>
                  </w: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здатність швидко приймати рішення в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Професійні знання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3B95" w:rsidRPr="008F3B95" w:rsidRDefault="008F3B95" w:rsidP="008F3B9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3B95" w:rsidRPr="008F3B95" w:rsidRDefault="008F3B95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F3B9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F3B95" w:rsidRPr="008F3B95" w:rsidRDefault="008F3B95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управління Служби судової охорон</w:t>
      </w:r>
      <w:r w:rsidR="002D1259">
        <w:rPr>
          <w:rFonts w:ascii="Times New Roman" w:hAnsi="Times New Roman"/>
          <w:sz w:val="28"/>
          <w:szCs w:val="28"/>
        </w:rPr>
        <w:t>и у Кіровоградській області</w:t>
      </w:r>
      <w:r w:rsidR="002D1259">
        <w:rPr>
          <w:rFonts w:ascii="Times New Roman" w:hAnsi="Times New Roman"/>
          <w:sz w:val="28"/>
          <w:szCs w:val="28"/>
        </w:rPr>
        <w:br/>
        <w:t>від 2</w:t>
      </w:r>
      <w:r w:rsidR="0060389F">
        <w:rPr>
          <w:rFonts w:ascii="Times New Roman" w:hAnsi="Times New Roman"/>
          <w:sz w:val="28"/>
          <w:szCs w:val="28"/>
        </w:rPr>
        <w:t>0</w:t>
      </w:r>
      <w:r w:rsidR="002D1259">
        <w:rPr>
          <w:rFonts w:ascii="Times New Roman" w:hAnsi="Times New Roman"/>
          <w:sz w:val="28"/>
          <w:szCs w:val="28"/>
        </w:rPr>
        <w:t xml:space="preserve">.10.2020 </w:t>
      </w:r>
      <w:r w:rsidRPr="008F3B95">
        <w:rPr>
          <w:rFonts w:ascii="Times New Roman" w:hAnsi="Times New Roman"/>
          <w:sz w:val="28"/>
          <w:szCs w:val="28"/>
        </w:rPr>
        <w:t xml:space="preserve">№ </w:t>
      </w:r>
      <w:r w:rsidR="002D1259">
        <w:rPr>
          <w:rFonts w:ascii="Times New Roman" w:hAnsi="Times New Roman"/>
          <w:sz w:val="28"/>
          <w:szCs w:val="28"/>
        </w:rPr>
        <w:t>20</w:t>
      </w:r>
      <w:r w:rsidR="0060389F">
        <w:rPr>
          <w:rFonts w:ascii="Times New Roman" w:hAnsi="Times New Roman"/>
          <w:sz w:val="28"/>
          <w:szCs w:val="28"/>
        </w:rPr>
        <w:t>9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контролера                  </w:t>
      </w:r>
      <w:r w:rsidRPr="008F3B95">
        <w:rPr>
          <w:rFonts w:ascii="Times New Roman" w:hAnsi="Times New Roman"/>
          <w:b/>
          <w:sz w:val="28"/>
          <w:szCs w:val="28"/>
          <w:lang w:val="ru-RU" w:eastAsia="ru-RU"/>
        </w:rPr>
        <w:t>І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І категорії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охорониоб</w:t>
      </w:r>
      <w:r w:rsidR="009840B0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Новоукраїнка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посадові обов’язки контролера ІІ категорії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охорониоб</w:t>
      </w:r>
      <w:r w:rsidR="009840B0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Новоукраїнка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здійснює завдання по забезпеченню охорони судів, органів та установ системи правосуддя;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підтримує громадський порядок у суді;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припиняє прояви неповаги до суду;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забезпечує у суді безпеку учасників судового процесу;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6) забезпечує підтримання та реагує на порушення громадського порядку при розгляді справ судом;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7) вживає заходи до припинення проявів неповаги до суду, безпеки учасників судового процесу;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9) знає умови та порядок застосування спеціальних засобів, зброї, фізичного впливу;</w:t>
      </w:r>
    </w:p>
    <w:p w:rsidR="008F3B95" w:rsidRPr="008F3B95" w:rsidRDefault="008F3B95" w:rsidP="008F3B95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10) за дорученням командира відділення виконує інші повноваження, які належать до його компетенції.</w:t>
      </w:r>
    </w:p>
    <w:p w:rsidR="008F3B95" w:rsidRPr="008F3B95" w:rsidRDefault="008F3B95" w:rsidP="008F3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027A83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 w:rsidR="00027A83"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8F3B95" w:rsidRPr="008F3B95" w:rsidRDefault="00027A83" w:rsidP="00027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сертифікати нарколога і психіатра.</w:t>
      </w:r>
    </w:p>
    <w:p w:rsidR="008F3B95" w:rsidRPr="0087606F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 зокрема такі, що підтверджують її відповідність кваліфікаційним вимогам.</w:t>
      </w:r>
    </w:p>
    <w:p w:rsidR="008F3B95" w:rsidRPr="008F3B95" w:rsidRDefault="00027A83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 приймаються з 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08.00 год.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жовт</w:t>
      </w:r>
      <w:r w:rsidR="008F3B95" w:rsidRPr="008F3B95">
        <w:rPr>
          <w:rFonts w:ascii="Times New Roman" w:hAnsi="Times New Roman"/>
          <w:sz w:val="28"/>
          <w:szCs w:val="28"/>
          <w:lang w:val="ru-RU" w:eastAsia="ru-RU"/>
        </w:rPr>
        <w:t>ня</w:t>
      </w:r>
      <w:proofErr w:type="spellEnd"/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 до 16.30 год. 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60389F">
        <w:rPr>
          <w:rFonts w:ascii="Times New Roman" w:hAnsi="Times New Roman"/>
          <w:sz w:val="28"/>
          <w:szCs w:val="28"/>
          <w:lang w:val="ru-RU" w:eastAsia="ru-RU"/>
        </w:rPr>
        <w:t>7</w:t>
      </w:r>
      <w:r>
        <w:rPr>
          <w:rFonts w:ascii="Times New Roman" w:hAnsi="Times New Roman"/>
          <w:sz w:val="28"/>
          <w:szCs w:val="28"/>
          <w:lang w:val="ru-RU" w:eastAsia="ru-RU"/>
        </w:rPr>
        <w:t>жовт</w:t>
      </w:r>
      <w:r w:rsidR="008F3B95" w:rsidRPr="008F3B95">
        <w:rPr>
          <w:rFonts w:ascii="Times New Roman" w:hAnsi="Times New Roman"/>
          <w:sz w:val="28"/>
          <w:szCs w:val="28"/>
          <w:lang w:val="ru-RU" w:eastAsia="ru-RU"/>
        </w:rPr>
        <w:t>ня</w:t>
      </w:r>
      <w:r w:rsidR="00FC624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2020 року, за адресою: </w:t>
      </w:r>
      <w:r w:rsidR="008F3B95" w:rsidRPr="008F3B95">
        <w:rPr>
          <w:rFonts w:ascii="Times New Roman" w:hAnsi="Times New Roman"/>
          <w:sz w:val="28"/>
          <w:szCs w:val="28"/>
          <w:lang w:val="ru-RU" w:eastAsia="ru-RU"/>
        </w:rPr>
        <w:t>м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>. Кропивницький, вул. Велика Перспективна, 33.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На контролера ІІ категорії </w:t>
      </w:r>
      <w:r w:rsidR="00027A83">
        <w:rPr>
          <w:rFonts w:ascii="Times New Roman" w:hAnsi="Times New Roman"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взводу охорони </w:t>
      </w:r>
      <w:r w:rsidR="00027A83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 </w:t>
      </w:r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 xml:space="preserve">(для </w:t>
      </w:r>
      <w:proofErr w:type="spellStart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охорониоб’єктів</w:t>
      </w:r>
      <w:proofErr w:type="spellEnd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смт</w:t>
      </w:r>
      <w:proofErr w:type="spellEnd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Новоукраїнка</w:t>
      </w:r>
      <w:proofErr w:type="spellEnd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поширюються обмеження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>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8F3B95" w:rsidRPr="008F3B95" w:rsidTr="00B006E1">
        <w:trPr>
          <w:trHeight w:val="408"/>
        </w:trPr>
        <w:tc>
          <w:tcPr>
            <w:tcW w:w="9639" w:type="dxa"/>
          </w:tcPr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Кропивницький, вул. </w:t>
            </w:r>
            <w:proofErr w:type="gramStart"/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Велика</w:t>
            </w:r>
            <w:proofErr w:type="gramEnd"/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Перспективна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proofErr w:type="spellStart"/>
            <w:r w:rsidR="00027A8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proofErr w:type="spellEnd"/>
            <w:r w:rsidR="00FC62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0389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C62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7A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жовт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ня</w:t>
            </w:r>
            <w:proofErr w:type="spellEnd"/>
            <w:r w:rsidR="00027A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року з 08.0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0. 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Михайлова Наталія Борисівна, 066-886-99-65, </w:t>
            </w:r>
            <w:hyperlink r:id="rId8" w:history="1">
              <w:r w:rsidRPr="008F3B95">
                <w:rPr>
                  <w:rFonts w:ascii="Times New Roman" w:hAnsi="Times New Roman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8F3B95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8F3B95" w:rsidRPr="008F3B95" w:rsidRDefault="008F3B95" w:rsidP="008F3B9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Повна загальна середня освіта.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Відсутність офіцерського військового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чи спеціального звання,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без досвіду роботи (перевага надається кандидатам, які мають досвід роботи у військових та правоохоронних органах).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наполегливість, рішучість, стриманість, здатність швидко приймати рішення в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України, Положення про Службу судової охорони.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3B95" w:rsidRPr="008F3B95" w:rsidRDefault="008F3B95" w:rsidP="008F3B9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3B95" w:rsidRPr="008F3B95" w:rsidRDefault="008F3B95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rPr>
          <w:rFonts w:asciiTheme="minorHAnsi" w:eastAsiaTheme="minorEastAsia" w:hAnsiTheme="minorHAnsi" w:cstheme="minorBidi"/>
          <w:lang w:eastAsia="ru-RU"/>
        </w:rPr>
      </w:pPr>
    </w:p>
    <w:p w:rsidR="00EE13D2" w:rsidRPr="008F3B95" w:rsidRDefault="00EE13D2" w:rsidP="00F9615A">
      <w:pPr>
        <w:rPr>
          <w:rFonts w:ascii="Times New Roman" w:hAnsi="Times New Roman"/>
          <w:sz w:val="28"/>
          <w:szCs w:val="28"/>
        </w:rPr>
      </w:pPr>
    </w:p>
    <w:sectPr w:rsidR="00EE13D2" w:rsidRPr="008F3B95" w:rsidSect="00B9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3D2"/>
    <w:rsid w:val="000016DA"/>
    <w:rsid w:val="00001D36"/>
    <w:rsid w:val="00005E91"/>
    <w:rsid w:val="00005EE2"/>
    <w:rsid w:val="00006A29"/>
    <w:rsid w:val="0000707F"/>
    <w:rsid w:val="000077F8"/>
    <w:rsid w:val="00011558"/>
    <w:rsid w:val="0001341B"/>
    <w:rsid w:val="00014A0F"/>
    <w:rsid w:val="00014CD3"/>
    <w:rsid w:val="000175F8"/>
    <w:rsid w:val="00023CF5"/>
    <w:rsid w:val="000269EC"/>
    <w:rsid w:val="0002767A"/>
    <w:rsid w:val="00027A83"/>
    <w:rsid w:val="00030C6D"/>
    <w:rsid w:val="00031050"/>
    <w:rsid w:val="000313DC"/>
    <w:rsid w:val="00033F7C"/>
    <w:rsid w:val="00041E62"/>
    <w:rsid w:val="00052EF0"/>
    <w:rsid w:val="0005381A"/>
    <w:rsid w:val="00053AD9"/>
    <w:rsid w:val="000547D7"/>
    <w:rsid w:val="00054BD5"/>
    <w:rsid w:val="00056A4B"/>
    <w:rsid w:val="00065853"/>
    <w:rsid w:val="00070D98"/>
    <w:rsid w:val="000752BC"/>
    <w:rsid w:val="00081B13"/>
    <w:rsid w:val="00095410"/>
    <w:rsid w:val="00097D4C"/>
    <w:rsid w:val="000A6A38"/>
    <w:rsid w:val="000B3C2D"/>
    <w:rsid w:val="000B4ED1"/>
    <w:rsid w:val="000B6712"/>
    <w:rsid w:val="000B7B03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4254"/>
    <w:rsid w:val="000E1078"/>
    <w:rsid w:val="000E65CF"/>
    <w:rsid w:val="000E70C8"/>
    <w:rsid w:val="000E72AB"/>
    <w:rsid w:val="000E7F5A"/>
    <w:rsid w:val="000F1205"/>
    <w:rsid w:val="000F1499"/>
    <w:rsid w:val="000F3C1A"/>
    <w:rsid w:val="00100B99"/>
    <w:rsid w:val="00101DE7"/>
    <w:rsid w:val="00104D24"/>
    <w:rsid w:val="0010550E"/>
    <w:rsid w:val="00106F50"/>
    <w:rsid w:val="0010713C"/>
    <w:rsid w:val="00116BB5"/>
    <w:rsid w:val="00116E32"/>
    <w:rsid w:val="00126805"/>
    <w:rsid w:val="00126B79"/>
    <w:rsid w:val="00134474"/>
    <w:rsid w:val="00144B00"/>
    <w:rsid w:val="001530DB"/>
    <w:rsid w:val="001536B8"/>
    <w:rsid w:val="001543E3"/>
    <w:rsid w:val="00156770"/>
    <w:rsid w:val="001575D7"/>
    <w:rsid w:val="00160263"/>
    <w:rsid w:val="001643C3"/>
    <w:rsid w:val="0016491F"/>
    <w:rsid w:val="00166C39"/>
    <w:rsid w:val="001737B6"/>
    <w:rsid w:val="00176707"/>
    <w:rsid w:val="00177784"/>
    <w:rsid w:val="001826EC"/>
    <w:rsid w:val="00183146"/>
    <w:rsid w:val="00184916"/>
    <w:rsid w:val="00185526"/>
    <w:rsid w:val="00185550"/>
    <w:rsid w:val="00191BBC"/>
    <w:rsid w:val="00195EAD"/>
    <w:rsid w:val="0019745D"/>
    <w:rsid w:val="001A25A8"/>
    <w:rsid w:val="001A2639"/>
    <w:rsid w:val="001B08AD"/>
    <w:rsid w:val="001C75C4"/>
    <w:rsid w:val="001D01C5"/>
    <w:rsid w:val="001D11CE"/>
    <w:rsid w:val="001D2336"/>
    <w:rsid w:val="001D2D8D"/>
    <w:rsid w:val="001D527E"/>
    <w:rsid w:val="001D622B"/>
    <w:rsid w:val="001D7A54"/>
    <w:rsid w:val="001E6767"/>
    <w:rsid w:val="001F076B"/>
    <w:rsid w:val="001F1ED9"/>
    <w:rsid w:val="001F20CB"/>
    <w:rsid w:val="001F2F62"/>
    <w:rsid w:val="001F3096"/>
    <w:rsid w:val="00202B6B"/>
    <w:rsid w:val="00204E5B"/>
    <w:rsid w:val="00205F88"/>
    <w:rsid w:val="00212EAE"/>
    <w:rsid w:val="00213EC2"/>
    <w:rsid w:val="00214BEB"/>
    <w:rsid w:val="00214C28"/>
    <w:rsid w:val="00217A3C"/>
    <w:rsid w:val="0022004C"/>
    <w:rsid w:val="002212B5"/>
    <w:rsid w:val="00221499"/>
    <w:rsid w:val="00233127"/>
    <w:rsid w:val="002332E4"/>
    <w:rsid w:val="002334E7"/>
    <w:rsid w:val="00242BDF"/>
    <w:rsid w:val="00251997"/>
    <w:rsid w:val="002521B9"/>
    <w:rsid w:val="002532EB"/>
    <w:rsid w:val="00255646"/>
    <w:rsid w:val="00256AAD"/>
    <w:rsid w:val="00257EC9"/>
    <w:rsid w:val="0026114C"/>
    <w:rsid w:val="00262DF3"/>
    <w:rsid w:val="0026622D"/>
    <w:rsid w:val="00274C0B"/>
    <w:rsid w:val="00275B8E"/>
    <w:rsid w:val="00282886"/>
    <w:rsid w:val="00284A9D"/>
    <w:rsid w:val="00284F73"/>
    <w:rsid w:val="00292123"/>
    <w:rsid w:val="00297BCB"/>
    <w:rsid w:val="002B12A2"/>
    <w:rsid w:val="002B1CCC"/>
    <w:rsid w:val="002B38BA"/>
    <w:rsid w:val="002C4571"/>
    <w:rsid w:val="002C7AD1"/>
    <w:rsid w:val="002D1259"/>
    <w:rsid w:val="002D2436"/>
    <w:rsid w:val="002D45E1"/>
    <w:rsid w:val="002E24E8"/>
    <w:rsid w:val="002E6BDD"/>
    <w:rsid w:val="00302E80"/>
    <w:rsid w:val="003110C6"/>
    <w:rsid w:val="00313322"/>
    <w:rsid w:val="003219FD"/>
    <w:rsid w:val="00321EFA"/>
    <w:rsid w:val="00324C8E"/>
    <w:rsid w:val="00326A9D"/>
    <w:rsid w:val="003309E2"/>
    <w:rsid w:val="00332586"/>
    <w:rsid w:val="00333DE0"/>
    <w:rsid w:val="0033750A"/>
    <w:rsid w:val="00337C1D"/>
    <w:rsid w:val="0034031A"/>
    <w:rsid w:val="00341100"/>
    <w:rsid w:val="00343C3F"/>
    <w:rsid w:val="00346C26"/>
    <w:rsid w:val="00354FFE"/>
    <w:rsid w:val="003650EE"/>
    <w:rsid w:val="00366F00"/>
    <w:rsid w:val="00371894"/>
    <w:rsid w:val="00371E90"/>
    <w:rsid w:val="00374B70"/>
    <w:rsid w:val="00376412"/>
    <w:rsid w:val="003808D7"/>
    <w:rsid w:val="00387004"/>
    <w:rsid w:val="00394C1E"/>
    <w:rsid w:val="00396218"/>
    <w:rsid w:val="003969B2"/>
    <w:rsid w:val="003970DD"/>
    <w:rsid w:val="00397901"/>
    <w:rsid w:val="003A1B63"/>
    <w:rsid w:val="003A2976"/>
    <w:rsid w:val="003A37E8"/>
    <w:rsid w:val="003A67A1"/>
    <w:rsid w:val="003B025B"/>
    <w:rsid w:val="003B112D"/>
    <w:rsid w:val="003B1E4F"/>
    <w:rsid w:val="003C00F3"/>
    <w:rsid w:val="003C3E07"/>
    <w:rsid w:val="003C4BFD"/>
    <w:rsid w:val="003C55D2"/>
    <w:rsid w:val="003C6EA4"/>
    <w:rsid w:val="003D2787"/>
    <w:rsid w:val="003D350D"/>
    <w:rsid w:val="003E1E66"/>
    <w:rsid w:val="003E3D47"/>
    <w:rsid w:val="003E4B47"/>
    <w:rsid w:val="003F02EF"/>
    <w:rsid w:val="003F3A9E"/>
    <w:rsid w:val="003F6A4F"/>
    <w:rsid w:val="003F7C96"/>
    <w:rsid w:val="00400E3A"/>
    <w:rsid w:val="00401849"/>
    <w:rsid w:val="00402047"/>
    <w:rsid w:val="0040251B"/>
    <w:rsid w:val="00404BB0"/>
    <w:rsid w:val="00404E9D"/>
    <w:rsid w:val="00406DA8"/>
    <w:rsid w:val="0041603F"/>
    <w:rsid w:val="0041667C"/>
    <w:rsid w:val="00416B46"/>
    <w:rsid w:val="0042476B"/>
    <w:rsid w:val="00432D30"/>
    <w:rsid w:val="00434856"/>
    <w:rsid w:val="00434CDC"/>
    <w:rsid w:val="00442A2B"/>
    <w:rsid w:val="00443B22"/>
    <w:rsid w:val="00445526"/>
    <w:rsid w:val="004505BB"/>
    <w:rsid w:val="00455DE2"/>
    <w:rsid w:val="004572C9"/>
    <w:rsid w:val="00464A25"/>
    <w:rsid w:val="004651FF"/>
    <w:rsid w:val="00471657"/>
    <w:rsid w:val="00484395"/>
    <w:rsid w:val="00484CD5"/>
    <w:rsid w:val="004926D6"/>
    <w:rsid w:val="004A159A"/>
    <w:rsid w:val="004A5D1C"/>
    <w:rsid w:val="004A7C40"/>
    <w:rsid w:val="004B1B21"/>
    <w:rsid w:val="004B2807"/>
    <w:rsid w:val="004B3C6F"/>
    <w:rsid w:val="004B4FFE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78F2"/>
    <w:rsid w:val="004E1932"/>
    <w:rsid w:val="004E1E89"/>
    <w:rsid w:val="004E3B38"/>
    <w:rsid w:val="004E4166"/>
    <w:rsid w:val="004E4854"/>
    <w:rsid w:val="004E7123"/>
    <w:rsid w:val="004F0F44"/>
    <w:rsid w:val="004F10EB"/>
    <w:rsid w:val="004F1A69"/>
    <w:rsid w:val="004F2311"/>
    <w:rsid w:val="004F28AD"/>
    <w:rsid w:val="004F51FA"/>
    <w:rsid w:val="0050644D"/>
    <w:rsid w:val="00506C07"/>
    <w:rsid w:val="00507E26"/>
    <w:rsid w:val="00515A6D"/>
    <w:rsid w:val="00515C02"/>
    <w:rsid w:val="00523130"/>
    <w:rsid w:val="00525F73"/>
    <w:rsid w:val="00532FAE"/>
    <w:rsid w:val="00535B61"/>
    <w:rsid w:val="00537088"/>
    <w:rsid w:val="0054076C"/>
    <w:rsid w:val="00543F31"/>
    <w:rsid w:val="005443A1"/>
    <w:rsid w:val="00544D92"/>
    <w:rsid w:val="00546335"/>
    <w:rsid w:val="00555E3C"/>
    <w:rsid w:val="005615C1"/>
    <w:rsid w:val="00562746"/>
    <w:rsid w:val="00563D85"/>
    <w:rsid w:val="005700F9"/>
    <w:rsid w:val="00571F4B"/>
    <w:rsid w:val="00571FEB"/>
    <w:rsid w:val="005723AC"/>
    <w:rsid w:val="00572CC4"/>
    <w:rsid w:val="005741BF"/>
    <w:rsid w:val="00581CF2"/>
    <w:rsid w:val="005874F2"/>
    <w:rsid w:val="00590CE4"/>
    <w:rsid w:val="00593D2E"/>
    <w:rsid w:val="0059653D"/>
    <w:rsid w:val="00596793"/>
    <w:rsid w:val="005A3577"/>
    <w:rsid w:val="005A6B99"/>
    <w:rsid w:val="005A773A"/>
    <w:rsid w:val="005B36B7"/>
    <w:rsid w:val="005B7F9D"/>
    <w:rsid w:val="005C00BE"/>
    <w:rsid w:val="005C135F"/>
    <w:rsid w:val="005C2491"/>
    <w:rsid w:val="005C609D"/>
    <w:rsid w:val="005D007D"/>
    <w:rsid w:val="005D2623"/>
    <w:rsid w:val="005D6C7D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389F"/>
    <w:rsid w:val="00607C92"/>
    <w:rsid w:val="006111FE"/>
    <w:rsid w:val="00614230"/>
    <w:rsid w:val="006170DE"/>
    <w:rsid w:val="006229E7"/>
    <w:rsid w:val="006241A5"/>
    <w:rsid w:val="00624C1F"/>
    <w:rsid w:val="00625EA8"/>
    <w:rsid w:val="00626B58"/>
    <w:rsid w:val="00626E8B"/>
    <w:rsid w:val="00630753"/>
    <w:rsid w:val="00631B15"/>
    <w:rsid w:val="00633144"/>
    <w:rsid w:val="00634006"/>
    <w:rsid w:val="00636344"/>
    <w:rsid w:val="006502BC"/>
    <w:rsid w:val="006548BC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5B0F"/>
    <w:rsid w:val="006978FD"/>
    <w:rsid w:val="006A2EE8"/>
    <w:rsid w:val="006A41EE"/>
    <w:rsid w:val="006B4CF7"/>
    <w:rsid w:val="006B6914"/>
    <w:rsid w:val="006C1951"/>
    <w:rsid w:val="006C27D5"/>
    <w:rsid w:val="006C3CE8"/>
    <w:rsid w:val="006C5AFB"/>
    <w:rsid w:val="006D0123"/>
    <w:rsid w:val="006D0298"/>
    <w:rsid w:val="006D23F3"/>
    <w:rsid w:val="006D5577"/>
    <w:rsid w:val="006D66CF"/>
    <w:rsid w:val="006D72CB"/>
    <w:rsid w:val="006D77CC"/>
    <w:rsid w:val="006D7886"/>
    <w:rsid w:val="006E077B"/>
    <w:rsid w:val="006E1F17"/>
    <w:rsid w:val="006F144F"/>
    <w:rsid w:val="006F2FBB"/>
    <w:rsid w:val="006F355F"/>
    <w:rsid w:val="006F5E49"/>
    <w:rsid w:val="0070062D"/>
    <w:rsid w:val="00700CE0"/>
    <w:rsid w:val="007015AA"/>
    <w:rsid w:val="00703B89"/>
    <w:rsid w:val="00713225"/>
    <w:rsid w:val="0071393A"/>
    <w:rsid w:val="00714A5A"/>
    <w:rsid w:val="007211CF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61228"/>
    <w:rsid w:val="007614DD"/>
    <w:rsid w:val="007625F3"/>
    <w:rsid w:val="00762F3A"/>
    <w:rsid w:val="00767B7E"/>
    <w:rsid w:val="00770F52"/>
    <w:rsid w:val="00771FA3"/>
    <w:rsid w:val="00775B9B"/>
    <w:rsid w:val="00777F01"/>
    <w:rsid w:val="007821BC"/>
    <w:rsid w:val="007851E3"/>
    <w:rsid w:val="007938D3"/>
    <w:rsid w:val="00794DBE"/>
    <w:rsid w:val="00795ADE"/>
    <w:rsid w:val="00795EE6"/>
    <w:rsid w:val="00795F36"/>
    <w:rsid w:val="00797B1B"/>
    <w:rsid w:val="007A0460"/>
    <w:rsid w:val="007A122B"/>
    <w:rsid w:val="007A49A3"/>
    <w:rsid w:val="007B1125"/>
    <w:rsid w:val="007B4CB7"/>
    <w:rsid w:val="007B4DBF"/>
    <w:rsid w:val="007C5BBE"/>
    <w:rsid w:val="007D297F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801DE3"/>
    <w:rsid w:val="00806019"/>
    <w:rsid w:val="008110EE"/>
    <w:rsid w:val="0081781B"/>
    <w:rsid w:val="00821F36"/>
    <w:rsid w:val="00824243"/>
    <w:rsid w:val="008249B0"/>
    <w:rsid w:val="008343E5"/>
    <w:rsid w:val="00835F2C"/>
    <w:rsid w:val="00836194"/>
    <w:rsid w:val="00850ACA"/>
    <w:rsid w:val="00860286"/>
    <w:rsid w:val="00861226"/>
    <w:rsid w:val="008617CE"/>
    <w:rsid w:val="00870D20"/>
    <w:rsid w:val="00872829"/>
    <w:rsid w:val="00873943"/>
    <w:rsid w:val="00873C2E"/>
    <w:rsid w:val="00874BAB"/>
    <w:rsid w:val="00875222"/>
    <w:rsid w:val="0087606F"/>
    <w:rsid w:val="008831EC"/>
    <w:rsid w:val="008837EE"/>
    <w:rsid w:val="008866BE"/>
    <w:rsid w:val="008870E5"/>
    <w:rsid w:val="00890299"/>
    <w:rsid w:val="00896319"/>
    <w:rsid w:val="008A425E"/>
    <w:rsid w:val="008A5F3B"/>
    <w:rsid w:val="008B05ED"/>
    <w:rsid w:val="008B70B1"/>
    <w:rsid w:val="008C0137"/>
    <w:rsid w:val="008C39AA"/>
    <w:rsid w:val="008C49D1"/>
    <w:rsid w:val="008C567A"/>
    <w:rsid w:val="008C7327"/>
    <w:rsid w:val="008C7829"/>
    <w:rsid w:val="008D2824"/>
    <w:rsid w:val="008D496B"/>
    <w:rsid w:val="008D5D5F"/>
    <w:rsid w:val="008D6E7C"/>
    <w:rsid w:val="008E0AC2"/>
    <w:rsid w:val="008E18D9"/>
    <w:rsid w:val="008E2052"/>
    <w:rsid w:val="008F3B95"/>
    <w:rsid w:val="00900A42"/>
    <w:rsid w:val="00902092"/>
    <w:rsid w:val="009049AF"/>
    <w:rsid w:val="00904A97"/>
    <w:rsid w:val="00906790"/>
    <w:rsid w:val="0091570F"/>
    <w:rsid w:val="00915917"/>
    <w:rsid w:val="00922BAC"/>
    <w:rsid w:val="0092430E"/>
    <w:rsid w:val="00924F2F"/>
    <w:rsid w:val="0093739F"/>
    <w:rsid w:val="009403AF"/>
    <w:rsid w:val="009425B9"/>
    <w:rsid w:val="00942908"/>
    <w:rsid w:val="00943F4D"/>
    <w:rsid w:val="009511F5"/>
    <w:rsid w:val="009532F5"/>
    <w:rsid w:val="00962F2D"/>
    <w:rsid w:val="00971E43"/>
    <w:rsid w:val="00975F6B"/>
    <w:rsid w:val="00977659"/>
    <w:rsid w:val="00981A6C"/>
    <w:rsid w:val="009840B0"/>
    <w:rsid w:val="00984330"/>
    <w:rsid w:val="0098630F"/>
    <w:rsid w:val="009879C1"/>
    <w:rsid w:val="009918BE"/>
    <w:rsid w:val="00993C32"/>
    <w:rsid w:val="00994252"/>
    <w:rsid w:val="009A0C74"/>
    <w:rsid w:val="009A3C8D"/>
    <w:rsid w:val="009A4557"/>
    <w:rsid w:val="009A4D10"/>
    <w:rsid w:val="009B2940"/>
    <w:rsid w:val="009B365D"/>
    <w:rsid w:val="009B4E69"/>
    <w:rsid w:val="009C22BA"/>
    <w:rsid w:val="009C2CD8"/>
    <w:rsid w:val="009C2F9D"/>
    <w:rsid w:val="009C3E27"/>
    <w:rsid w:val="009C50A9"/>
    <w:rsid w:val="009D2098"/>
    <w:rsid w:val="009E65A6"/>
    <w:rsid w:val="009F453A"/>
    <w:rsid w:val="009F702D"/>
    <w:rsid w:val="00A014DE"/>
    <w:rsid w:val="00A055DC"/>
    <w:rsid w:val="00A062F7"/>
    <w:rsid w:val="00A06C17"/>
    <w:rsid w:val="00A07955"/>
    <w:rsid w:val="00A11A6F"/>
    <w:rsid w:val="00A16523"/>
    <w:rsid w:val="00A21E2A"/>
    <w:rsid w:val="00A22790"/>
    <w:rsid w:val="00A24E2A"/>
    <w:rsid w:val="00A26698"/>
    <w:rsid w:val="00A26D0E"/>
    <w:rsid w:val="00A278AE"/>
    <w:rsid w:val="00A35696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66D6"/>
    <w:rsid w:val="00A87809"/>
    <w:rsid w:val="00AA3080"/>
    <w:rsid w:val="00AA527F"/>
    <w:rsid w:val="00AB41FE"/>
    <w:rsid w:val="00AB4AC2"/>
    <w:rsid w:val="00AB5637"/>
    <w:rsid w:val="00AB56CB"/>
    <w:rsid w:val="00AC42FA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77B0"/>
    <w:rsid w:val="00AE7CA7"/>
    <w:rsid w:val="00AF0315"/>
    <w:rsid w:val="00AF0DC7"/>
    <w:rsid w:val="00AF299D"/>
    <w:rsid w:val="00AF4A67"/>
    <w:rsid w:val="00B0223C"/>
    <w:rsid w:val="00B02BEE"/>
    <w:rsid w:val="00B07930"/>
    <w:rsid w:val="00B13037"/>
    <w:rsid w:val="00B14E54"/>
    <w:rsid w:val="00B167CB"/>
    <w:rsid w:val="00B16A8D"/>
    <w:rsid w:val="00B16BE2"/>
    <w:rsid w:val="00B21D12"/>
    <w:rsid w:val="00B241C4"/>
    <w:rsid w:val="00B27930"/>
    <w:rsid w:val="00B36722"/>
    <w:rsid w:val="00B506A4"/>
    <w:rsid w:val="00B54326"/>
    <w:rsid w:val="00B55A85"/>
    <w:rsid w:val="00B55BA3"/>
    <w:rsid w:val="00B5756F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5133"/>
    <w:rsid w:val="00B8583F"/>
    <w:rsid w:val="00B86CF3"/>
    <w:rsid w:val="00B90C2B"/>
    <w:rsid w:val="00B91039"/>
    <w:rsid w:val="00B91190"/>
    <w:rsid w:val="00B916DA"/>
    <w:rsid w:val="00B92C42"/>
    <w:rsid w:val="00B94268"/>
    <w:rsid w:val="00B94501"/>
    <w:rsid w:val="00B94671"/>
    <w:rsid w:val="00BA1940"/>
    <w:rsid w:val="00BA4936"/>
    <w:rsid w:val="00BB1D23"/>
    <w:rsid w:val="00BB428F"/>
    <w:rsid w:val="00BB6482"/>
    <w:rsid w:val="00BC4988"/>
    <w:rsid w:val="00BD3B60"/>
    <w:rsid w:val="00BE560B"/>
    <w:rsid w:val="00BE62CD"/>
    <w:rsid w:val="00BE7DFD"/>
    <w:rsid w:val="00BF0C1A"/>
    <w:rsid w:val="00BF1276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4290"/>
    <w:rsid w:val="00C300A7"/>
    <w:rsid w:val="00C3061F"/>
    <w:rsid w:val="00C37887"/>
    <w:rsid w:val="00C41CDB"/>
    <w:rsid w:val="00C42AD8"/>
    <w:rsid w:val="00C4551B"/>
    <w:rsid w:val="00C51618"/>
    <w:rsid w:val="00C51E05"/>
    <w:rsid w:val="00C578E1"/>
    <w:rsid w:val="00C62658"/>
    <w:rsid w:val="00C65DD4"/>
    <w:rsid w:val="00C71264"/>
    <w:rsid w:val="00C7146D"/>
    <w:rsid w:val="00C76BF8"/>
    <w:rsid w:val="00C85B23"/>
    <w:rsid w:val="00C8601D"/>
    <w:rsid w:val="00C91B7E"/>
    <w:rsid w:val="00C94A7D"/>
    <w:rsid w:val="00C9595D"/>
    <w:rsid w:val="00C96F90"/>
    <w:rsid w:val="00CA462A"/>
    <w:rsid w:val="00CA4E22"/>
    <w:rsid w:val="00CA5647"/>
    <w:rsid w:val="00CA7529"/>
    <w:rsid w:val="00CB5BAF"/>
    <w:rsid w:val="00CC19B4"/>
    <w:rsid w:val="00CC6E59"/>
    <w:rsid w:val="00CD0512"/>
    <w:rsid w:val="00CD0C59"/>
    <w:rsid w:val="00CD3D23"/>
    <w:rsid w:val="00CD69A7"/>
    <w:rsid w:val="00CD738E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115E0"/>
    <w:rsid w:val="00D136B4"/>
    <w:rsid w:val="00D137B7"/>
    <w:rsid w:val="00D139EF"/>
    <w:rsid w:val="00D20042"/>
    <w:rsid w:val="00D2550A"/>
    <w:rsid w:val="00D25C8F"/>
    <w:rsid w:val="00D300D1"/>
    <w:rsid w:val="00D331B3"/>
    <w:rsid w:val="00D37806"/>
    <w:rsid w:val="00D50650"/>
    <w:rsid w:val="00D54E9F"/>
    <w:rsid w:val="00D55334"/>
    <w:rsid w:val="00D55FE1"/>
    <w:rsid w:val="00D617C0"/>
    <w:rsid w:val="00D61A37"/>
    <w:rsid w:val="00D62377"/>
    <w:rsid w:val="00D62EFB"/>
    <w:rsid w:val="00D64201"/>
    <w:rsid w:val="00D67342"/>
    <w:rsid w:val="00D67C92"/>
    <w:rsid w:val="00D75770"/>
    <w:rsid w:val="00D75E65"/>
    <w:rsid w:val="00D835A2"/>
    <w:rsid w:val="00D87058"/>
    <w:rsid w:val="00D87085"/>
    <w:rsid w:val="00D873E9"/>
    <w:rsid w:val="00D87415"/>
    <w:rsid w:val="00D94459"/>
    <w:rsid w:val="00DA5C4E"/>
    <w:rsid w:val="00DA6F7F"/>
    <w:rsid w:val="00DA7000"/>
    <w:rsid w:val="00DA7ACA"/>
    <w:rsid w:val="00DC22B4"/>
    <w:rsid w:val="00DC5BEF"/>
    <w:rsid w:val="00DC6391"/>
    <w:rsid w:val="00DC7308"/>
    <w:rsid w:val="00DD2070"/>
    <w:rsid w:val="00DD590A"/>
    <w:rsid w:val="00DD7931"/>
    <w:rsid w:val="00DE42F9"/>
    <w:rsid w:val="00DE5D4C"/>
    <w:rsid w:val="00DE6B0A"/>
    <w:rsid w:val="00DF023D"/>
    <w:rsid w:val="00DF05FA"/>
    <w:rsid w:val="00DF13F3"/>
    <w:rsid w:val="00DF23AA"/>
    <w:rsid w:val="00DF241E"/>
    <w:rsid w:val="00DF4CB5"/>
    <w:rsid w:val="00E03434"/>
    <w:rsid w:val="00E07BCA"/>
    <w:rsid w:val="00E10062"/>
    <w:rsid w:val="00E1217E"/>
    <w:rsid w:val="00E137F7"/>
    <w:rsid w:val="00E2078A"/>
    <w:rsid w:val="00E227AC"/>
    <w:rsid w:val="00E2567D"/>
    <w:rsid w:val="00E317D4"/>
    <w:rsid w:val="00E32578"/>
    <w:rsid w:val="00E3371D"/>
    <w:rsid w:val="00E35B5A"/>
    <w:rsid w:val="00E35E1B"/>
    <w:rsid w:val="00E41124"/>
    <w:rsid w:val="00E415E4"/>
    <w:rsid w:val="00E42966"/>
    <w:rsid w:val="00E507CA"/>
    <w:rsid w:val="00E51771"/>
    <w:rsid w:val="00E545EC"/>
    <w:rsid w:val="00E54C1D"/>
    <w:rsid w:val="00E57A6E"/>
    <w:rsid w:val="00E61AEE"/>
    <w:rsid w:val="00E7475B"/>
    <w:rsid w:val="00E80689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68B5"/>
    <w:rsid w:val="00ED2E0C"/>
    <w:rsid w:val="00ED6847"/>
    <w:rsid w:val="00EE13D2"/>
    <w:rsid w:val="00EE44F5"/>
    <w:rsid w:val="00EE5D2D"/>
    <w:rsid w:val="00EE5FC5"/>
    <w:rsid w:val="00EF3598"/>
    <w:rsid w:val="00EF4E11"/>
    <w:rsid w:val="00EF63DF"/>
    <w:rsid w:val="00F00102"/>
    <w:rsid w:val="00F00142"/>
    <w:rsid w:val="00F00E1B"/>
    <w:rsid w:val="00F033ED"/>
    <w:rsid w:val="00F03E7B"/>
    <w:rsid w:val="00F04985"/>
    <w:rsid w:val="00F0594F"/>
    <w:rsid w:val="00F1382A"/>
    <w:rsid w:val="00F1535F"/>
    <w:rsid w:val="00F1603B"/>
    <w:rsid w:val="00F24C37"/>
    <w:rsid w:val="00F30BBB"/>
    <w:rsid w:val="00F33056"/>
    <w:rsid w:val="00F34733"/>
    <w:rsid w:val="00F34BF3"/>
    <w:rsid w:val="00F40591"/>
    <w:rsid w:val="00F43CBA"/>
    <w:rsid w:val="00F510F8"/>
    <w:rsid w:val="00F5210D"/>
    <w:rsid w:val="00F54507"/>
    <w:rsid w:val="00F60846"/>
    <w:rsid w:val="00F62CA2"/>
    <w:rsid w:val="00F64809"/>
    <w:rsid w:val="00F66CD2"/>
    <w:rsid w:val="00F70B73"/>
    <w:rsid w:val="00F7434C"/>
    <w:rsid w:val="00F765AA"/>
    <w:rsid w:val="00F76A49"/>
    <w:rsid w:val="00F92A77"/>
    <w:rsid w:val="00F9615A"/>
    <w:rsid w:val="00F97B29"/>
    <w:rsid w:val="00FA4CBD"/>
    <w:rsid w:val="00FB01D5"/>
    <w:rsid w:val="00FB1E67"/>
    <w:rsid w:val="00FB4358"/>
    <w:rsid w:val="00FC2C2B"/>
    <w:rsid w:val="00FC5E10"/>
    <w:rsid w:val="00FC6249"/>
    <w:rsid w:val="00FD06EA"/>
    <w:rsid w:val="00FD2736"/>
    <w:rsid w:val="00FD3225"/>
    <w:rsid w:val="00FD4847"/>
    <w:rsid w:val="00FE1F1B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court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A303A-128A-47FA-9794-B0E4B530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Саша</cp:lastModifiedBy>
  <cp:revision>51</cp:revision>
  <cp:lastPrinted>2020-09-01T13:32:00Z</cp:lastPrinted>
  <dcterms:created xsi:type="dcterms:W3CDTF">2020-04-30T07:47:00Z</dcterms:created>
  <dcterms:modified xsi:type="dcterms:W3CDTF">2020-10-21T06:58:00Z</dcterms:modified>
</cp:coreProperties>
</file>