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96" w:rsidRDefault="003F7C96">
      <w:pPr>
        <w:rPr>
          <w:rFonts w:ascii="Times New Roman" w:hAnsi="Times New Roman"/>
          <w:sz w:val="28"/>
          <w:szCs w:val="28"/>
        </w:rPr>
      </w:pPr>
    </w:p>
    <w:p w:rsidR="0093739F" w:rsidRDefault="0093739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5C609D" w:rsidRPr="003F7C96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</w:t>
      </w:r>
      <w:r w:rsidR="002D1259">
        <w:rPr>
          <w:rFonts w:ascii="Times New Roman" w:hAnsi="Times New Roman"/>
          <w:sz w:val="28"/>
          <w:szCs w:val="28"/>
          <w:lang w:eastAsia="ru-RU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  <w:lang w:eastAsia="ru-RU"/>
        </w:rPr>
        <w:br/>
        <w:t xml:space="preserve">від 02.10.2020 </w:t>
      </w:r>
      <w:r w:rsidRPr="003F7C9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D1259">
        <w:rPr>
          <w:rFonts w:ascii="Times New Roman" w:hAnsi="Times New Roman"/>
          <w:sz w:val="28"/>
          <w:szCs w:val="28"/>
          <w:lang w:eastAsia="ru-RU"/>
        </w:rPr>
        <w:t xml:space="preserve"> 200</w:t>
      </w:r>
      <w:r w:rsidR="003D350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26A9D" w:rsidRP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4"/>
          <w:lang w:eastAsia="ru-RU"/>
        </w:rPr>
        <w:t>кома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>ндира відділення 2</w:t>
      </w:r>
      <w:r w:rsidR="00BE560B">
        <w:rPr>
          <w:rFonts w:ascii="Times New Roman" w:hAnsi="Times New Roman"/>
          <w:b/>
          <w:sz w:val="28"/>
          <w:szCs w:val="24"/>
          <w:lang w:eastAsia="ru-RU"/>
        </w:rPr>
        <w:t xml:space="preserve"> взводу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 охорони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F10EB">
        <w:rPr>
          <w:rFonts w:ascii="Times New Roman" w:hAnsi="Times New Roman"/>
          <w:b/>
          <w:sz w:val="28"/>
          <w:szCs w:val="24"/>
          <w:lang w:eastAsia="ru-RU"/>
        </w:rPr>
        <w:t xml:space="preserve">1 підрозділу охорони </w:t>
      </w:r>
      <w:r w:rsidR="004F10EB" w:rsidRPr="004F10EB"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>Територіально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го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управлінн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я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</w:t>
      </w:r>
      <w:r w:rsidR="003403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34031A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F9615A" w:rsidRPr="00F9615A" w:rsidRDefault="00F9615A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20"/>
        <w:gridCol w:w="5210"/>
      </w:tblGrid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FE1F1B" w:rsidRDefault="00326A9D" w:rsidP="00FE1F1B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26A9D" w:rsidRPr="00326A9D" w:rsidTr="00714A5A">
        <w:trPr>
          <w:trHeight w:val="449"/>
        </w:trPr>
        <w:tc>
          <w:tcPr>
            <w:tcW w:w="9639" w:type="dxa"/>
            <w:gridSpan w:val="3"/>
          </w:tcPr>
          <w:p w:rsidR="00326A9D" w:rsidRPr="00326A9D" w:rsidRDefault="00326A9D" w:rsidP="006241A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3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командира відділення 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BE560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взводу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охорони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4F10E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1 підрозділу охорони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Територіального управління Служби судової охорони у Кіровоградській області</w:t>
            </w:r>
            <w:r w:rsidR="0034031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(для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</w:t>
            </w:r>
            <w:r w:rsidR="0034031A" w:rsidRP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’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єктів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смт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Новоукраїнка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326A9D" w:rsidRPr="00326A9D" w:rsidTr="00714A5A">
        <w:trPr>
          <w:trHeight w:val="346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1) 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2) підтримує громадський поряд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 суді;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3) припиняє прояви неповаги до суду;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безпечує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стан зберігання зброї, спеціальних засобів, майна відділення та  утримання їх у належному стані.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вдосконалення  організації охорони об’єкту суду (органу чи установи системи правосуддя) та використання нарядів; 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6) здійснює підбір співробітників відділення до складу нарядів з урахуванням морально-ділових та психологічних якостей;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7) організовує  розстановку  сил та засобів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8) здійснює підготовку особового складу відділення до виконання завдань служби;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9) веде кожного дня облік та аналіз результатів виконання завдань служби співробітниками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11) здійснює контроль та у разі необхідності особисто очолювати службу;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12) знає особисті якості підлеглих і вникає в їх потреби;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13) має досвід роботи з ПК (офісні програми, Інтернет) на рівні впевненого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користувача;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14) за дорученням командира взводу виконує інші повноваження, які належать до його компетенції.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2. Умови оплати праці: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326A9D" w:rsidRPr="00326A9D" w:rsidTr="00714A5A">
              <w:trPr>
                <w:trHeight w:val="319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:rsid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язаних або військовослужбовців);</w:t>
                  </w:r>
                </w:p>
                <w:p w:rsidR="00FE1F1B" w:rsidRPr="00326A9D" w:rsidRDefault="00FE1F1B" w:rsidP="00FE1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76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сертифікати нарколога і психіатра.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Особа, яка бажає взяти участь у конкурсі, перед складанням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:rsidR="00326A9D" w:rsidRPr="00326A9D" w:rsidRDefault="007D297F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з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08.00 год. 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r w:rsidR="00FE1F1B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жовтня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FE1F1B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9B2940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жовт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ня 2020 року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за адресою: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Кропивницький, вул. Велика Перспективна, 3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командира відділення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2</w:t>
                  </w:r>
                  <w:r w:rsidR="00BE560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взводу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охорони </w:t>
                  </w:r>
                  <w:r w:rsidR="004F10E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1 підрозділу охорони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</w:t>
                  </w:r>
                  <w:r w:rsidR="0005381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 Кіровоградській області </w:t>
                  </w:r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(для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охорони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об’єктів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смт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.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Новоукраїнка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)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6A9D" w:rsidRPr="00326A9D" w:rsidRDefault="00326A9D" w:rsidP="0002767A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Кропив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ницький, вул. </w:t>
                  </w:r>
                  <w:r w:rsidR="009B29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33,</w:t>
                  </w:r>
                  <w:r w:rsidR="002D12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22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жовтня 2020 року з 08.0</w:t>
                  </w:r>
                  <w:r w:rsidR="0002767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</w:tc>
            </w:tr>
          </w:tbl>
          <w:p w:rsidR="00326A9D" w:rsidRPr="00326A9D" w:rsidRDefault="00326A9D" w:rsidP="00326A9D">
            <w:pPr>
              <w:spacing w:after="0" w:line="240" w:lineRule="auto"/>
              <w:ind w:right="459" w:firstLine="31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26A9D" w:rsidRPr="00326A9D" w:rsidRDefault="00FE1F1B" w:rsidP="00326A9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066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886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65, </w:t>
            </w:r>
            <w:hyperlink r:id="rId6" w:history="1"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:rsidTr="00714A5A">
        <w:trPr>
          <w:trHeight w:val="191"/>
        </w:trPr>
        <w:tc>
          <w:tcPr>
            <w:tcW w:w="9639" w:type="dxa"/>
            <w:gridSpan w:val="3"/>
          </w:tcPr>
          <w:p w:rsidR="00326A9D" w:rsidRPr="00326A9D" w:rsidRDefault="00326A9D" w:rsidP="00027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повна середня освіта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досвід служби у збройних силах, військових формуваннях чи правоохоронних органах не менше 3 років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орієнтація на досягнення ефективного результату діяльності підрозділу;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</w:t>
            </w:r>
            <w:r w:rsidRPr="00326A9D">
              <w:rPr>
                <w:rFonts w:ascii="Times New Roman" w:hAnsi="Times New Roman" w:cs="Calibri"/>
                <w:sz w:val="28"/>
              </w:rPr>
              <w:lastRenderedPageBreak/>
              <w:t>Службу судової охорони.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:rsidR="008F3B95" w:rsidRPr="008F3B95" w:rsidRDefault="00326A9D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  <w:r w:rsidR="008F3B95"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 xml:space="preserve">управління Служби судової охорони у </w:t>
      </w:r>
      <w:r w:rsidR="002D1259">
        <w:rPr>
          <w:rFonts w:ascii="Times New Roman" w:hAnsi="Times New Roman"/>
          <w:sz w:val="28"/>
          <w:szCs w:val="28"/>
        </w:rPr>
        <w:t>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 xml:space="preserve">від 02.10.2020 </w:t>
      </w:r>
      <w:r w:rsidRPr="008F3B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D1259">
        <w:rPr>
          <w:rFonts w:ascii="Times New Roman" w:hAnsi="Times New Roman"/>
          <w:sz w:val="28"/>
          <w:szCs w:val="28"/>
        </w:rPr>
        <w:t>200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І категорії 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8E18D9" w:rsidRP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1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підрозділу</w:t>
      </w:r>
      <w:proofErr w:type="spellEnd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8F3B95" w:rsidRPr="008F3B95" w:rsidRDefault="008F3B95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F10EB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4F10EB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F10EB" w:rsidRPr="00326A9D" w:rsidRDefault="004F10EB" w:rsidP="004F1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 08.00 год. 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proofErr w:type="spellStart"/>
      <w:r w:rsidR="004F10EB">
        <w:rPr>
          <w:rFonts w:ascii="Times New Roman" w:hAnsi="Times New Roman"/>
          <w:sz w:val="28"/>
          <w:szCs w:val="28"/>
          <w:lang w:val="ru-RU" w:eastAsia="ru-RU"/>
        </w:rPr>
        <w:t>жовт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ня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10EB">
        <w:rPr>
          <w:rFonts w:ascii="Times New Roman" w:hAnsi="Times New Roman"/>
          <w:sz w:val="28"/>
          <w:szCs w:val="28"/>
          <w:lang w:val="ru-RU" w:eastAsia="ru-RU"/>
        </w:rPr>
        <w:t>жовт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ня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 2020 року, за </w:t>
      </w:r>
      <w:proofErr w:type="spellStart"/>
      <w:r w:rsidRPr="008F3B95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. Кропивницький, вул.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Велика Перспективна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F3B95">
        <w:rPr>
          <w:rFonts w:ascii="Times New Roman" w:hAnsi="Times New Roman"/>
          <w:sz w:val="28"/>
          <w:szCs w:val="28"/>
          <w:lang w:eastAsia="ru-RU"/>
        </w:rPr>
        <w:t>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 категорії </w:t>
      </w:r>
      <w:r w:rsidR="004F10EB">
        <w:rPr>
          <w:rFonts w:ascii="Times New Roman" w:hAnsi="Times New Roman"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області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(для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об’єктів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смт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Новоукраїнка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A35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F10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10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жовт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</w:t>
            </w:r>
            <w:proofErr w:type="spellEnd"/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року з 08.0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066-886-99-65,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Відсутність офіцерського військового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чи спеціального звання, стаж військової служби або служби в правоохоронних органах не менше 1 року.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F3B95" w:rsidRPr="008F3B95" w:rsidRDefault="008F3B95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управління Служби судової охорон</w:t>
      </w:r>
      <w:r w:rsidR="002D1259">
        <w:rPr>
          <w:rFonts w:ascii="Times New Roman" w:hAnsi="Times New Roman"/>
          <w:sz w:val="28"/>
          <w:szCs w:val="28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 xml:space="preserve">від 02.10.2020 </w:t>
      </w:r>
      <w:r w:rsidRPr="008F3B95">
        <w:rPr>
          <w:rFonts w:ascii="Times New Roman" w:hAnsi="Times New Roman"/>
          <w:sz w:val="28"/>
          <w:szCs w:val="28"/>
        </w:rPr>
        <w:t xml:space="preserve">№ </w:t>
      </w:r>
      <w:r w:rsidR="002D1259">
        <w:rPr>
          <w:rFonts w:ascii="Times New Roman" w:hAnsi="Times New Roman"/>
          <w:sz w:val="28"/>
          <w:szCs w:val="28"/>
        </w:rPr>
        <w:t>200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  </w:t>
      </w:r>
      <w:r w:rsidRPr="008F3B95">
        <w:rPr>
          <w:rFonts w:ascii="Times New Roman" w:hAnsi="Times New Roman"/>
          <w:b/>
          <w:sz w:val="28"/>
          <w:szCs w:val="28"/>
          <w:lang w:val="ru-RU" w:eastAsia="ru-RU"/>
        </w:rPr>
        <w:t>І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9840B0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9840B0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8F3B95" w:rsidRPr="008F3B95" w:rsidRDefault="008F3B95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027A83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027A83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8F3B95" w:rsidRPr="008F3B95" w:rsidRDefault="00027A83" w:rsidP="00027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7606F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8F3B95" w:rsidRPr="008F3B95" w:rsidRDefault="00027A83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08.00 год.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жовт</w:t>
      </w:r>
      <w:r w:rsidR="008F3B95" w:rsidRPr="008F3B95">
        <w:rPr>
          <w:rFonts w:ascii="Times New Roman" w:hAnsi="Times New Roman"/>
          <w:sz w:val="28"/>
          <w:szCs w:val="28"/>
          <w:lang w:val="ru-RU" w:eastAsia="ru-RU"/>
        </w:rPr>
        <w:t>ня</w:t>
      </w:r>
      <w:proofErr w:type="spellEnd"/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20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жовт</w:t>
      </w:r>
      <w:r w:rsidR="008F3B95" w:rsidRPr="008F3B95">
        <w:rPr>
          <w:rFonts w:ascii="Times New Roman" w:hAnsi="Times New Roman"/>
          <w:sz w:val="28"/>
          <w:szCs w:val="28"/>
          <w:lang w:val="ru-RU" w:eastAsia="ru-RU"/>
        </w:rPr>
        <w:t>ня</w:t>
      </w:r>
      <w:proofErr w:type="spellEnd"/>
      <w:r w:rsidR="008F3B95" w:rsidRPr="008F3B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2020 року, за </w:t>
      </w:r>
      <w:proofErr w:type="spellStart"/>
      <w:r w:rsidR="008F3B95" w:rsidRPr="008F3B95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F3B95"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>. Кропивницький, вул. Велика Перспективна, 33.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ІІ категорії </w:t>
      </w:r>
      <w:r w:rsidR="00027A83">
        <w:rPr>
          <w:rFonts w:ascii="Times New Roman" w:hAnsi="Times New Roman"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027A83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 </w:t>
      </w:r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(для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об’єктів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смт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Новоукраїнка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)</w:t>
      </w:r>
      <w:r w:rsidR="009840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поширюються обмеження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840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27A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7A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жовт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</w:t>
            </w:r>
            <w:proofErr w:type="spellEnd"/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року з 08.0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Михайлова Наталія Борисівна, 066-886-99-65, </w:t>
            </w:r>
            <w:hyperlink r:id="rId8" w:history="1"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Відсутність офіцерського військового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чи спеціального звання,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без досвіду роботи (перевага надається кандидатам, які мають досвід роботи у військових та правоохоронних органах).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Theme="minorHAnsi" w:eastAsiaTheme="minorEastAsia" w:hAnsiTheme="minorHAnsi" w:cstheme="minorBidi"/>
          <w:lang w:eastAsia="ru-RU"/>
        </w:rPr>
      </w:pPr>
    </w:p>
    <w:p w:rsidR="00EE13D2" w:rsidRPr="008F3B95" w:rsidRDefault="00EE13D2" w:rsidP="00F9615A">
      <w:pPr>
        <w:rPr>
          <w:rFonts w:ascii="Times New Roman" w:hAnsi="Times New Roman"/>
          <w:sz w:val="28"/>
          <w:szCs w:val="28"/>
        </w:rPr>
      </w:pPr>
    </w:p>
    <w:sectPr w:rsidR="00EE13D2" w:rsidRPr="008F3B95" w:rsidSect="00B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3D2"/>
    <w:rsid w:val="000016DA"/>
    <w:rsid w:val="00001D36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DC"/>
    <w:rsid w:val="00033F7C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6BB5"/>
    <w:rsid w:val="00116E32"/>
    <w:rsid w:val="00126805"/>
    <w:rsid w:val="00126B79"/>
    <w:rsid w:val="00134474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25A8"/>
    <w:rsid w:val="001A2639"/>
    <w:rsid w:val="001B08AD"/>
    <w:rsid w:val="001C75C4"/>
    <w:rsid w:val="001D01C5"/>
    <w:rsid w:val="001D11CE"/>
    <w:rsid w:val="001D2336"/>
    <w:rsid w:val="001D2D8D"/>
    <w:rsid w:val="001D527E"/>
    <w:rsid w:val="001D622B"/>
    <w:rsid w:val="001D7A54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74C0B"/>
    <w:rsid w:val="00275B8E"/>
    <w:rsid w:val="00282886"/>
    <w:rsid w:val="00284A9D"/>
    <w:rsid w:val="00284F73"/>
    <w:rsid w:val="00292123"/>
    <w:rsid w:val="00297BCB"/>
    <w:rsid w:val="002B12A2"/>
    <w:rsid w:val="002B1CCC"/>
    <w:rsid w:val="002B38BA"/>
    <w:rsid w:val="002C4571"/>
    <w:rsid w:val="002C7AD1"/>
    <w:rsid w:val="002D1259"/>
    <w:rsid w:val="002D2436"/>
    <w:rsid w:val="002D45E1"/>
    <w:rsid w:val="002E24E8"/>
    <w:rsid w:val="002E6BDD"/>
    <w:rsid w:val="00302E80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603F"/>
    <w:rsid w:val="0041667C"/>
    <w:rsid w:val="00416B46"/>
    <w:rsid w:val="0042476B"/>
    <w:rsid w:val="00432D30"/>
    <w:rsid w:val="00434856"/>
    <w:rsid w:val="00434CDC"/>
    <w:rsid w:val="00442A2B"/>
    <w:rsid w:val="00443B22"/>
    <w:rsid w:val="00445526"/>
    <w:rsid w:val="004505BB"/>
    <w:rsid w:val="00455DE2"/>
    <w:rsid w:val="004572C9"/>
    <w:rsid w:val="00464A25"/>
    <w:rsid w:val="004651FF"/>
    <w:rsid w:val="00471657"/>
    <w:rsid w:val="00484395"/>
    <w:rsid w:val="00484CD5"/>
    <w:rsid w:val="004926D6"/>
    <w:rsid w:val="004A159A"/>
    <w:rsid w:val="004A5D1C"/>
    <w:rsid w:val="004B1B21"/>
    <w:rsid w:val="004B2807"/>
    <w:rsid w:val="004B3C6F"/>
    <w:rsid w:val="004B4FFE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4076C"/>
    <w:rsid w:val="00543F31"/>
    <w:rsid w:val="005443A1"/>
    <w:rsid w:val="00544D92"/>
    <w:rsid w:val="00546335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74F2"/>
    <w:rsid w:val="00590CE4"/>
    <w:rsid w:val="00593D2E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5B0F"/>
    <w:rsid w:val="006978FD"/>
    <w:rsid w:val="006A2EE8"/>
    <w:rsid w:val="006A41EE"/>
    <w:rsid w:val="006B4CF7"/>
    <w:rsid w:val="006B6914"/>
    <w:rsid w:val="006C1951"/>
    <w:rsid w:val="006C27D5"/>
    <w:rsid w:val="006C3CE8"/>
    <w:rsid w:val="006C5AFB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110EE"/>
    <w:rsid w:val="0081781B"/>
    <w:rsid w:val="00821F36"/>
    <w:rsid w:val="00824243"/>
    <w:rsid w:val="008249B0"/>
    <w:rsid w:val="008343E5"/>
    <w:rsid w:val="00835F2C"/>
    <w:rsid w:val="00836194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2824"/>
    <w:rsid w:val="008D496B"/>
    <w:rsid w:val="008D5D5F"/>
    <w:rsid w:val="008D6E7C"/>
    <w:rsid w:val="008E0AC2"/>
    <w:rsid w:val="008E18D9"/>
    <w:rsid w:val="008E2052"/>
    <w:rsid w:val="008F3B95"/>
    <w:rsid w:val="00900A42"/>
    <w:rsid w:val="00902092"/>
    <w:rsid w:val="009049AF"/>
    <w:rsid w:val="00904A97"/>
    <w:rsid w:val="00906790"/>
    <w:rsid w:val="0091570F"/>
    <w:rsid w:val="00915917"/>
    <w:rsid w:val="00922BAC"/>
    <w:rsid w:val="0092430E"/>
    <w:rsid w:val="00924F2F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6DA"/>
    <w:rsid w:val="00B92C42"/>
    <w:rsid w:val="00B94268"/>
    <w:rsid w:val="00B94501"/>
    <w:rsid w:val="00B94671"/>
    <w:rsid w:val="00BA1940"/>
    <w:rsid w:val="00BA4936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5B23"/>
    <w:rsid w:val="00C8601D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C19B4"/>
    <w:rsid w:val="00CC6E59"/>
    <w:rsid w:val="00CD0512"/>
    <w:rsid w:val="00CD0C59"/>
    <w:rsid w:val="00CD3D23"/>
    <w:rsid w:val="00CD69A7"/>
    <w:rsid w:val="00CD738E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27AC"/>
    <w:rsid w:val="00E2567D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D06EA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1C9BF7"/>
  <w15:docId w15:val="{CE3B8C4F-7748-469C-B506-ABB92060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F585-7E45-4E92-A425-68340ADE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13043</Words>
  <Characters>7436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46</cp:revision>
  <cp:lastPrinted>2020-09-01T13:32:00Z</cp:lastPrinted>
  <dcterms:created xsi:type="dcterms:W3CDTF">2020-04-30T07:47:00Z</dcterms:created>
  <dcterms:modified xsi:type="dcterms:W3CDTF">2020-10-05T07:33:00Z</dcterms:modified>
</cp:coreProperties>
</file>