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4" w:rsidRDefault="004C6BB4" w:rsidP="004C6BB4">
      <w:pPr>
        <w:ind w:left="5103" w:hanging="141"/>
        <w:rPr>
          <w:b/>
        </w:rPr>
      </w:pPr>
      <w:r>
        <w:rPr>
          <w:b/>
        </w:rPr>
        <w:t>ЗАТВЕРДЖЕНО</w:t>
      </w:r>
    </w:p>
    <w:p w:rsidR="004C6BB4" w:rsidRDefault="004C6BB4" w:rsidP="004C6BB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4C6BB4" w:rsidRDefault="004C6BB4" w:rsidP="004C6BB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>від  15.06.2020  № 60</w:t>
      </w:r>
    </w:p>
    <w:p w:rsidR="004C6BB4" w:rsidRPr="003A1394" w:rsidRDefault="004C6BB4" w:rsidP="004C6BB4">
      <w:pPr>
        <w:jc w:val="center"/>
        <w:rPr>
          <w:b/>
        </w:rPr>
      </w:pPr>
    </w:p>
    <w:p w:rsidR="004C6BB4" w:rsidRPr="003A1394" w:rsidRDefault="004C6BB4" w:rsidP="004C6BB4">
      <w:pPr>
        <w:jc w:val="center"/>
        <w:rPr>
          <w:b/>
        </w:rPr>
      </w:pPr>
      <w:r w:rsidRPr="003A1394">
        <w:rPr>
          <w:b/>
        </w:rPr>
        <w:t>УМОВИ</w:t>
      </w:r>
    </w:p>
    <w:p w:rsidR="004C6BB4" w:rsidRDefault="004C6BB4" w:rsidP="004C6BB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4C6BB4" w:rsidRPr="003A1394" w:rsidRDefault="004C6BB4" w:rsidP="004C6BB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4C6BB4" w:rsidRDefault="004C6BB4" w:rsidP="004C6BB4">
      <w:pPr>
        <w:jc w:val="center"/>
        <w:rPr>
          <w:b/>
        </w:rPr>
      </w:pPr>
    </w:p>
    <w:p w:rsidR="004C6BB4" w:rsidRPr="003A1394" w:rsidRDefault="004C6BB4" w:rsidP="004C6BB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4C6BB4" w:rsidRDefault="004C6BB4" w:rsidP="004C6BB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4C6BB4" w:rsidRDefault="004C6BB4" w:rsidP="004C6BB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4C6BB4" w:rsidRDefault="004C6BB4" w:rsidP="004C6BB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4C6BB4" w:rsidRDefault="004C6BB4" w:rsidP="004C6BB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4C6BB4" w:rsidRPr="00003515" w:rsidRDefault="004C6BB4" w:rsidP="004C6BB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4C6BB4" w:rsidRPr="00003515" w:rsidRDefault="004C6BB4" w:rsidP="004C6BB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4C6BB4" w:rsidRDefault="004C6BB4" w:rsidP="004C6BB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4C6BB4" w:rsidRPr="00003515" w:rsidRDefault="004C6BB4" w:rsidP="004C6BB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4C6BB4" w:rsidRPr="00003515" w:rsidRDefault="004C6BB4" w:rsidP="004C6BB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4C6BB4" w:rsidRPr="00003515" w:rsidRDefault="004C6BB4" w:rsidP="004C6BB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4C6BB4" w:rsidRPr="00003515" w:rsidRDefault="004C6BB4" w:rsidP="004C6BB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4C6BB4" w:rsidRDefault="004C6BB4" w:rsidP="004C6BB4">
      <w:pPr>
        <w:ind w:firstLine="709"/>
        <w:jc w:val="both"/>
        <w:rPr>
          <w:color w:val="000000"/>
        </w:rPr>
      </w:pPr>
    </w:p>
    <w:p w:rsidR="004C6BB4" w:rsidRDefault="004C6BB4" w:rsidP="004C6BB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4C6BB4" w:rsidRDefault="004C6BB4" w:rsidP="004C6BB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4C6BB4" w:rsidRPr="00C77BEE" w:rsidRDefault="004C6BB4" w:rsidP="004C6BB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4C6BB4" w:rsidRPr="00C77BEE" w:rsidRDefault="004C6BB4" w:rsidP="004C6BB4">
      <w:pPr>
        <w:ind w:firstLine="851"/>
        <w:jc w:val="both"/>
      </w:pP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4C6BB4" w:rsidRPr="00C77BEE" w:rsidRDefault="004C6BB4" w:rsidP="004C6BB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4C6BB4" w:rsidRDefault="004C6BB4" w:rsidP="004C6BB4">
      <w:pPr>
        <w:ind w:firstLine="851"/>
        <w:jc w:val="both"/>
        <w:rPr>
          <w:b/>
        </w:rPr>
      </w:pPr>
    </w:p>
    <w:p w:rsidR="004C6BB4" w:rsidRPr="00C77BEE" w:rsidRDefault="004C6BB4" w:rsidP="004C6BB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C6BB4" w:rsidRPr="00A40CDB" w:rsidRDefault="004C6BB4" w:rsidP="004C6BB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4C6BB4" w:rsidRDefault="004C6BB4" w:rsidP="004C6BB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4C6BB4" w:rsidRDefault="004C6BB4" w:rsidP="004C6BB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4C6BB4" w:rsidRPr="00282AE5" w:rsidRDefault="004C6BB4" w:rsidP="004C6BB4">
      <w:pPr>
        <w:ind w:firstLine="851"/>
        <w:jc w:val="both"/>
      </w:pPr>
      <w:r w:rsidRPr="00282AE5">
        <w:t>Докуме</w:t>
      </w:r>
      <w:r>
        <w:t>нти приймаються з  08.0</w:t>
      </w:r>
      <w:r w:rsidRPr="009A6EE7">
        <w:t xml:space="preserve">0 год. </w:t>
      </w:r>
      <w:r>
        <w:t>1</w:t>
      </w:r>
      <w:r w:rsidRPr="009A6EE7">
        <w:t xml:space="preserve">5 травня до 16.30 год. </w:t>
      </w:r>
      <w:r>
        <w:t>2</w:t>
      </w:r>
      <w:r w:rsidR="004E5F4D">
        <w:rPr>
          <w:lang w:val="en-US"/>
        </w:rPr>
        <w:t>4</w:t>
      </w:r>
      <w:bookmarkStart w:id="0" w:name="_GoBack"/>
      <w:bookmarkEnd w:id="0"/>
      <w:r w:rsidRPr="009A6EE7">
        <w:t xml:space="preserve"> </w:t>
      </w:r>
      <w:r>
        <w:t>червня</w:t>
      </w:r>
      <w:r w:rsidRPr="009A6EE7">
        <w:t xml:space="preserve"> 2020 року, за адресою: </w:t>
      </w:r>
      <w:r w:rsidRPr="009A6EE7">
        <w:rPr>
          <w:lang w:val="ru-RU"/>
        </w:rPr>
        <w:t>м</w:t>
      </w:r>
      <w:r w:rsidRPr="009A6EE7">
        <w:t>. Кропивницький, вул. Чорновола, 13.</w:t>
      </w:r>
    </w:p>
    <w:p w:rsidR="004C6BB4" w:rsidRPr="00DE5CE0" w:rsidRDefault="004C6BB4" w:rsidP="004C6BB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C6BB4" w:rsidRPr="00D046AF" w:rsidTr="002B2BF6">
        <w:trPr>
          <w:trHeight w:val="408"/>
        </w:trPr>
        <w:tc>
          <w:tcPr>
            <w:tcW w:w="9639" w:type="dxa"/>
          </w:tcPr>
          <w:p w:rsidR="004C6BB4" w:rsidRDefault="004C6BB4" w:rsidP="002B2BF6">
            <w:pPr>
              <w:jc w:val="both"/>
              <w:rPr>
                <w:b/>
              </w:rPr>
            </w:pPr>
          </w:p>
          <w:p w:rsidR="004C6BB4" w:rsidRPr="001A01B3" w:rsidRDefault="004C6BB4" w:rsidP="002B2BF6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4C6BB4" w:rsidRPr="001A01B3" w:rsidRDefault="004C6BB4" w:rsidP="002B2BF6">
            <w:pPr>
              <w:ind w:firstLine="851"/>
              <w:jc w:val="both"/>
            </w:pPr>
            <w:r w:rsidRPr="001A01B3">
              <w:rPr>
                <w:lang w:val="ru-RU"/>
              </w:rPr>
              <w:t>м</w:t>
            </w:r>
            <w:r w:rsidRPr="001A01B3">
              <w:t>. Кропив</w:t>
            </w:r>
            <w:r>
              <w:t>ницький, вул. Чорновола</w:t>
            </w:r>
            <w:r w:rsidRPr="009A6EE7">
              <w:t xml:space="preserve">, 13,  </w:t>
            </w:r>
            <w:r>
              <w:t>25 червня</w:t>
            </w:r>
            <w:r w:rsidRPr="001A01B3">
              <w:t xml:space="preserve"> 2020 року з 08.30. </w:t>
            </w:r>
          </w:p>
          <w:p w:rsidR="004C6BB4" w:rsidRPr="001A01B3" w:rsidRDefault="004C6BB4" w:rsidP="002B2BF6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4C6BB4" w:rsidRPr="001A01B3" w:rsidRDefault="004C6BB4" w:rsidP="002B2BF6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lastRenderedPageBreak/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4C6BB4" w:rsidRPr="001A01B3" w:rsidRDefault="004C6BB4" w:rsidP="002B2BF6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7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4C6BB4" w:rsidRPr="001A01B3" w:rsidRDefault="004C6BB4" w:rsidP="002B2BF6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C6BB4" w:rsidRPr="00D046AF" w:rsidRDefault="004C6BB4" w:rsidP="002B2BF6">
                  <w:pPr>
                    <w:jc w:val="center"/>
                    <w:rPr>
                      <w:b/>
                    </w:rPr>
                  </w:pPr>
                </w:p>
                <w:p w:rsidR="004C6BB4" w:rsidRPr="00D046AF" w:rsidRDefault="004C6BB4" w:rsidP="002B2BF6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C6BB4" w:rsidRPr="00D046AF" w:rsidRDefault="004C6BB4" w:rsidP="002B2BF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C6BB4" w:rsidRPr="00D046AF" w:rsidRDefault="004C6BB4" w:rsidP="002B2BF6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4C6BB4" w:rsidRPr="00D046AF" w:rsidRDefault="004C6BB4" w:rsidP="002B2BF6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C6BB4" w:rsidRPr="00D046AF" w:rsidRDefault="004C6BB4" w:rsidP="002B2BF6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4C6BB4" w:rsidRPr="00D046AF" w:rsidRDefault="004C6BB4" w:rsidP="002B2BF6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4C6BB4" w:rsidRPr="00D046AF" w:rsidRDefault="004C6BB4" w:rsidP="002B2BF6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4C6BB4" w:rsidRPr="00D046AF" w:rsidRDefault="004C6BB4" w:rsidP="002B2BF6">
                  <w:pPr>
                    <w:jc w:val="both"/>
                  </w:pPr>
                </w:p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C6BB4" w:rsidRPr="00D046AF" w:rsidRDefault="004C6BB4" w:rsidP="002B2BF6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4C6BB4" w:rsidRPr="00D046AF" w:rsidRDefault="004C6BB4" w:rsidP="002B2BF6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C6BB4" w:rsidRDefault="004C6BB4" w:rsidP="002B2BF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C6BB4" w:rsidRPr="00D046AF" w:rsidRDefault="004C6BB4" w:rsidP="002B2BF6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C6BB4" w:rsidRPr="00D046AF" w:rsidRDefault="004C6BB4" w:rsidP="002B2BF6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4C6BB4" w:rsidRPr="00D046AF" w:rsidRDefault="004C6BB4" w:rsidP="002B2BF6"/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C6BB4" w:rsidRPr="00D046AF" w:rsidRDefault="004C6BB4" w:rsidP="002B2BF6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C6BB4" w:rsidRPr="00D046AF" w:rsidRDefault="004C6BB4" w:rsidP="002B2BF6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4C6BB4" w:rsidRDefault="004C6BB4" w:rsidP="002B2BF6"/>
                <w:p w:rsidR="004C6BB4" w:rsidRPr="00D046AF" w:rsidRDefault="004C6BB4" w:rsidP="002B2BF6"/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C6BB4" w:rsidRPr="00D046AF" w:rsidRDefault="004C6BB4" w:rsidP="002B2BF6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C6BB4" w:rsidRPr="00D046AF" w:rsidRDefault="004C6BB4" w:rsidP="002B2BF6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4C6BB4" w:rsidRPr="00D046AF" w:rsidRDefault="004C6BB4" w:rsidP="002B2BF6">
                  <w:r w:rsidRPr="00D046AF">
                    <w:t>узагальнювати інформацію;</w:t>
                  </w:r>
                </w:p>
                <w:p w:rsidR="004C6BB4" w:rsidRPr="00D046AF" w:rsidRDefault="004C6BB4" w:rsidP="002B2BF6">
                  <w:r w:rsidRPr="00D046AF">
                    <w:t>гнучкість;</w:t>
                  </w:r>
                </w:p>
                <w:p w:rsidR="004C6BB4" w:rsidRPr="00D046AF" w:rsidRDefault="004C6BB4" w:rsidP="002B2BF6">
                  <w:r w:rsidRPr="00D046AF">
                    <w:t>проникливість</w:t>
                  </w:r>
                  <w:r>
                    <w:t>.</w:t>
                  </w:r>
                </w:p>
                <w:p w:rsidR="004C6BB4" w:rsidRPr="00D046AF" w:rsidRDefault="004C6BB4" w:rsidP="002B2BF6"/>
              </w:tc>
            </w:tr>
            <w:tr w:rsidR="004C6BB4" w:rsidRPr="00D046AF" w:rsidTr="002B2BF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C6BB4" w:rsidRPr="00D046AF" w:rsidRDefault="004C6BB4" w:rsidP="002B2BF6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C6BB4" w:rsidRPr="00D046AF" w:rsidRDefault="004C6BB4" w:rsidP="002B2BF6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4C6BB4" w:rsidRPr="00D046AF" w:rsidRDefault="004C6BB4" w:rsidP="002B2BF6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4C6BB4" w:rsidRDefault="004C6BB4" w:rsidP="002B2BF6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4C6BB4" w:rsidRDefault="004C6BB4" w:rsidP="002B2BF6">
                  <w:pPr>
                    <w:shd w:val="clear" w:color="auto" w:fill="FFFFFF"/>
                  </w:pPr>
                </w:p>
                <w:p w:rsidR="004C6BB4" w:rsidRPr="00D046AF" w:rsidRDefault="004C6BB4" w:rsidP="002B2BF6">
                  <w:pPr>
                    <w:shd w:val="clear" w:color="auto" w:fill="FFFFFF"/>
                  </w:pPr>
                </w:p>
              </w:tc>
            </w:tr>
            <w:tr w:rsidR="004C6BB4" w:rsidRPr="00D046AF" w:rsidTr="002B2BF6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C6BB4" w:rsidRPr="00D046AF" w:rsidRDefault="004C6BB4" w:rsidP="002B2BF6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Професійні знання</w:t>
                  </w:r>
                </w:p>
              </w:tc>
            </w:tr>
            <w:tr w:rsidR="004C6BB4" w:rsidRPr="00D046AF" w:rsidTr="002B2BF6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C6BB4" w:rsidRPr="00D046AF" w:rsidRDefault="004C6BB4" w:rsidP="002B2BF6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4C6BB4" w:rsidRPr="00D046AF" w:rsidRDefault="004C6BB4" w:rsidP="002B2BF6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4C6BB4" w:rsidRPr="00D046AF" w:rsidRDefault="004C6BB4" w:rsidP="002B2BF6">
                  <w:pPr>
                    <w:jc w:val="both"/>
                  </w:pPr>
                </w:p>
              </w:tc>
            </w:tr>
          </w:tbl>
          <w:p w:rsidR="004C6BB4" w:rsidRPr="00D046AF" w:rsidRDefault="004C6BB4" w:rsidP="002B2BF6">
            <w:pPr>
              <w:ind w:firstLine="462"/>
              <w:jc w:val="both"/>
            </w:pPr>
          </w:p>
        </w:tc>
      </w:tr>
    </w:tbl>
    <w:p w:rsidR="004C6BB4" w:rsidRDefault="004C6BB4" w:rsidP="004C6BB4"/>
    <w:p w:rsidR="004C6BB4" w:rsidRDefault="004C6BB4" w:rsidP="004C6BB4"/>
    <w:p w:rsidR="004C6BB4" w:rsidRDefault="004C6BB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EE4830">
        <w:rPr>
          <w:rFonts w:ascii="Times New Roman" w:hAnsi="Times New Roman"/>
          <w:sz w:val="28"/>
          <w:szCs w:val="28"/>
        </w:rPr>
        <w:t>1</w:t>
      </w:r>
      <w:r w:rsidR="004C6BB4">
        <w:rPr>
          <w:rFonts w:ascii="Times New Roman" w:hAnsi="Times New Roman"/>
          <w:sz w:val="28"/>
          <w:szCs w:val="28"/>
        </w:rPr>
        <w:t>5</w:t>
      </w:r>
      <w:r w:rsidRPr="00D47E87">
        <w:rPr>
          <w:rFonts w:ascii="Times New Roman" w:hAnsi="Times New Roman"/>
          <w:sz w:val="28"/>
          <w:szCs w:val="28"/>
        </w:rPr>
        <w:t>.0</w:t>
      </w:r>
      <w:r w:rsidR="00EE4830">
        <w:rPr>
          <w:rFonts w:ascii="Times New Roman" w:hAnsi="Times New Roman"/>
          <w:sz w:val="28"/>
          <w:szCs w:val="28"/>
        </w:rPr>
        <w:t>6</w:t>
      </w:r>
      <w:r w:rsidRPr="00D47E87">
        <w:rPr>
          <w:rFonts w:ascii="Times New Roman" w:hAnsi="Times New Roman"/>
          <w:sz w:val="28"/>
          <w:szCs w:val="28"/>
        </w:rPr>
        <w:t>.2020  №</w:t>
      </w:r>
      <w:r w:rsidR="00EE4830">
        <w:rPr>
          <w:rFonts w:ascii="Times New Roman" w:hAnsi="Times New Roman"/>
          <w:sz w:val="28"/>
          <w:szCs w:val="28"/>
        </w:rPr>
        <w:t xml:space="preserve"> </w:t>
      </w:r>
      <w:r w:rsidR="004C6BB4">
        <w:rPr>
          <w:rFonts w:ascii="Times New Roman" w:hAnsi="Times New Roman"/>
          <w:sz w:val="28"/>
          <w:szCs w:val="28"/>
        </w:rPr>
        <w:t>60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r>
        <w:rPr>
          <w:b/>
        </w:rPr>
        <w:t>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 xml:space="preserve">Документи приймаються з  08.00 год. </w:t>
      </w:r>
      <w:r w:rsidR="00E2480B">
        <w:t>1</w:t>
      </w:r>
      <w:r w:rsidR="004C6BB4">
        <w:t>5</w:t>
      </w:r>
      <w:r w:rsidR="00EE4830">
        <w:t xml:space="preserve"> червня</w:t>
      </w:r>
      <w:r w:rsidRPr="009A6EE7">
        <w:t xml:space="preserve"> до 16.30 год. </w:t>
      </w:r>
      <w:r w:rsidR="000B7F17">
        <w:t>2</w:t>
      </w:r>
      <w:r w:rsidR="004C6BB4">
        <w:t>4</w:t>
      </w:r>
      <w:r w:rsidRPr="009A6EE7">
        <w:t xml:space="preserve"> </w:t>
      </w:r>
      <w:r w:rsidR="00EE4830">
        <w:t>червня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Pr="009A6EE7">
              <w:t xml:space="preserve">,  </w:t>
            </w:r>
            <w:r w:rsidR="00E2480B">
              <w:t>2</w:t>
            </w:r>
            <w:r w:rsidR="004C6BB4">
              <w:t>5</w:t>
            </w:r>
            <w:r w:rsidR="00EE4830">
              <w:t xml:space="preserve"> червня</w:t>
            </w:r>
            <w:r w:rsidRPr="009A6EE7">
              <w:t xml:space="preserve">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8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14D"/>
    <w:multiLevelType w:val="multilevel"/>
    <w:tmpl w:val="1F2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3FEC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1BA9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B7F17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B3160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251BC"/>
    <w:rsid w:val="003309E2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6BB4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5F4D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55F6B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6502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2FF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0B7A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811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464A2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4830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Обычный1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013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013FEC"/>
    <w:pPr>
      <w:widowControl w:val="0"/>
      <w:shd w:val="clear" w:color="auto" w:fill="FFFFFF"/>
      <w:ind w:firstLine="400"/>
    </w:pPr>
    <w:rPr>
      <w:rFonts w:eastAsia="Times New Roman"/>
      <w:lang w:val="ru-RU"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013FEC"/>
    <w:pPr>
      <w:widowControl w:val="0"/>
      <w:autoSpaceDE w:val="0"/>
      <w:autoSpaceDN w:val="0"/>
      <w:ind w:left="522"/>
      <w:jc w:val="both"/>
    </w:pPr>
    <w:rPr>
      <w:rFonts w:eastAsia="Times New Roman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013FE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55500-1A48-441C-A965-50A99837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Andrey</cp:lastModifiedBy>
  <cp:revision>3</cp:revision>
  <cp:lastPrinted>2020-05-06T07:47:00Z</cp:lastPrinted>
  <dcterms:created xsi:type="dcterms:W3CDTF">2020-06-15T13:49:00Z</dcterms:created>
  <dcterms:modified xsi:type="dcterms:W3CDTF">2020-06-15T14:03:00Z</dcterms:modified>
</cp:coreProperties>
</file>